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762" w:rsidRPr="001E7BC4" w:rsidRDefault="006D0762" w:rsidP="00C739F0">
      <w:pPr>
        <w:pStyle w:val="2"/>
        <w:spacing w:before="0" w:after="0"/>
        <w:jc w:val="center"/>
        <w:rPr>
          <w:color w:val="4F81BD"/>
          <w:sz w:val="36"/>
          <w:szCs w:val="36"/>
        </w:rPr>
      </w:pPr>
      <w:bookmarkStart w:id="0" w:name="_Toc196736830"/>
      <w:r w:rsidRPr="001E7BC4">
        <w:rPr>
          <w:color w:val="4F81BD"/>
          <w:sz w:val="36"/>
          <w:szCs w:val="36"/>
        </w:rPr>
        <w:t>Тема 5.1. Лабораторная работа</w:t>
      </w:r>
    </w:p>
    <w:p w:rsidR="006D0762" w:rsidRDefault="006D0762" w:rsidP="00C739F0">
      <w:pPr>
        <w:pStyle w:val="2"/>
        <w:spacing w:before="0" w:after="0"/>
        <w:jc w:val="center"/>
        <w:rPr>
          <w:color w:val="4F81BD"/>
          <w:sz w:val="36"/>
          <w:szCs w:val="36"/>
        </w:rPr>
      </w:pPr>
      <w:r w:rsidRPr="001E7BC4">
        <w:rPr>
          <w:color w:val="4F81BD"/>
          <w:sz w:val="36"/>
          <w:szCs w:val="36"/>
        </w:rPr>
        <w:t xml:space="preserve"> «</w:t>
      </w:r>
      <w:r>
        <w:rPr>
          <w:color w:val="4F81BD"/>
          <w:sz w:val="36"/>
          <w:szCs w:val="36"/>
        </w:rPr>
        <w:t>Стандартные модули и</w:t>
      </w:r>
      <w:r>
        <w:rPr>
          <w:color w:val="4F81BD"/>
          <w:sz w:val="36"/>
          <w:szCs w:val="36"/>
        </w:rPr>
        <w:br/>
        <w:t xml:space="preserve">модульная </w:t>
      </w:r>
      <w:r w:rsidRPr="00FC04B4">
        <w:rPr>
          <w:color w:val="4F81BD"/>
          <w:sz w:val="36"/>
          <w:szCs w:val="36"/>
        </w:rPr>
        <w:t>структура приложений в VB</w:t>
      </w:r>
      <w:r w:rsidRPr="001E7BC4">
        <w:rPr>
          <w:color w:val="4F81BD"/>
          <w:sz w:val="36"/>
          <w:szCs w:val="36"/>
        </w:rPr>
        <w:t>»</w:t>
      </w:r>
    </w:p>
    <w:p w:rsidR="00607F03" w:rsidRPr="00607F03" w:rsidRDefault="00607F03" w:rsidP="00607F03"/>
    <w:p w:rsidR="006D0762" w:rsidRPr="00A20C0E" w:rsidRDefault="006D0762" w:rsidP="00C739F0">
      <w:pPr>
        <w:pStyle w:val="3"/>
        <w:spacing w:line="240" w:lineRule="auto"/>
        <w:rPr>
          <w:rFonts w:ascii="Arial" w:hAnsi="Arial" w:cs="Arial"/>
          <w:color w:val="3366FF"/>
          <w:sz w:val="32"/>
          <w:szCs w:val="32"/>
          <w:lang w:val="ru-RU"/>
        </w:rPr>
      </w:pPr>
      <w:bookmarkStart w:id="1" w:name="_GoBack"/>
      <w:bookmarkEnd w:id="1"/>
      <w:r w:rsidRPr="00A20C0E">
        <w:rPr>
          <w:rFonts w:ascii="Arial" w:hAnsi="Arial" w:cs="Arial"/>
          <w:color w:val="3366FF"/>
          <w:sz w:val="32"/>
          <w:szCs w:val="32"/>
          <w:lang w:val="ru-RU"/>
        </w:rPr>
        <w:t>5.1.2.  Варианты задания</w:t>
      </w:r>
    </w:p>
    <w:p w:rsidR="006D0762" w:rsidRDefault="006D0762" w:rsidP="00C739F0">
      <w:pPr>
        <w:rPr>
          <w:sz w:val="24"/>
          <w:szCs w:val="24"/>
        </w:rPr>
      </w:pPr>
      <w:r>
        <w:tab/>
      </w:r>
      <w:r>
        <w:tab/>
      </w:r>
      <w:r>
        <w:tab/>
      </w:r>
      <w:r>
        <w:tab/>
      </w:r>
      <w:r>
        <w:tab/>
      </w:r>
      <w:r>
        <w:tab/>
      </w:r>
      <w:r>
        <w:tab/>
      </w:r>
      <w:r>
        <w:tab/>
      </w:r>
      <w:r>
        <w:tab/>
      </w:r>
      <w:r>
        <w:tab/>
      </w:r>
      <w:r>
        <w:tab/>
      </w:r>
      <w:r>
        <w:rPr>
          <w:sz w:val="24"/>
          <w:szCs w:val="24"/>
        </w:rPr>
        <w:t>Таблица 5.1-1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319"/>
      </w:tblGrid>
      <w:tr w:rsidR="006D0762">
        <w:tc>
          <w:tcPr>
            <w:tcW w:w="534" w:type="dxa"/>
            <w:shd w:val="clear" w:color="auto" w:fill="DAEEF3"/>
          </w:tcPr>
          <w:p w:rsidR="0037057C" w:rsidRDefault="0037057C" w:rsidP="00C739F0">
            <w:pPr>
              <w:rPr>
                <w:sz w:val="24"/>
                <w:szCs w:val="24"/>
              </w:rPr>
            </w:pPr>
          </w:p>
        </w:tc>
        <w:tc>
          <w:tcPr>
            <w:tcW w:w="9319" w:type="dxa"/>
            <w:shd w:val="clear" w:color="auto" w:fill="DAEEF3"/>
          </w:tcPr>
          <w:p w:rsidR="006D0762" w:rsidRDefault="006D0762" w:rsidP="00C739F0">
            <w:pPr>
              <w:overflowPunct w:val="0"/>
              <w:jc w:val="both"/>
              <w:rPr>
                <w:sz w:val="24"/>
                <w:szCs w:val="24"/>
              </w:rPr>
            </w:pPr>
          </w:p>
          <w:p w:rsidR="006D0762" w:rsidRPr="00886C74" w:rsidRDefault="00886C74" w:rsidP="00C739F0">
            <w:pPr>
              <w:overflowPunct w:val="0"/>
              <w:jc w:val="both"/>
              <w:rPr>
                <w:sz w:val="24"/>
                <w:szCs w:val="24"/>
              </w:rPr>
            </w:pPr>
            <w:r w:rsidRPr="00886C74">
              <w:rPr>
                <w:sz w:val="24"/>
                <w:szCs w:val="24"/>
              </w:rPr>
              <w:t xml:space="preserve">Произвели опрос </w:t>
            </w:r>
            <w:r w:rsidRPr="00886C74">
              <w:rPr>
                <w:b/>
                <w:sz w:val="24"/>
                <w:szCs w:val="24"/>
                <w:lang w:val="en-US"/>
              </w:rPr>
              <w:t>n</w:t>
            </w:r>
            <w:r w:rsidRPr="00886C74">
              <w:rPr>
                <w:sz w:val="24"/>
                <w:szCs w:val="24"/>
              </w:rPr>
              <w:t xml:space="preserve"> студентов литературного института (</w:t>
            </w:r>
            <w:r w:rsidRPr="00886C74">
              <w:rPr>
                <w:b/>
                <w:sz w:val="24"/>
                <w:szCs w:val="24"/>
                <w:lang w:val="en-US"/>
              </w:rPr>
              <w:t>n</w:t>
            </w:r>
            <w:r w:rsidRPr="00886C74">
              <w:rPr>
                <w:sz w:val="24"/>
                <w:szCs w:val="24"/>
              </w:rPr>
              <w:t xml:space="preserve"> - заданное число),  каждый из которых назвал две фамилии своих любимых писателей. Составить алгоритм и программу, которые  определяют, сколько и какие писатели были названы, и сколько раз был назван каждый из них</w:t>
            </w:r>
            <w:r w:rsidR="006D0762" w:rsidRPr="00886C74">
              <w:rPr>
                <w:sz w:val="24"/>
                <w:szCs w:val="24"/>
              </w:rPr>
              <w:t>.</w:t>
            </w:r>
            <w:r>
              <w:rPr>
                <w:sz w:val="24"/>
                <w:szCs w:val="24"/>
              </w:rPr>
              <w:t xml:space="preserve"> Сформировать 2 списка писателей: по алфавиту и по убыванию количества упоминаний студентами. </w:t>
            </w:r>
          </w:p>
          <w:p w:rsidR="006D0762" w:rsidRDefault="006D0762" w:rsidP="00C739F0">
            <w:pPr>
              <w:overflowPunct w:val="0"/>
              <w:jc w:val="both"/>
              <w:rPr>
                <w:sz w:val="24"/>
                <w:szCs w:val="24"/>
              </w:rPr>
            </w:pPr>
          </w:p>
          <w:p w:rsidR="006D0762" w:rsidRDefault="00881CD5" w:rsidP="00881CD5">
            <w:pPr>
              <w:overflowPunct w:val="0"/>
              <w:jc w:val="both"/>
              <w:rPr>
                <w:sz w:val="24"/>
                <w:szCs w:val="24"/>
              </w:rPr>
            </w:pPr>
            <w:r>
              <w:rPr>
                <w:sz w:val="24"/>
                <w:szCs w:val="24"/>
              </w:rPr>
              <w:t xml:space="preserve"> </w:t>
            </w:r>
          </w:p>
        </w:tc>
      </w:tr>
    </w:tbl>
    <w:p w:rsidR="006D0762" w:rsidRDefault="006D0762" w:rsidP="00C739F0"/>
    <w:p w:rsidR="006D0762" w:rsidRPr="008979E6" w:rsidRDefault="006D0762" w:rsidP="00C739F0">
      <w:pPr>
        <w:pStyle w:val="3"/>
        <w:spacing w:line="240" w:lineRule="auto"/>
        <w:rPr>
          <w:rFonts w:ascii="Arial" w:hAnsi="Arial" w:cs="Arial"/>
          <w:color w:val="3366FF"/>
          <w:sz w:val="32"/>
          <w:szCs w:val="32"/>
          <w:lang w:val="ru-RU"/>
        </w:rPr>
      </w:pPr>
      <w:bookmarkStart w:id="2" w:name="_5.1.3._Содержание_отчета_1"/>
      <w:bookmarkEnd w:id="2"/>
      <w:r w:rsidRPr="008979E6">
        <w:rPr>
          <w:rFonts w:ascii="Arial" w:hAnsi="Arial" w:cs="Arial"/>
          <w:color w:val="3366FF"/>
          <w:sz w:val="32"/>
          <w:szCs w:val="32"/>
          <w:lang w:val="ru-RU"/>
        </w:rPr>
        <w:t>5</w:t>
      </w:r>
      <w:r w:rsidRPr="008979E6">
        <w:rPr>
          <w:rFonts w:ascii="Arial" w:hAnsi="Arial" w:cs="Arial"/>
          <w:color w:val="3366FF"/>
          <w:sz w:val="32"/>
          <w:szCs w:val="32"/>
        </w:rPr>
        <w:t>.</w:t>
      </w:r>
      <w:r w:rsidRPr="008979E6">
        <w:rPr>
          <w:rFonts w:ascii="Arial" w:hAnsi="Arial" w:cs="Arial"/>
          <w:color w:val="3366FF"/>
          <w:sz w:val="32"/>
          <w:szCs w:val="32"/>
          <w:lang w:val="ru-RU"/>
        </w:rPr>
        <w:t>1</w:t>
      </w:r>
      <w:r w:rsidRPr="008979E6">
        <w:rPr>
          <w:rFonts w:ascii="Arial" w:hAnsi="Arial" w:cs="Arial"/>
          <w:color w:val="3366FF"/>
          <w:sz w:val="32"/>
          <w:szCs w:val="32"/>
        </w:rPr>
        <w:t>.</w:t>
      </w:r>
      <w:r w:rsidRPr="008979E6">
        <w:rPr>
          <w:rFonts w:ascii="Arial" w:hAnsi="Arial" w:cs="Arial"/>
          <w:color w:val="3366FF"/>
          <w:sz w:val="32"/>
          <w:szCs w:val="32"/>
          <w:lang w:val="ru-RU"/>
        </w:rPr>
        <w:t>3</w:t>
      </w:r>
      <w:r w:rsidRPr="008979E6">
        <w:rPr>
          <w:rFonts w:ascii="Arial" w:hAnsi="Arial" w:cs="Arial"/>
          <w:color w:val="3366FF"/>
          <w:sz w:val="32"/>
          <w:szCs w:val="32"/>
        </w:rPr>
        <w:t>. Содержание отчета</w:t>
      </w:r>
    </w:p>
    <w:p w:rsidR="006D0762" w:rsidRDefault="006D0762" w:rsidP="00BC3D8E">
      <w:pPr>
        <w:pStyle w:val="a4"/>
        <w:keepLines w:val="0"/>
        <w:numPr>
          <w:ilvl w:val="0"/>
          <w:numId w:val="19"/>
        </w:numPr>
        <w:spacing w:before="0" w:line="240" w:lineRule="auto"/>
        <w:jc w:val="both"/>
        <w:rPr>
          <w:rFonts w:ascii="Times New Roman" w:hAnsi="Times New Roman" w:cs="Times New Roman"/>
          <w:b w:val="0"/>
          <w:bCs w:val="0"/>
          <w:color w:val="000000"/>
          <w:sz w:val="24"/>
          <w:szCs w:val="24"/>
          <w:lang w:eastAsia="ru-RU"/>
        </w:rPr>
      </w:pPr>
      <w:r>
        <w:rPr>
          <w:rFonts w:ascii="Times New Roman" w:hAnsi="Times New Roman" w:cs="Times New Roman"/>
          <w:b w:val="0"/>
          <w:bCs w:val="0"/>
          <w:color w:val="000000"/>
          <w:sz w:val="24"/>
          <w:szCs w:val="24"/>
          <w:lang w:eastAsia="ru-RU"/>
        </w:rPr>
        <w:t>Тема и название работы.</w:t>
      </w:r>
    </w:p>
    <w:p w:rsidR="006D0762" w:rsidRDefault="006D0762" w:rsidP="00BC3D8E">
      <w:pPr>
        <w:pStyle w:val="a4"/>
        <w:keepLines w:val="0"/>
        <w:numPr>
          <w:ilvl w:val="0"/>
          <w:numId w:val="19"/>
        </w:numPr>
        <w:spacing w:before="0" w:line="240" w:lineRule="auto"/>
        <w:jc w:val="both"/>
        <w:rPr>
          <w:rFonts w:ascii="Times New Roman" w:hAnsi="Times New Roman" w:cs="Times New Roman"/>
          <w:b w:val="0"/>
          <w:bCs w:val="0"/>
          <w:color w:val="000000"/>
          <w:sz w:val="24"/>
          <w:szCs w:val="24"/>
          <w:lang w:eastAsia="ru-RU"/>
        </w:rPr>
      </w:pPr>
      <w:r>
        <w:rPr>
          <w:rFonts w:ascii="Times New Roman" w:hAnsi="Times New Roman" w:cs="Times New Roman"/>
          <w:b w:val="0"/>
          <w:bCs w:val="0"/>
          <w:color w:val="000000"/>
          <w:sz w:val="24"/>
          <w:szCs w:val="24"/>
          <w:lang w:eastAsia="ru-RU"/>
        </w:rPr>
        <w:t>Задание на разработку проекта  и вариант задания.</w:t>
      </w:r>
    </w:p>
    <w:p w:rsidR="006D0762" w:rsidRDefault="006D0762" w:rsidP="00BC3D8E">
      <w:pPr>
        <w:pStyle w:val="a4"/>
        <w:keepLines w:val="0"/>
        <w:numPr>
          <w:ilvl w:val="0"/>
          <w:numId w:val="19"/>
        </w:numPr>
        <w:spacing w:before="0" w:line="240" w:lineRule="auto"/>
        <w:jc w:val="both"/>
        <w:rPr>
          <w:rFonts w:ascii="Times New Roman" w:hAnsi="Times New Roman" w:cs="Times New Roman"/>
          <w:b w:val="0"/>
          <w:bCs w:val="0"/>
          <w:color w:val="000000"/>
          <w:sz w:val="24"/>
          <w:szCs w:val="24"/>
          <w:lang w:eastAsia="ru-RU"/>
        </w:rPr>
      </w:pPr>
      <w:r>
        <w:rPr>
          <w:rFonts w:ascii="Times New Roman" w:hAnsi="Times New Roman" w:cs="Times New Roman"/>
          <w:b w:val="0"/>
          <w:bCs w:val="0"/>
          <w:color w:val="000000"/>
          <w:sz w:val="24"/>
          <w:szCs w:val="24"/>
          <w:lang w:eastAsia="ru-RU"/>
        </w:rPr>
        <w:t>Формализация задания.</w:t>
      </w:r>
    </w:p>
    <w:p w:rsidR="006D0762" w:rsidRDefault="006D0762" w:rsidP="00BC3D8E">
      <w:pPr>
        <w:pStyle w:val="a4"/>
        <w:keepLines w:val="0"/>
        <w:numPr>
          <w:ilvl w:val="0"/>
          <w:numId w:val="19"/>
        </w:numPr>
        <w:spacing w:before="0" w:line="240" w:lineRule="auto"/>
        <w:jc w:val="both"/>
        <w:rPr>
          <w:rFonts w:ascii="Times New Roman" w:hAnsi="Times New Roman" w:cs="Times New Roman"/>
          <w:b w:val="0"/>
          <w:bCs w:val="0"/>
          <w:color w:val="000000"/>
          <w:sz w:val="24"/>
          <w:szCs w:val="24"/>
          <w:lang w:eastAsia="ru-RU"/>
        </w:rPr>
      </w:pPr>
      <w:r>
        <w:rPr>
          <w:rFonts w:ascii="Times New Roman" w:hAnsi="Times New Roman" w:cs="Times New Roman"/>
          <w:b w:val="0"/>
          <w:bCs w:val="0"/>
          <w:color w:val="000000"/>
          <w:sz w:val="24"/>
          <w:szCs w:val="24"/>
          <w:lang w:eastAsia="ru-RU"/>
        </w:rPr>
        <w:t>Разработка приложения:</w:t>
      </w:r>
    </w:p>
    <w:p w:rsidR="006D0762" w:rsidRDefault="006D0762" w:rsidP="00C739F0">
      <w:pPr>
        <w:widowControl/>
        <w:numPr>
          <w:ilvl w:val="0"/>
          <w:numId w:val="4"/>
        </w:numPr>
        <w:tabs>
          <w:tab w:val="left" w:pos="567"/>
          <w:tab w:val="left" w:pos="851"/>
          <w:tab w:val="left" w:pos="1134"/>
        </w:tabs>
        <w:autoSpaceDE/>
        <w:adjustRightInd/>
        <w:jc w:val="both"/>
        <w:rPr>
          <w:sz w:val="24"/>
          <w:szCs w:val="24"/>
        </w:rPr>
      </w:pPr>
      <w:r>
        <w:rPr>
          <w:sz w:val="24"/>
          <w:szCs w:val="24"/>
        </w:rPr>
        <w:t xml:space="preserve"> Графический интерфейс пользователя; </w:t>
      </w:r>
    </w:p>
    <w:p w:rsidR="006D0762" w:rsidRDefault="006D0762" w:rsidP="00C739F0">
      <w:pPr>
        <w:widowControl/>
        <w:numPr>
          <w:ilvl w:val="0"/>
          <w:numId w:val="4"/>
        </w:numPr>
        <w:tabs>
          <w:tab w:val="left" w:pos="567"/>
          <w:tab w:val="left" w:pos="851"/>
          <w:tab w:val="left" w:pos="1134"/>
        </w:tabs>
        <w:autoSpaceDE/>
        <w:adjustRightInd/>
        <w:jc w:val="both"/>
        <w:rPr>
          <w:sz w:val="24"/>
          <w:szCs w:val="24"/>
        </w:rPr>
      </w:pPr>
      <w:r>
        <w:rPr>
          <w:sz w:val="24"/>
          <w:szCs w:val="24"/>
        </w:rPr>
        <w:t xml:space="preserve"> Таблица свойств объектов;</w:t>
      </w:r>
    </w:p>
    <w:p w:rsidR="006D0762" w:rsidRDefault="006D0762" w:rsidP="00C739F0">
      <w:pPr>
        <w:widowControl/>
        <w:numPr>
          <w:ilvl w:val="0"/>
          <w:numId w:val="4"/>
        </w:numPr>
        <w:tabs>
          <w:tab w:val="left" w:pos="567"/>
          <w:tab w:val="left" w:pos="851"/>
          <w:tab w:val="left" w:pos="1134"/>
        </w:tabs>
        <w:autoSpaceDE/>
        <w:adjustRightInd/>
        <w:jc w:val="both"/>
        <w:rPr>
          <w:sz w:val="24"/>
          <w:szCs w:val="24"/>
        </w:rPr>
      </w:pPr>
      <w:r>
        <w:rPr>
          <w:sz w:val="24"/>
          <w:szCs w:val="24"/>
        </w:rPr>
        <w:t xml:space="preserve"> Укрупненная схема алгоритма решения задачи и схемы алгоритмов  </w:t>
      </w:r>
    </w:p>
    <w:p w:rsidR="006D0762" w:rsidRDefault="006D0762" w:rsidP="00C739F0">
      <w:pPr>
        <w:widowControl/>
        <w:tabs>
          <w:tab w:val="left" w:pos="567"/>
          <w:tab w:val="left" w:pos="851"/>
          <w:tab w:val="left" w:pos="1276"/>
        </w:tabs>
        <w:autoSpaceDE/>
        <w:adjustRightInd/>
        <w:ind w:left="1080"/>
        <w:jc w:val="both"/>
        <w:rPr>
          <w:sz w:val="24"/>
          <w:szCs w:val="24"/>
        </w:rPr>
      </w:pPr>
      <w:r>
        <w:rPr>
          <w:sz w:val="24"/>
          <w:szCs w:val="24"/>
        </w:rPr>
        <w:tab/>
        <w:t>функциональных задач;</w:t>
      </w:r>
    </w:p>
    <w:p w:rsidR="006D0762" w:rsidRDefault="006D0762" w:rsidP="00C739F0">
      <w:pPr>
        <w:widowControl/>
        <w:numPr>
          <w:ilvl w:val="0"/>
          <w:numId w:val="4"/>
        </w:numPr>
        <w:tabs>
          <w:tab w:val="left" w:pos="567"/>
          <w:tab w:val="left" w:pos="851"/>
          <w:tab w:val="left" w:pos="1134"/>
        </w:tabs>
        <w:autoSpaceDE/>
        <w:adjustRightInd/>
        <w:jc w:val="both"/>
        <w:rPr>
          <w:sz w:val="24"/>
          <w:szCs w:val="24"/>
        </w:rPr>
      </w:pPr>
      <w:r>
        <w:rPr>
          <w:sz w:val="24"/>
          <w:szCs w:val="24"/>
        </w:rPr>
        <w:t xml:space="preserve">  Программный код проекта с использованием процедур  функциональных задач</w:t>
      </w:r>
    </w:p>
    <w:p w:rsidR="00A20C0E" w:rsidRDefault="006D0762" w:rsidP="00C739F0">
      <w:pPr>
        <w:widowControl/>
        <w:tabs>
          <w:tab w:val="left" w:pos="567"/>
          <w:tab w:val="left" w:pos="851"/>
          <w:tab w:val="left" w:pos="1134"/>
        </w:tabs>
        <w:autoSpaceDE/>
        <w:adjustRightInd/>
        <w:ind w:left="1080"/>
        <w:jc w:val="both"/>
        <w:rPr>
          <w:sz w:val="24"/>
          <w:szCs w:val="24"/>
        </w:rPr>
      </w:pPr>
      <w:r>
        <w:rPr>
          <w:sz w:val="24"/>
          <w:szCs w:val="24"/>
        </w:rPr>
        <w:t xml:space="preserve">    и  стандартных модулей.</w:t>
      </w:r>
    </w:p>
    <w:p w:rsidR="00881CD5" w:rsidRDefault="006D0762" w:rsidP="00C739F0">
      <w:pPr>
        <w:widowControl/>
        <w:numPr>
          <w:ilvl w:val="0"/>
          <w:numId w:val="4"/>
        </w:numPr>
        <w:tabs>
          <w:tab w:val="left" w:pos="567"/>
          <w:tab w:val="left" w:pos="851"/>
          <w:tab w:val="left" w:pos="1134"/>
        </w:tabs>
        <w:autoSpaceDE/>
        <w:adjustRightInd/>
        <w:jc w:val="both"/>
        <w:rPr>
          <w:sz w:val="24"/>
          <w:szCs w:val="24"/>
        </w:rPr>
      </w:pPr>
      <w:r w:rsidRPr="00BC3D8E">
        <w:rPr>
          <w:sz w:val="24"/>
          <w:szCs w:val="24"/>
        </w:rPr>
        <w:t>Результаты выполнения приложения.</w:t>
      </w:r>
    </w:p>
    <w:p w:rsidR="00BC3D8E" w:rsidRPr="00BC3D8E" w:rsidRDefault="00BC3D8E" w:rsidP="00BC3D8E">
      <w:pPr>
        <w:widowControl/>
        <w:tabs>
          <w:tab w:val="left" w:pos="567"/>
          <w:tab w:val="left" w:pos="851"/>
          <w:tab w:val="left" w:pos="1134"/>
        </w:tabs>
        <w:autoSpaceDE/>
        <w:adjustRightInd/>
        <w:ind w:left="1080"/>
        <w:jc w:val="both"/>
        <w:rPr>
          <w:sz w:val="24"/>
          <w:szCs w:val="24"/>
        </w:rPr>
      </w:pPr>
    </w:p>
    <w:p w:rsidR="00A20C0E" w:rsidRDefault="006D0762" w:rsidP="00BC3D8E">
      <w:pPr>
        <w:pStyle w:val="a4"/>
        <w:keepLines w:val="0"/>
        <w:numPr>
          <w:ilvl w:val="0"/>
          <w:numId w:val="19"/>
        </w:numPr>
        <w:spacing w:before="0" w:line="240" w:lineRule="auto"/>
        <w:jc w:val="both"/>
        <w:rPr>
          <w:rFonts w:ascii="Times New Roman" w:hAnsi="Times New Roman" w:cs="Times New Roman"/>
          <w:b w:val="0"/>
          <w:bCs w:val="0"/>
          <w:color w:val="000000"/>
          <w:sz w:val="24"/>
          <w:szCs w:val="24"/>
          <w:lang w:eastAsia="ru-RU"/>
        </w:rPr>
      </w:pPr>
      <w:r>
        <w:rPr>
          <w:rFonts w:ascii="Times New Roman" w:hAnsi="Times New Roman" w:cs="Times New Roman"/>
          <w:b w:val="0"/>
          <w:bCs w:val="0"/>
          <w:color w:val="000000"/>
          <w:sz w:val="24"/>
          <w:szCs w:val="24"/>
          <w:lang w:eastAsia="ru-RU"/>
        </w:rPr>
        <w:t>Доказательство правильности работы программы.</w:t>
      </w:r>
    </w:p>
    <w:p w:rsidR="00881CD5" w:rsidRDefault="00881CD5" w:rsidP="00881CD5">
      <w:pPr>
        <w:pStyle w:val="3"/>
        <w:spacing w:line="240" w:lineRule="auto"/>
        <w:rPr>
          <w:rFonts w:ascii="Arial" w:hAnsi="Arial" w:cs="Arial"/>
          <w:color w:val="3366FF"/>
          <w:sz w:val="32"/>
          <w:szCs w:val="32"/>
          <w:lang w:val="ru-RU"/>
        </w:rPr>
      </w:pPr>
    </w:p>
    <w:p w:rsidR="006D0762" w:rsidRPr="00881CD5" w:rsidRDefault="006D0762" w:rsidP="00881CD5">
      <w:pPr>
        <w:pStyle w:val="3"/>
        <w:spacing w:line="240" w:lineRule="auto"/>
        <w:rPr>
          <w:rFonts w:ascii="Arial" w:hAnsi="Arial" w:cs="Arial"/>
          <w:color w:val="3366FF"/>
          <w:sz w:val="32"/>
          <w:szCs w:val="32"/>
          <w:lang w:val="ru-RU"/>
        </w:rPr>
      </w:pPr>
      <w:bookmarkStart w:id="3" w:name="_5.1.4._Примеры_выполнения"/>
      <w:bookmarkEnd w:id="3"/>
      <w:r w:rsidRPr="00881CD5">
        <w:rPr>
          <w:rFonts w:ascii="Arial" w:hAnsi="Arial" w:cs="Arial"/>
          <w:color w:val="3366FF"/>
          <w:sz w:val="32"/>
          <w:szCs w:val="32"/>
          <w:lang w:val="ru-RU"/>
        </w:rPr>
        <w:t>5.1.4. Примеры выполнения задания</w:t>
      </w:r>
    </w:p>
    <w:p w:rsidR="006D0762" w:rsidRDefault="006D0762" w:rsidP="00C739F0">
      <w:pPr>
        <w:pStyle w:val="a4"/>
        <w:keepLines w:val="0"/>
        <w:numPr>
          <w:ilvl w:val="0"/>
          <w:numId w:val="5"/>
        </w:numPr>
        <w:autoSpaceDN w:val="0"/>
        <w:spacing w:before="0" w:line="240" w:lineRule="auto"/>
        <w:rPr>
          <w:rFonts w:ascii="Times New Roman" w:hAnsi="Times New Roman" w:cs="Times New Roman"/>
          <w:i/>
          <w:iCs/>
          <w:color w:val="auto"/>
          <w:lang w:eastAsia="ru-RU"/>
        </w:rPr>
      </w:pPr>
      <w:r>
        <w:rPr>
          <w:rFonts w:ascii="Times New Roman" w:hAnsi="Times New Roman" w:cs="Times New Roman"/>
          <w:i/>
          <w:iCs/>
          <w:color w:val="auto"/>
          <w:lang w:eastAsia="ru-RU"/>
        </w:rPr>
        <w:t>Тема  лабораторной работы:</w:t>
      </w:r>
    </w:p>
    <w:p w:rsidR="006D0762" w:rsidRPr="00881CD5" w:rsidRDefault="006D0762" w:rsidP="00C739F0">
      <w:pPr>
        <w:pStyle w:val="a4"/>
        <w:keepLines w:val="0"/>
        <w:widowControl w:val="0"/>
        <w:autoSpaceDE w:val="0"/>
        <w:autoSpaceDN w:val="0"/>
        <w:adjustRightInd w:val="0"/>
        <w:spacing w:before="0" w:line="240" w:lineRule="auto"/>
        <w:ind w:left="720"/>
        <w:jc w:val="both"/>
        <w:rPr>
          <w:rFonts w:ascii="Times New Roman" w:hAnsi="Times New Roman" w:cs="Times New Roman"/>
          <w:bCs w:val="0"/>
          <w:color w:val="auto"/>
          <w:sz w:val="24"/>
          <w:szCs w:val="24"/>
          <w:lang w:eastAsia="ru-RU"/>
        </w:rPr>
      </w:pPr>
      <w:r w:rsidRPr="00E54FF1">
        <w:rPr>
          <w:rFonts w:ascii="Times New Roman" w:hAnsi="Times New Roman" w:cs="Times New Roman"/>
          <w:b w:val="0"/>
          <w:bCs w:val="0"/>
          <w:color w:val="auto"/>
          <w:sz w:val="24"/>
          <w:szCs w:val="24"/>
          <w:lang w:eastAsia="ru-RU"/>
        </w:rPr>
        <w:t>Стандартные модули и  модульная структура приложений в VB</w:t>
      </w:r>
      <w:r w:rsidR="000E08E6">
        <w:rPr>
          <w:rFonts w:ascii="Times New Roman" w:hAnsi="Times New Roman" w:cs="Times New Roman"/>
          <w:b w:val="0"/>
          <w:bCs w:val="0"/>
          <w:color w:val="auto"/>
          <w:sz w:val="24"/>
          <w:szCs w:val="24"/>
          <w:lang w:eastAsia="ru-RU"/>
        </w:rPr>
        <w:t xml:space="preserve"> </w:t>
      </w:r>
      <w:r w:rsidRPr="00881CD5">
        <w:rPr>
          <w:rFonts w:ascii="Times New Roman" w:hAnsi="Times New Roman" w:cs="Times New Roman"/>
          <w:bCs w:val="0"/>
          <w:color w:val="auto"/>
          <w:sz w:val="24"/>
          <w:szCs w:val="24"/>
          <w:lang w:eastAsia="ru-RU"/>
        </w:rPr>
        <w:t>–  Формирование списка фамилий студентов, которым по итогам сессии необходимо повысить успеваемость до фактического среднего уровня.</w:t>
      </w:r>
    </w:p>
    <w:p w:rsidR="006D0762" w:rsidRDefault="006D0762" w:rsidP="00C739F0">
      <w:pPr>
        <w:pStyle w:val="a4"/>
        <w:keepLines w:val="0"/>
        <w:widowControl w:val="0"/>
        <w:autoSpaceDE w:val="0"/>
        <w:autoSpaceDN w:val="0"/>
        <w:adjustRightInd w:val="0"/>
        <w:spacing w:before="0" w:line="240" w:lineRule="auto"/>
        <w:ind w:left="720"/>
        <w:jc w:val="both"/>
        <w:rPr>
          <w:rFonts w:ascii="Times New Roman" w:hAnsi="Times New Roman" w:cs="Times New Roman"/>
          <w:b w:val="0"/>
          <w:bCs w:val="0"/>
          <w:color w:val="auto"/>
          <w:sz w:val="24"/>
          <w:szCs w:val="24"/>
          <w:lang w:eastAsia="ru-RU"/>
        </w:rPr>
      </w:pPr>
    </w:p>
    <w:p w:rsidR="006D0762" w:rsidRDefault="006D0762" w:rsidP="00C739F0">
      <w:pPr>
        <w:pStyle w:val="a4"/>
        <w:keepLines w:val="0"/>
        <w:numPr>
          <w:ilvl w:val="0"/>
          <w:numId w:val="5"/>
        </w:numPr>
        <w:autoSpaceDN w:val="0"/>
        <w:spacing w:before="0" w:line="240" w:lineRule="auto"/>
        <w:rPr>
          <w:rFonts w:ascii="Times New Roman" w:hAnsi="Times New Roman" w:cs="Times New Roman"/>
          <w:i/>
          <w:iCs/>
          <w:color w:val="auto"/>
          <w:lang w:eastAsia="ru-RU"/>
        </w:rPr>
      </w:pPr>
      <w:r w:rsidRPr="00D12C04">
        <w:rPr>
          <w:rFonts w:ascii="Times New Roman" w:hAnsi="Times New Roman" w:cs="Times New Roman"/>
          <w:i/>
          <w:iCs/>
          <w:color w:val="auto"/>
          <w:lang w:eastAsia="ru-RU"/>
        </w:rPr>
        <w:t>Задание на разработку проекта  и вариант задания</w:t>
      </w:r>
      <w:r>
        <w:rPr>
          <w:rFonts w:ascii="Times New Roman" w:hAnsi="Times New Roman" w:cs="Times New Roman"/>
          <w:i/>
          <w:iCs/>
          <w:color w:val="auto"/>
          <w:lang w:eastAsia="ru-RU"/>
        </w:rPr>
        <w:t xml:space="preserve">: </w:t>
      </w:r>
    </w:p>
    <w:p w:rsidR="006D0762" w:rsidRDefault="006D0762" w:rsidP="00C739F0">
      <w:pPr>
        <w:pStyle w:val="a4"/>
        <w:keepLines w:val="0"/>
        <w:widowControl w:val="0"/>
        <w:autoSpaceDE w:val="0"/>
        <w:autoSpaceDN w:val="0"/>
        <w:adjustRightInd w:val="0"/>
        <w:spacing w:before="0" w:line="240" w:lineRule="auto"/>
        <w:ind w:left="720"/>
        <w:jc w:val="both"/>
        <w:rPr>
          <w:rFonts w:ascii="Times New Roman" w:hAnsi="Times New Roman" w:cs="Times New Roman"/>
          <w:b w:val="0"/>
          <w:bCs w:val="0"/>
          <w:color w:val="auto"/>
          <w:sz w:val="24"/>
          <w:szCs w:val="24"/>
          <w:lang w:eastAsia="ru-RU"/>
        </w:rPr>
      </w:pPr>
      <w:r>
        <w:rPr>
          <w:rFonts w:ascii="Times New Roman" w:hAnsi="Times New Roman" w:cs="Times New Roman"/>
          <w:b w:val="0"/>
          <w:bCs w:val="0"/>
          <w:color w:val="auto"/>
          <w:sz w:val="24"/>
          <w:szCs w:val="24"/>
          <w:lang w:eastAsia="ru-RU"/>
        </w:rPr>
        <w:t xml:space="preserve">Разработать программный проект, </w:t>
      </w:r>
      <w:r w:rsidR="00A20C0E">
        <w:rPr>
          <w:rFonts w:ascii="Times New Roman" w:hAnsi="Times New Roman" w:cs="Times New Roman"/>
          <w:b w:val="0"/>
          <w:bCs w:val="0"/>
          <w:color w:val="auto"/>
          <w:sz w:val="24"/>
          <w:szCs w:val="24"/>
          <w:lang w:eastAsia="ru-RU"/>
        </w:rPr>
        <w:t>для</w:t>
      </w:r>
      <w:r>
        <w:rPr>
          <w:rFonts w:ascii="Times New Roman" w:hAnsi="Times New Roman" w:cs="Times New Roman"/>
          <w:b w:val="0"/>
          <w:bCs w:val="0"/>
          <w:color w:val="auto"/>
          <w:sz w:val="24"/>
          <w:szCs w:val="24"/>
          <w:lang w:eastAsia="ru-RU"/>
        </w:rPr>
        <w:t xml:space="preserve"> реш</w:t>
      </w:r>
      <w:r w:rsidR="00A20C0E">
        <w:rPr>
          <w:rFonts w:ascii="Times New Roman" w:hAnsi="Times New Roman" w:cs="Times New Roman"/>
          <w:b w:val="0"/>
          <w:bCs w:val="0"/>
          <w:color w:val="auto"/>
          <w:sz w:val="24"/>
          <w:szCs w:val="24"/>
          <w:lang w:eastAsia="ru-RU"/>
        </w:rPr>
        <w:t>ения</w:t>
      </w:r>
      <w:r>
        <w:rPr>
          <w:rFonts w:ascii="Times New Roman" w:hAnsi="Times New Roman" w:cs="Times New Roman"/>
          <w:b w:val="0"/>
          <w:bCs w:val="0"/>
          <w:color w:val="auto"/>
          <w:sz w:val="24"/>
          <w:szCs w:val="24"/>
          <w:lang w:eastAsia="ru-RU"/>
        </w:rPr>
        <w:t xml:space="preserve"> задач</w:t>
      </w:r>
      <w:r w:rsidR="00A20C0E">
        <w:rPr>
          <w:rFonts w:ascii="Times New Roman" w:hAnsi="Times New Roman" w:cs="Times New Roman"/>
          <w:b w:val="0"/>
          <w:bCs w:val="0"/>
          <w:color w:val="auto"/>
          <w:sz w:val="24"/>
          <w:szCs w:val="24"/>
          <w:lang w:eastAsia="ru-RU"/>
        </w:rPr>
        <w:t>и</w:t>
      </w:r>
      <w:r>
        <w:rPr>
          <w:rFonts w:ascii="Times New Roman" w:hAnsi="Times New Roman" w:cs="Times New Roman"/>
          <w:b w:val="0"/>
          <w:bCs w:val="0"/>
          <w:color w:val="auto"/>
          <w:sz w:val="24"/>
          <w:szCs w:val="24"/>
          <w:lang w:eastAsia="ru-RU"/>
        </w:rPr>
        <w:t xml:space="preserve"> формирования списка фамилий студентов, которым по итогам сессии необходимо повысить успеваемость до фактического среднего уровня, при условии, что для каждого студента известны по 5 оценок, полученных им в сессию, а  всего в группе  </w:t>
      </w:r>
      <w:r w:rsidRPr="00E54FF1">
        <w:rPr>
          <w:rFonts w:ascii="Courier New" w:hAnsi="Courier New" w:cs="Courier New"/>
          <w:b w:val="0"/>
          <w:bCs w:val="0"/>
          <w:color w:val="auto"/>
          <w:sz w:val="20"/>
          <w:szCs w:val="20"/>
          <w:lang w:val="en-US" w:eastAsia="ru-RU"/>
        </w:rPr>
        <w:t>n</w:t>
      </w:r>
      <w:r>
        <w:rPr>
          <w:rFonts w:ascii="Times New Roman" w:hAnsi="Times New Roman" w:cs="Times New Roman"/>
          <w:b w:val="0"/>
          <w:bCs w:val="0"/>
          <w:color w:val="auto"/>
          <w:sz w:val="24"/>
          <w:szCs w:val="24"/>
          <w:lang w:eastAsia="ru-RU"/>
        </w:rPr>
        <w:t xml:space="preserve"> студентов. Формируемый список фамилий студентов необходимо представить в порядке убывания среднего балла, полученного за сессию.</w:t>
      </w:r>
    </w:p>
    <w:p w:rsidR="006D0762" w:rsidRDefault="006D0762" w:rsidP="00C739F0">
      <w:pPr>
        <w:pStyle w:val="a4"/>
        <w:keepLines w:val="0"/>
        <w:widowControl w:val="0"/>
        <w:autoSpaceDE w:val="0"/>
        <w:autoSpaceDN w:val="0"/>
        <w:adjustRightInd w:val="0"/>
        <w:spacing w:before="0" w:line="240" w:lineRule="auto"/>
        <w:ind w:left="720"/>
        <w:jc w:val="both"/>
        <w:rPr>
          <w:rFonts w:ascii="Times New Roman" w:hAnsi="Times New Roman" w:cs="Times New Roman"/>
          <w:b w:val="0"/>
          <w:bCs w:val="0"/>
          <w:color w:val="auto"/>
          <w:sz w:val="24"/>
          <w:szCs w:val="24"/>
          <w:lang w:eastAsia="ru-RU"/>
        </w:rPr>
      </w:pPr>
      <w:r>
        <w:rPr>
          <w:rFonts w:ascii="Times New Roman" w:hAnsi="Times New Roman" w:cs="Times New Roman"/>
          <w:b w:val="0"/>
          <w:bCs w:val="0"/>
          <w:color w:val="auto"/>
          <w:sz w:val="24"/>
          <w:szCs w:val="24"/>
          <w:lang w:eastAsia="ru-RU"/>
        </w:rPr>
        <w:t>Исходные списки студентов и результатов сессии могут находиться как в текстовом файле, так и введены с клавиатуры.</w:t>
      </w:r>
    </w:p>
    <w:p w:rsidR="00881CD5" w:rsidRDefault="00A20C0E" w:rsidP="00881CD5">
      <w:pPr>
        <w:pStyle w:val="a4"/>
        <w:keepLines w:val="0"/>
        <w:widowControl w:val="0"/>
        <w:autoSpaceDE w:val="0"/>
        <w:autoSpaceDN w:val="0"/>
        <w:adjustRightInd w:val="0"/>
        <w:spacing w:before="0" w:line="240" w:lineRule="auto"/>
        <w:ind w:left="708"/>
        <w:jc w:val="both"/>
        <w:rPr>
          <w:rFonts w:ascii="Times New Roman" w:hAnsi="Times New Roman" w:cs="Times New Roman"/>
          <w:b w:val="0"/>
          <w:bCs w:val="0"/>
          <w:color w:val="auto"/>
          <w:sz w:val="24"/>
          <w:szCs w:val="24"/>
          <w:lang w:eastAsia="ru-RU"/>
        </w:rPr>
      </w:pPr>
      <w:r>
        <w:rPr>
          <w:rFonts w:ascii="Times New Roman" w:hAnsi="Times New Roman" w:cs="Times New Roman"/>
          <w:b w:val="0"/>
          <w:bCs w:val="0"/>
          <w:color w:val="auto"/>
          <w:sz w:val="24"/>
          <w:szCs w:val="24"/>
          <w:lang w:eastAsia="ru-RU"/>
        </w:rPr>
        <w:t>Пользовательский и</w:t>
      </w:r>
      <w:r w:rsidR="006D0762">
        <w:rPr>
          <w:rFonts w:ascii="Times New Roman" w:hAnsi="Times New Roman" w:cs="Times New Roman"/>
          <w:b w:val="0"/>
          <w:bCs w:val="0"/>
          <w:color w:val="auto"/>
          <w:sz w:val="24"/>
          <w:szCs w:val="24"/>
          <w:lang w:eastAsia="ru-RU"/>
        </w:rPr>
        <w:t>нтерфейс разрабатываемого приложения д</w:t>
      </w:r>
      <w:r w:rsidR="00DF565A">
        <w:rPr>
          <w:rFonts w:ascii="Times New Roman" w:hAnsi="Times New Roman" w:cs="Times New Roman"/>
          <w:b w:val="0"/>
          <w:bCs w:val="0"/>
          <w:color w:val="auto"/>
          <w:sz w:val="24"/>
          <w:szCs w:val="24"/>
          <w:lang w:eastAsia="ru-RU"/>
        </w:rPr>
        <w:t xml:space="preserve">ля решения поставленной задачи </w:t>
      </w:r>
      <w:r w:rsidR="006D0762">
        <w:rPr>
          <w:rFonts w:ascii="Times New Roman" w:hAnsi="Times New Roman" w:cs="Times New Roman"/>
          <w:b w:val="0"/>
          <w:bCs w:val="0"/>
          <w:color w:val="auto"/>
          <w:sz w:val="24"/>
          <w:szCs w:val="24"/>
          <w:lang w:eastAsia="ru-RU"/>
        </w:rPr>
        <w:t>должен содержать как  минимум две  формы (для</w:t>
      </w:r>
      <w:r w:rsidR="00DF565A">
        <w:rPr>
          <w:rFonts w:ascii="Times New Roman" w:hAnsi="Times New Roman" w:cs="Times New Roman"/>
          <w:b w:val="0"/>
          <w:bCs w:val="0"/>
          <w:color w:val="auto"/>
          <w:sz w:val="24"/>
          <w:szCs w:val="24"/>
          <w:lang w:eastAsia="ru-RU"/>
        </w:rPr>
        <w:t xml:space="preserve"> ввода и отображения  на форме </w:t>
      </w:r>
      <w:r w:rsidR="006D0762">
        <w:rPr>
          <w:rFonts w:ascii="Times New Roman" w:hAnsi="Times New Roman" w:cs="Times New Roman"/>
          <w:b w:val="0"/>
          <w:bCs w:val="0"/>
          <w:color w:val="auto"/>
          <w:sz w:val="24"/>
          <w:szCs w:val="24"/>
          <w:lang w:eastAsia="ru-RU"/>
        </w:rPr>
        <w:t xml:space="preserve">исходных данных, и для вывода результатов на другую </w:t>
      </w:r>
      <w:r w:rsidR="006D0762">
        <w:rPr>
          <w:rFonts w:ascii="Times New Roman" w:hAnsi="Times New Roman" w:cs="Times New Roman"/>
          <w:b w:val="0"/>
          <w:bCs w:val="0"/>
          <w:color w:val="auto"/>
          <w:sz w:val="24"/>
          <w:szCs w:val="24"/>
          <w:lang w:eastAsia="ru-RU"/>
        </w:rPr>
        <w:lastRenderedPageBreak/>
        <w:t xml:space="preserve">форму). </w:t>
      </w:r>
    </w:p>
    <w:p w:rsidR="006D0762" w:rsidRDefault="006D0762" w:rsidP="00881CD5">
      <w:pPr>
        <w:pStyle w:val="a4"/>
        <w:keepLines w:val="0"/>
        <w:widowControl w:val="0"/>
        <w:autoSpaceDE w:val="0"/>
        <w:autoSpaceDN w:val="0"/>
        <w:adjustRightInd w:val="0"/>
        <w:spacing w:before="0" w:line="240" w:lineRule="auto"/>
        <w:ind w:left="708"/>
        <w:jc w:val="both"/>
        <w:rPr>
          <w:rFonts w:ascii="Times New Roman" w:hAnsi="Times New Roman" w:cs="Times New Roman"/>
          <w:b w:val="0"/>
          <w:bCs w:val="0"/>
          <w:color w:val="auto"/>
          <w:sz w:val="24"/>
          <w:szCs w:val="24"/>
          <w:lang w:eastAsia="ru-RU"/>
        </w:rPr>
      </w:pPr>
      <w:r>
        <w:rPr>
          <w:rFonts w:ascii="Times New Roman" w:hAnsi="Times New Roman" w:cs="Times New Roman"/>
          <w:b w:val="0"/>
          <w:bCs w:val="0"/>
          <w:color w:val="auto"/>
          <w:sz w:val="24"/>
          <w:szCs w:val="24"/>
          <w:lang w:eastAsia="ru-RU"/>
        </w:rPr>
        <w:t>Реализация программного кода должна использовать две формы и стандартны</w:t>
      </w:r>
      <w:r w:rsidR="008E2B9A">
        <w:rPr>
          <w:rFonts w:ascii="Times New Roman" w:hAnsi="Times New Roman" w:cs="Times New Roman"/>
          <w:b w:val="0"/>
          <w:bCs w:val="0"/>
          <w:color w:val="auto"/>
          <w:sz w:val="24"/>
          <w:szCs w:val="24"/>
          <w:lang w:eastAsia="ru-RU"/>
        </w:rPr>
        <w:t>й</w:t>
      </w:r>
      <w:r>
        <w:rPr>
          <w:rFonts w:ascii="Times New Roman" w:hAnsi="Times New Roman" w:cs="Times New Roman"/>
          <w:b w:val="0"/>
          <w:bCs w:val="0"/>
          <w:color w:val="auto"/>
          <w:sz w:val="24"/>
          <w:szCs w:val="24"/>
          <w:lang w:eastAsia="ru-RU"/>
        </w:rPr>
        <w:t xml:space="preserve"> модул</w:t>
      </w:r>
      <w:r w:rsidR="008E2B9A">
        <w:rPr>
          <w:rFonts w:ascii="Times New Roman" w:hAnsi="Times New Roman" w:cs="Times New Roman"/>
          <w:b w:val="0"/>
          <w:bCs w:val="0"/>
          <w:color w:val="auto"/>
          <w:sz w:val="24"/>
          <w:szCs w:val="24"/>
          <w:lang w:eastAsia="ru-RU"/>
        </w:rPr>
        <w:t>ь</w:t>
      </w:r>
      <w:r>
        <w:rPr>
          <w:rFonts w:ascii="Times New Roman" w:hAnsi="Times New Roman" w:cs="Times New Roman"/>
          <w:b w:val="0"/>
          <w:bCs w:val="0"/>
          <w:color w:val="auto"/>
          <w:sz w:val="24"/>
          <w:szCs w:val="24"/>
          <w:lang w:eastAsia="ru-RU"/>
        </w:rPr>
        <w:t xml:space="preserve">. </w:t>
      </w:r>
    </w:p>
    <w:p w:rsidR="0095194F" w:rsidRPr="0095194F" w:rsidRDefault="0095194F" w:rsidP="00C739F0"/>
    <w:p w:rsidR="0095194F" w:rsidRDefault="00114C6A" w:rsidP="00C739F0">
      <w:pPr>
        <w:pStyle w:val="a4"/>
        <w:keepLines w:val="0"/>
        <w:autoSpaceDN w:val="0"/>
        <w:spacing w:before="0" w:line="240" w:lineRule="auto"/>
        <w:rPr>
          <w:rFonts w:ascii="Times New Roman" w:hAnsi="Times New Roman" w:cs="Times New Roman"/>
          <w:i/>
          <w:iCs/>
          <w:color w:val="auto"/>
          <w:lang w:eastAsia="ru-RU"/>
        </w:rPr>
      </w:pPr>
      <w:r>
        <w:rPr>
          <w:rFonts w:ascii="Times New Roman" w:hAnsi="Times New Roman" w:cs="Times New Roman"/>
          <w:i/>
          <w:iCs/>
          <w:color w:val="auto"/>
          <w:lang w:eastAsia="ru-RU"/>
        </w:rPr>
        <w:t xml:space="preserve">3. </w:t>
      </w:r>
      <w:r w:rsidR="0095194F">
        <w:rPr>
          <w:rFonts w:ascii="Times New Roman" w:hAnsi="Times New Roman" w:cs="Times New Roman"/>
          <w:i/>
          <w:iCs/>
          <w:color w:val="auto"/>
          <w:lang w:eastAsia="ru-RU"/>
        </w:rPr>
        <w:t>Формализация задания:</w:t>
      </w:r>
    </w:p>
    <w:p w:rsidR="0095194F" w:rsidRDefault="0095194F" w:rsidP="00C739F0">
      <w:pPr>
        <w:tabs>
          <w:tab w:val="left" w:pos="709"/>
          <w:tab w:val="left" w:pos="2900"/>
        </w:tabs>
        <w:ind w:left="360"/>
        <w:jc w:val="both"/>
        <w:rPr>
          <w:sz w:val="24"/>
          <w:szCs w:val="24"/>
        </w:rPr>
      </w:pPr>
      <w:r>
        <w:rPr>
          <w:sz w:val="24"/>
          <w:szCs w:val="24"/>
        </w:rPr>
        <w:tab/>
        <w:t>Для решения всех вариантов задач необходимо:</w:t>
      </w:r>
    </w:p>
    <w:p w:rsidR="0095194F" w:rsidRPr="00D356BE" w:rsidRDefault="0095194F" w:rsidP="00C739F0">
      <w:pPr>
        <w:pStyle w:val="a4"/>
        <w:keepLines w:val="0"/>
        <w:numPr>
          <w:ilvl w:val="0"/>
          <w:numId w:val="6"/>
        </w:numPr>
        <w:autoSpaceDN w:val="0"/>
        <w:spacing w:before="0" w:line="240" w:lineRule="auto"/>
        <w:jc w:val="both"/>
        <w:rPr>
          <w:rFonts w:ascii="Times New Roman" w:hAnsi="Times New Roman" w:cs="Times New Roman"/>
          <w:color w:val="auto"/>
          <w:sz w:val="24"/>
          <w:szCs w:val="24"/>
          <w:lang w:eastAsia="ru-RU"/>
        </w:rPr>
      </w:pPr>
      <w:r w:rsidRPr="00D356BE">
        <w:rPr>
          <w:rFonts w:ascii="Times New Roman" w:hAnsi="Times New Roman" w:cs="Times New Roman"/>
          <w:color w:val="auto"/>
          <w:sz w:val="24"/>
          <w:szCs w:val="24"/>
          <w:lang w:eastAsia="ru-RU"/>
        </w:rPr>
        <w:t xml:space="preserve">определить входные данные: </w:t>
      </w:r>
    </w:p>
    <w:p w:rsidR="0095194F" w:rsidRDefault="0095194F" w:rsidP="00C739F0">
      <w:pPr>
        <w:pStyle w:val="a4"/>
        <w:keepLines w:val="0"/>
        <w:widowControl w:val="0"/>
        <w:autoSpaceDE w:val="0"/>
        <w:autoSpaceDN w:val="0"/>
        <w:adjustRightInd w:val="0"/>
        <w:spacing w:before="0" w:line="240" w:lineRule="auto"/>
        <w:ind w:left="1416"/>
        <w:jc w:val="both"/>
        <w:rPr>
          <w:rFonts w:ascii="Times New Roman" w:hAnsi="Times New Roman" w:cs="Times New Roman"/>
          <w:b w:val="0"/>
          <w:bCs w:val="0"/>
          <w:color w:val="auto"/>
          <w:sz w:val="24"/>
          <w:szCs w:val="24"/>
          <w:lang w:eastAsia="ru-RU"/>
        </w:rPr>
      </w:pPr>
      <w:r w:rsidRPr="00E54FF1">
        <w:rPr>
          <w:rFonts w:ascii="Courier New" w:hAnsi="Courier New" w:cs="Courier New"/>
          <w:b w:val="0"/>
          <w:bCs w:val="0"/>
          <w:color w:val="auto"/>
          <w:sz w:val="20"/>
          <w:szCs w:val="20"/>
          <w:lang w:eastAsia="ru-RU"/>
        </w:rPr>
        <w:t>n</w:t>
      </w:r>
      <w:r w:rsidR="00DF565A">
        <w:rPr>
          <w:rFonts w:ascii="Courier New" w:hAnsi="Courier New" w:cs="Courier New"/>
          <w:b w:val="0"/>
          <w:bCs w:val="0"/>
          <w:color w:val="auto"/>
          <w:sz w:val="20"/>
          <w:szCs w:val="20"/>
          <w:lang w:eastAsia="ru-RU"/>
        </w:rPr>
        <w:t xml:space="preserve"> </w:t>
      </w:r>
      <w:r>
        <w:rPr>
          <w:rFonts w:ascii="Times New Roman" w:hAnsi="Times New Roman" w:cs="Times New Roman"/>
          <w:b w:val="0"/>
          <w:bCs w:val="0"/>
          <w:color w:val="auto"/>
          <w:sz w:val="24"/>
          <w:szCs w:val="24"/>
          <w:lang w:eastAsia="ru-RU"/>
        </w:rPr>
        <w:t>– количество студентов в одной группе  (</w:t>
      </w:r>
      <w:r w:rsidRPr="00E54FF1">
        <w:rPr>
          <w:rFonts w:ascii="Courier New" w:hAnsi="Courier New" w:cs="Courier New"/>
          <w:b w:val="0"/>
          <w:bCs w:val="0"/>
          <w:color w:val="548DD4"/>
          <w:sz w:val="20"/>
          <w:szCs w:val="20"/>
          <w:lang w:eastAsia="ru-RU"/>
        </w:rPr>
        <w:t>As Integer</w:t>
      </w:r>
      <w:r>
        <w:rPr>
          <w:rFonts w:ascii="Times New Roman" w:hAnsi="Times New Roman" w:cs="Times New Roman"/>
          <w:b w:val="0"/>
          <w:bCs w:val="0"/>
          <w:color w:val="auto"/>
          <w:sz w:val="24"/>
          <w:szCs w:val="24"/>
          <w:lang w:eastAsia="ru-RU"/>
        </w:rPr>
        <w:t>);</w:t>
      </w:r>
    </w:p>
    <w:p w:rsidR="0095194F" w:rsidRPr="008E0267" w:rsidRDefault="0095194F" w:rsidP="00C739F0">
      <w:pPr>
        <w:ind w:left="708" w:firstLine="708"/>
      </w:pPr>
      <w:r w:rsidRPr="00E54FF1">
        <w:rPr>
          <w:rFonts w:ascii="Courier New" w:hAnsi="Courier New" w:cs="Courier New"/>
        </w:rPr>
        <w:t>m</w:t>
      </w:r>
      <w:r w:rsidR="00DF565A">
        <w:rPr>
          <w:rFonts w:ascii="Courier New" w:hAnsi="Courier New" w:cs="Courier New"/>
        </w:rPr>
        <w:t xml:space="preserve"> </w:t>
      </w:r>
      <w:r>
        <w:rPr>
          <w:sz w:val="24"/>
          <w:szCs w:val="24"/>
        </w:rPr>
        <w:t>– количество экзаменов в одной группе  (</w:t>
      </w:r>
      <w:r w:rsidRPr="00E54FF1">
        <w:rPr>
          <w:rFonts w:ascii="Courier New" w:hAnsi="Courier New" w:cs="Courier New"/>
          <w:color w:val="548DD4"/>
        </w:rPr>
        <w:t>As Integer</w:t>
      </w:r>
      <w:r>
        <w:rPr>
          <w:sz w:val="24"/>
          <w:szCs w:val="24"/>
        </w:rPr>
        <w:t>);</w:t>
      </w:r>
    </w:p>
    <w:p w:rsidR="0095194F" w:rsidRDefault="0095194F" w:rsidP="00C739F0">
      <w:pPr>
        <w:pStyle w:val="a4"/>
        <w:keepLines w:val="0"/>
        <w:widowControl w:val="0"/>
        <w:autoSpaceDE w:val="0"/>
        <w:autoSpaceDN w:val="0"/>
        <w:adjustRightInd w:val="0"/>
        <w:spacing w:before="0" w:line="240" w:lineRule="auto"/>
        <w:ind w:left="1416"/>
        <w:jc w:val="both"/>
        <w:rPr>
          <w:rFonts w:ascii="Times New Roman" w:hAnsi="Times New Roman" w:cs="Times New Roman"/>
          <w:b w:val="0"/>
          <w:bCs w:val="0"/>
          <w:color w:val="auto"/>
          <w:sz w:val="24"/>
          <w:szCs w:val="24"/>
          <w:lang w:eastAsia="ru-RU"/>
        </w:rPr>
      </w:pPr>
      <w:r w:rsidRPr="00E54FF1">
        <w:rPr>
          <w:rFonts w:ascii="Courier New" w:hAnsi="Courier New" w:cs="Courier New"/>
          <w:b w:val="0"/>
          <w:bCs w:val="0"/>
          <w:color w:val="auto"/>
          <w:sz w:val="20"/>
          <w:szCs w:val="20"/>
          <w:lang w:eastAsia="ru-RU"/>
        </w:rPr>
        <w:t>fam(n-1)</w:t>
      </w:r>
      <w:r>
        <w:rPr>
          <w:rFonts w:ascii="Times New Roman" w:hAnsi="Times New Roman" w:cs="Times New Roman"/>
          <w:b w:val="0"/>
          <w:bCs w:val="0"/>
          <w:color w:val="auto"/>
          <w:sz w:val="24"/>
          <w:szCs w:val="24"/>
          <w:lang w:eastAsia="ru-RU"/>
        </w:rPr>
        <w:t xml:space="preserve"> – одномерный массив фамилий студентов одной группы (</w:t>
      </w:r>
      <w:r w:rsidRPr="00E54FF1">
        <w:rPr>
          <w:rFonts w:ascii="Courier New" w:hAnsi="Courier New" w:cs="Courier New"/>
          <w:b w:val="0"/>
          <w:bCs w:val="0"/>
          <w:color w:val="548DD4"/>
          <w:sz w:val="20"/>
          <w:szCs w:val="20"/>
          <w:lang w:eastAsia="ru-RU"/>
        </w:rPr>
        <w:t>As String</w:t>
      </w:r>
      <w:r>
        <w:rPr>
          <w:rFonts w:ascii="Times New Roman" w:hAnsi="Times New Roman" w:cs="Times New Roman"/>
          <w:b w:val="0"/>
          <w:bCs w:val="0"/>
          <w:color w:val="auto"/>
          <w:sz w:val="24"/>
          <w:szCs w:val="24"/>
          <w:lang w:eastAsia="ru-RU"/>
        </w:rPr>
        <w:t>);</w:t>
      </w:r>
    </w:p>
    <w:p w:rsidR="0095194F" w:rsidRDefault="0095194F" w:rsidP="00C739F0">
      <w:pPr>
        <w:pStyle w:val="a4"/>
        <w:keepLines w:val="0"/>
        <w:widowControl w:val="0"/>
        <w:autoSpaceDE w:val="0"/>
        <w:autoSpaceDN w:val="0"/>
        <w:adjustRightInd w:val="0"/>
        <w:spacing w:before="0" w:line="240" w:lineRule="auto"/>
        <w:ind w:left="1416"/>
        <w:jc w:val="both"/>
        <w:rPr>
          <w:rFonts w:ascii="Times New Roman" w:hAnsi="Times New Roman" w:cs="Times New Roman"/>
          <w:b w:val="0"/>
          <w:bCs w:val="0"/>
          <w:color w:val="auto"/>
          <w:sz w:val="24"/>
          <w:szCs w:val="24"/>
          <w:lang w:eastAsia="ru-RU"/>
        </w:rPr>
      </w:pPr>
      <w:r w:rsidRPr="00E54FF1">
        <w:rPr>
          <w:rFonts w:ascii="Courier New" w:hAnsi="Courier New" w:cs="Courier New"/>
          <w:b w:val="0"/>
          <w:bCs w:val="0"/>
          <w:color w:val="auto"/>
          <w:sz w:val="20"/>
          <w:szCs w:val="20"/>
          <w:lang w:eastAsia="ru-RU"/>
        </w:rPr>
        <w:t>oc(n-1,m)</w:t>
      </w:r>
      <w:r>
        <w:rPr>
          <w:rFonts w:ascii="Times New Roman" w:hAnsi="Times New Roman" w:cs="Times New Roman"/>
          <w:b w:val="0"/>
          <w:bCs w:val="0"/>
          <w:color w:val="auto"/>
          <w:sz w:val="24"/>
          <w:szCs w:val="24"/>
          <w:lang w:eastAsia="ru-RU"/>
        </w:rPr>
        <w:t xml:space="preserve"> – двумерный массив оценок студентов одной группы  (</w:t>
      </w:r>
      <w:r w:rsidRPr="00E54FF1">
        <w:rPr>
          <w:rFonts w:ascii="Courier New" w:hAnsi="Courier New" w:cs="Courier New"/>
          <w:b w:val="0"/>
          <w:bCs w:val="0"/>
          <w:color w:val="548DD4"/>
          <w:sz w:val="20"/>
          <w:szCs w:val="20"/>
          <w:lang w:eastAsia="ru-RU"/>
        </w:rPr>
        <w:t>As Integer</w:t>
      </w:r>
      <w:r>
        <w:rPr>
          <w:rFonts w:ascii="Times New Roman" w:hAnsi="Times New Roman" w:cs="Times New Roman"/>
          <w:b w:val="0"/>
          <w:bCs w:val="0"/>
          <w:color w:val="auto"/>
          <w:sz w:val="24"/>
          <w:szCs w:val="24"/>
          <w:lang w:eastAsia="ru-RU"/>
        </w:rPr>
        <w:t>);</w:t>
      </w:r>
    </w:p>
    <w:p w:rsidR="0095194F" w:rsidRDefault="0095194F" w:rsidP="00C739F0">
      <w:pPr>
        <w:pStyle w:val="a4"/>
        <w:keepLines w:val="0"/>
        <w:numPr>
          <w:ilvl w:val="0"/>
          <w:numId w:val="6"/>
        </w:numPr>
        <w:autoSpaceDN w:val="0"/>
        <w:spacing w:before="0" w:line="240" w:lineRule="auto"/>
        <w:jc w:val="both"/>
        <w:rPr>
          <w:rFonts w:ascii="Times New Roman" w:hAnsi="Times New Roman" w:cs="Times New Roman"/>
          <w:b w:val="0"/>
          <w:bCs w:val="0"/>
          <w:color w:val="auto"/>
          <w:sz w:val="24"/>
          <w:szCs w:val="24"/>
          <w:lang w:eastAsia="ru-RU"/>
        </w:rPr>
      </w:pPr>
      <w:r w:rsidRPr="00D356BE">
        <w:rPr>
          <w:rFonts w:ascii="Times New Roman" w:hAnsi="Times New Roman" w:cs="Times New Roman"/>
          <w:color w:val="auto"/>
          <w:sz w:val="24"/>
          <w:szCs w:val="24"/>
          <w:lang w:eastAsia="ru-RU"/>
        </w:rPr>
        <w:t>определить выходные  данные:</w:t>
      </w:r>
    </w:p>
    <w:p w:rsidR="0095194F" w:rsidRPr="0048578D" w:rsidRDefault="0095194F" w:rsidP="00C739F0">
      <w:pPr>
        <w:ind w:left="1416"/>
        <w:jc w:val="both"/>
        <w:rPr>
          <w:sz w:val="24"/>
          <w:szCs w:val="24"/>
        </w:rPr>
      </w:pPr>
      <w:r>
        <w:rPr>
          <w:b/>
          <w:bCs/>
          <w:sz w:val="24"/>
          <w:szCs w:val="24"/>
        </w:rPr>
        <w:t xml:space="preserve">средние баллы за сессию </w:t>
      </w:r>
      <w:r>
        <w:rPr>
          <w:sz w:val="24"/>
          <w:szCs w:val="24"/>
        </w:rPr>
        <w:t xml:space="preserve">каждого из </w:t>
      </w:r>
      <w:r w:rsidRPr="00E54FF1">
        <w:rPr>
          <w:rFonts w:ascii="Courier New" w:hAnsi="Courier New" w:cs="Courier New"/>
        </w:rPr>
        <w:t>n</w:t>
      </w:r>
      <w:r>
        <w:rPr>
          <w:sz w:val="24"/>
          <w:szCs w:val="24"/>
        </w:rPr>
        <w:t xml:space="preserve"> студентов одной группы – одномерный массив </w:t>
      </w:r>
      <w:r w:rsidRPr="00E54FF1">
        <w:rPr>
          <w:rFonts w:ascii="Courier New" w:hAnsi="Courier New" w:cs="Courier New"/>
        </w:rPr>
        <w:t>so(n-1)</w:t>
      </w:r>
      <w:r>
        <w:rPr>
          <w:sz w:val="24"/>
          <w:szCs w:val="24"/>
        </w:rPr>
        <w:t>(</w:t>
      </w:r>
      <w:r w:rsidRPr="00E54FF1">
        <w:rPr>
          <w:rFonts w:ascii="Courier New" w:hAnsi="Courier New" w:cs="Courier New"/>
          <w:color w:val="548DD4"/>
        </w:rPr>
        <w:t xml:space="preserve">As </w:t>
      </w:r>
      <w:r>
        <w:rPr>
          <w:rFonts w:ascii="Courier New" w:hAnsi="Courier New" w:cs="Courier New"/>
          <w:color w:val="548DD4"/>
          <w:lang w:val="en-US"/>
        </w:rPr>
        <w:t>Doub</w:t>
      </w:r>
      <w:r w:rsidRPr="00E54FF1">
        <w:rPr>
          <w:rFonts w:ascii="Courier New" w:hAnsi="Courier New" w:cs="Courier New"/>
          <w:color w:val="548DD4"/>
        </w:rPr>
        <w:t>le</w:t>
      </w:r>
      <w:r>
        <w:rPr>
          <w:sz w:val="24"/>
          <w:szCs w:val="24"/>
        </w:rPr>
        <w:t>);</w:t>
      </w:r>
    </w:p>
    <w:p w:rsidR="0095194F" w:rsidRPr="008E0267" w:rsidRDefault="0095194F" w:rsidP="00C739F0">
      <w:pPr>
        <w:ind w:left="1416"/>
        <w:jc w:val="both"/>
        <w:rPr>
          <w:sz w:val="24"/>
          <w:szCs w:val="24"/>
        </w:rPr>
      </w:pPr>
      <w:r>
        <w:rPr>
          <w:b/>
          <w:bCs/>
          <w:sz w:val="24"/>
          <w:szCs w:val="24"/>
        </w:rPr>
        <w:t xml:space="preserve">общий средний балл </w:t>
      </w:r>
      <w:r w:rsidRPr="008E0267">
        <w:rPr>
          <w:bCs/>
          <w:sz w:val="24"/>
          <w:szCs w:val="24"/>
        </w:rPr>
        <w:t>группы</w:t>
      </w:r>
      <w:r w:rsidR="008D34C2">
        <w:rPr>
          <w:bCs/>
          <w:sz w:val="24"/>
          <w:szCs w:val="24"/>
        </w:rPr>
        <w:t xml:space="preserve">  </w:t>
      </w:r>
      <w:r w:rsidRPr="00E54FF1">
        <w:rPr>
          <w:rFonts w:ascii="Courier New" w:hAnsi="Courier New" w:cs="Courier New"/>
        </w:rPr>
        <w:t>sr</w:t>
      </w:r>
      <w:r w:rsidR="008D34C2">
        <w:rPr>
          <w:rFonts w:ascii="Courier New" w:hAnsi="Courier New" w:cs="Courier New"/>
        </w:rPr>
        <w:t xml:space="preserve"> </w:t>
      </w:r>
      <w:r>
        <w:rPr>
          <w:sz w:val="24"/>
          <w:szCs w:val="24"/>
        </w:rPr>
        <w:t>(</w:t>
      </w:r>
      <w:r w:rsidRPr="00E54FF1">
        <w:rPr>
          <w:rFonts w:ascii="Courier New" w:hAnsi="Courier New" w:cs="Courier New"/>
          <w:color w:val="548DD4"/>
        </w:rPr>
        <w:t xml:space="preserve">As </w:t>
      </w:r>
      <w:r>
        <w:rPr>
          <w:rFonts w:ascii="Courier New" w:hAnsi="Courier New" w:cs="Courier New"/>
          <w:color w:val="548DD4"/>
          <w:lang w:val="en-US"/>
        </w:rPr>
        <w:t>Doub</w:t>
      </w:r>
      <w:r w:rsidRPr="00E54FF1">
        <w:rPr>
          <w:rFonts w:ascii="Courier New" w:hAnsi="Courier New" w:cs="Courier New"/>
          <w:color w:val="548DD4"/>
        </w:rPr>
        <w:t>le</w:t>
      </w:r>
      <w:r>
        <w:rPr>
          <w:sz w:val="24"/>
          <w:szCs w:val="24"/>
        </w:rPr>
        <w:t>);</w:t>
      </w:r>
    </w:p>
    <w:p w:rsidR="0095194F" w:rsidRPr="00EE6C4C" w:rsidRDefault="0095194F" w:rsidP="00C739F0">
      <w:pPr>
        <w:ind w:left="1416"/>
        <w:jc w:val="both"/>
        <w:rPr>
          <w:sz w:val="24"/>
          <w:szCs w:val="24"/>
        </w:rPr>
      </w:pPr>
      <w:r>
        <w:rPr>
          <w:b/>
          <w:bCs/>
          <w:sz w:val="24"/>
          <w:szCs w:val="24"/>
        </w:rPr>
        <w:t xml:space="preserve">фамилии и средние баллы студентов, </w:t>
      </w:r>
      <w:r w:rsidRPr="002313CB">
        <w:rPr>
          <w:sz w:val="24"/>
          <w:szCs w:val="24"/>
        </w:rPr>
        <w:t>для которых  средняя оценка</w:t>
      </w:r>
      <w:r w:rsidR="00DF565A">
        <w:rPr>
          <w:sz w:val="24"/>
          <w:szCs w:val="24"/>
        </w:rPr>
        <w:t xml:space="preserve"> </w:t>
      </w:r>
      <w:r w:rsidRPr="00E54FF1">
        <w:rPr>
          <w:rFonts w:ascii="Courier New" w:hAnsi="Courier New" w:cs="Courier New"/>
        </w:rPr>
        <w:t>so(i)</w:t>
      </w:r>
      <w:r w:rsidRPr="002313CB">
        <w:rPr>
          <w:sz w:val="24"/>
          <w:szCs w:val="24"/>
        </w:rPr>
        <w:t xml:space="preserve">меньше средней по группе </w:t>
      </w:r>
      <w:r w:rsidRPr="00E54FF1">
        <w:rPr>
          <w:rFonts w:ascii="Courier New" w:hAnsi="Courier New" w:cs="Courier New"/>
        </w:rPr>
        <w:t>sr</w:t>
      </w:r>
      <w:r>
        <w:rPr>
          <w:rFonts w:ascii="Courier New" w:hAnsi="Courier New" w:cs="Courier New"/>
        </w:rPr>
        <w:t xml:space="preserve"> - </w:t>
      </w:r>
      <w:r>
        <w:rPr>
          <w:sz w:val="24"/>
          <w:szCs w:val="24"/>
        </w:rPr>
        <w:t xml:space="preserve">одномерный массив </w:t>
      </w:r>
      <w:r>
        <w:rPr>
          <w:rFonts w:ascii="Courier New" w:hAnsi="Courier New" w:cs="Courier New"/>
          <w:lang w:val="en-US"/>
        </w:rPr>
        <w:t>f</w:t>
      </w:r>
      <w:r w:rsidRPr="00E54FF1">
        <w:rPr>
          <w:rFonts w:ascii="Courier New" w:hAnsi="Courier New" w:cs="Courier New"/>
        </w:rPr>
        <w:t>(</w:t>
      </w:r>
      <w:r w:rsidR="000F7C4E">
        <w:rPr>
          <w:rFonts w:ascii="Courier New" w:hAnsi="Courier New" w:cs="Courier New"/>
          <w:lang w:val="en-US"/>
        </w:rPr>
        <w:t>k</w:t>
      </w:r>
      <w:r w:rsidRPr="00E54FF1">
        <w:rPr>
          <w:rFonts w:ascii="Courier New" w:hAnsi="Courier New" w:cs="Courier New"/>
        </w:rPr>
        <w:t>-1)</w:t>
      </w:r>
      <w:r>
        <w:rPr>
          <w:sz w:val="24"/>
          <w:szCs w:val="24"/>
        </w:rPr>
        <w:t>(</w:t>
      </w:r>
      <w:r w:rsidRPr="00E54FF1">
        <w:rPr>
          <w:rFonts w:ascii="Courier New" w:hAnsi="Courier New" w:cs="Courier New"/>
          <w:color w:val="548DD4"/>
        </w:rPr>
        <w:t xml:space="preserve">As </w:t>
      </w:r>
      <w:r>
        <w:rPr>
          <w:rFonts w:ascii="Courier New" w:hAnsi="Courier New" w:cs="Courier New"/>
          <w:color w:val="548DD4"/>
          <w:lang w:val="en-US"/>
        </w:rPr>
        <w:t>String</w:t>
      </w:r>
      <w:r>
        <w:rPr>
          <w:sz w:val="24"/>
          <w:szCs w:val="24"/>
        </w:rPr>
        <w:t>)</w:t>
      </w:r>
      <w:r w:rsidR="00DF565A">
        <w:rPr>
          <w:sz w:val="24"/>
          <w:szCs w:val="24"/>
        </w:rPr>
        <w:t xml:space="preserve"> </w:t>
      </w:r>
      <w:r>
        <w:rPr>
          <w:sz w:val="24"/>
          <w:szCs w:val="24"/>
        </w:rPr>
        <w:t xml:space="preserve">и одномерный массив </w:t>
      </w:r>
      <w:r>
        <w:rPr>
          <w:rFonts w:ascii="Courier New" w:hAnsi="Courier New" w:cs="Courier New"/>
          <w:lang w:val="en-US"/>
        </w:rPr>
        <w:t>sb</w:t>
      </w:r>
      <w:r w:rsidRPr="00E54FF1">
        <w:rPr>
          <w:rFonts w:ascii="Courier New" w:hAnsi="Courier New" w:cs="Courier New"/>
        </w:rPr>
        <w:t>(</w:t>
      </w:r>
      <w:r w:rsidR="000F7C4E">
        <w:rPr>
          <w:rFonts w:ascii="Courier New" w:hAnsi="Courier New" w:cs="Courier New"/>
          <w:lang w:val="en-US"/>
        </w:rPr>
        <w:t>k</w:t>
      </w:r>
      <w:r w:rsidRPr="00E54FF1">
        <w:rPr>
          <w:rFonts w:ascii="Courier New" w:hAnsi="Courier New" w:cs="Courier New"/>
        </w:rPr>
        <w:t>-1)</w:t>
      </w:r>
      <w:r>
        <w:rPr>
          <w:sz w:val="24"/>
          <w:szCs w:val="24"/>
        </w:rPr>
        <w:t>(</w:t>
      </w:r>
      <w:r w:rsidRPr="00E54FF1">
        <w:rPr>
          <w:rFonts w:ascii="Courier New" w:hAnsi="Courier New" w:cs="Courier New"/>
          <w:color w:val="548DD4"/>
        </w:rPr>
        <w:t xml:space="preserve">As </w:t>
      </w:r>
      <w:r>
        <w:rPr>
          <w:rFonts w:ascii="Courier New" w:hAnsi="Courier New" w:cs="Courier New"/>
          <w:color w:val="548DD4"/>
          <w:lang w:val="en-US"/>
        </w:rPr>
        <w:t>Double</w:t>
      </w:r>
      <w:r>
        <w:rPr>
          <w:sz w:val="24"/>
          <w:szCs w:val="24"/>
        </w:rPr>
        <w:t xml:space="preserve">), а также </w:t>
      </w:r>
      <w:r w:rsidRPr="00D22FFD">
        <w:rPr>
          <w:b/>
          <w:sz w:val="24"/>
          <w:szCs w:val="24"/>
        </w:rPr>
        <w:t>число таких студентов</w:t>
      </w:r>
      <w:r w:rsidR="00DF565A">
        <w:rPr>
          <w:b/>
          <w:sz w:val="24"/>
          <w:szCs w:val="24"/>
        </w:rPr>
        <w:t xml:space="preserve"> </w:t>
      </w:r>
      <w:r>
        <w:rPr>
          <w:rFonts w:ascii="Courier New" w:hAnsi="Courier New" w:cs="Courier New"/>
          <w:lang w:val="en-US"/>
        </w:rPr>
        <w:t>k</w:t>
      </w:r>
      <w:r>
        <w:rPr>
          <w:sz w:val="24"/>
          <w:szCs w:val="24"/>
        </w:rPr>
        <w:t>;</w:t>
      </w:r>
    </w:p>
    <w:p w:rsidR="0095194F" w:rsidRDefault="0095194F" w:rsidP="00C739F0">
      <w:pPr>
        <w:pStyle w:val="a4"/>
        <w:keepLines w:val="0"/>
        <w:numPr>
          <w:ilvl w:val="0"/>
          <w:numId w:val="6"/>
        </w:numPr>
        <w:autoSpaceDN w:val="0"/>
        <w:spacing w:before="0" w:line="240" w:lineRule="auto"/>
        <w:jc w:val="both"/>
        <w:rPr>
          <w:rFonts w:ascii="Times New Roman" w:hAnsi="Times New Roman" w:cs="Times New Roman"/>
          <w:b w:val="0"/>
          <w:bCs w:val="0"/>
          <w:color w:val="auto"/>
          <w:sz w:val="24"/>
          <w:szCs w:val="24"/>
          <w:lang w:eastAsia="ru-RU"/>
        </w:rPr>
      </w:pPr>
      <w:r w:rsidRPr="00D356BE">
        <w:rPr>
          <w:rFonts w:ascii="Times New Roman" w:hAnsi="Times New Roman" w:cs="Times New Roman"/>
          <w:color w:val="auto"/>
          <w:sz w:val="24"/>
          <w:szCs w:val="24"/>
          <w:lang w:eastAsia="ru-RU"/>
        </w:rPr>
        <w:t>вычислить:</w:t>
      </w:r>
    </w:p>
    <w:p w:rsidR="0095194F" w:rsidRDefault="0095194F" w:rsidP="00C739F0">
      <w:pPr>
        <w:ind w:left="1416"/>
        <w:jc w:val="both"/>
        <w:rPr>
          <w:sz w:val="24"/>
          <w:szCs w:val="24"/>
        </w:rPr>
      </w:pPr>
      <w:r w:rsidRPr="00E54FF1">
        <w:rPr>
          <w:rFonts w:ascii="Courier New" w:hAnsi="Courier New" w:cs="Courier New"/>
        </w:rPr>
        <w:t>sr</w:t>
      </w:r>
      <w:r>
        <w:rPr>
          <w:sz w:val="24"/>
          <w:szCs w:val="24"/>
        </w:rPr>
        <w:t xml:space="preserve"> - средний балл за сессию студентов одной группы; для получения среднего балла следует  накопить сумму баллов, полученных </w:t>
      </w:r>
      <w:r w:rsidRPr="00E54FF1">
        <w:rPr>
          <w:rFonts w:ascii="Courier New" w:hAnsi="Courier New" w:cs="Courier New"/>
        </w:rPr>
        <w:t>n</w:t>
      </w:r>
      <w:r w:rsidR="00DF565A">
        <w:rPr>
          <w:rFonts w:ascii="Courier New" w:hAnsi="Courier New" w:cs="Courier New"/>
        </w:rPr>
        <w:t xml:space="preserve">  </w:t>
      </w:r>
      <w:r>
        <w:rPr>
          <w:sz w:val="24"/>
          <w:szCs w:val="24"/>
        </w:rPr>
        <w:t>студентами за</w:t>
      </w:r>
      <w:r w:rsidR="00DF565A">
        <w:rPr>
          <w:sz w:val="24"/>
          <w:szCs w:val="24"/>
        </w:rPr>
        <w:t xml:space="preserve">  </w:t>
      </w:r>
      <w:r w:rsidRPr="00E54FF1">
        <w:rPr>
          <w:rFonts w:ascii="Courier New" w:hAnsi="Courier New" w:cs="Courier New"/>
        </w:rPr>
        <w:t>m</w:t>
      </w:r>
      <w:r>
        <w:rPr>
          <w:sz w:val="24"/>
          <w:szCs w:val="24"/>
        </w:rPr>
        <w:t xml:space="preserve"> экзаменов, а затем разделить эту сумму на количество оценок </w:t>
      </w:r>
      <w:r w:rsidRPr="00E54FF1">
        <w:rPr>
          <w:rFonts w:ascii="Courier New" w:hAnsi="Courier New" w:cs="Courier New"/>
        </w:rPr>
        <w:t>m*n</w:t>
      </w:r>
      <w:r w:rsidR="00DF565A">
        <w:rPr>
          <w:rFonts w:ascii="Courier New" w:hAnsi="Courier New" w:cs="Courier New"/>
        </w:rPr>
        <w:t xml:space="preserve"> </w:t>
      </w:r>
      <w:r>
        <w:rPr>
          <w:sz w:val="24"/>
          <w:szCs w:val="24"/>
        </w:rPr>
        <w:t>(</w:t>
      </w:r>
      <w:r w:rsidRPr="00E54FF1">
        <w:rPr>
          <w:rFonts w:ascii="Courier New" w:hAnsi="Courier New" w:cs="Courier New"/>
          <w:color w:val="548DD4"/>
        </w:rPr>
        <w:t>As</w:t>
      </w:r>
      <w:r w:rsidR="00DF565A">
        <w:rPr>
          <w:rFonts w:ascii="Courier New" w:hAnsi="Courier New" w:cs="Courier New"/>
          <w:color w:val="548DD4"/>
        </w:rPr>
        <w:t xml:space="preserve"> </w:t>
      </w:r>
      <w:r>
        <w:rPr>
          <w:rFonts w:ascii="Courier New" w:hAnsi="Courier New" w:cs="Courier New"/>
          <w:color w:val="548DD4"/>
          <w:lang w:val="en-US"/>
        </w:rPr>
        <w:t>Doub</w:t>
      </w:r>
      <w:r w:rsidRPr="00E54FF1">
        <w:rPr>
          <w:rFonts w:ascii="Courier New" w:hAnsi="Courier New" w:cs="Courier New"/>
          <w:color w:val="548DD4"/>
        </w:rPr>
        <w:t>le</w:t>
      </w:r>
      <w:r>
        <w:rPr>
          <w:sz w:val="24"/>
          <w:szCs w:val="24"/>
        </w:rPr>
        <w:t>);</w:t>
      </w:r>
    </w:p>
    <w:p w:rsidR="0095194F" w:rsidRDefault="0095194F" w:rsidP="00C739F0">
      <w:pPr>
        <w:ind w:left="1416"/>
        <w:jc w:val="both"/>
        <w:rPr>
          <w:sz w:val="24"/>
          <w:szCs w:val="24"/>
        </w:rPr>
      </w:pPr>
      <w:r w:rsidRPr="00E54FF1">
        <w:rPr>
          <w:rFonts w:ascii="Courier New" w:hAnsi="Courier New" w:cs="Courier New"/>
        </w:rPr>
        <w:t>so(n-1)</w:t>
      </w:r>
      <w:r>
        <w:rPr>
          <w:sz w:val="24"/>
          <w:szCs w:val="24"/>
        </w:rPr>
        <w:t xml:space="preserve"> - средний балл за сессию каждого из </w:t>
      </w:r>
      <w:r w:rsidRPr="00E54FF1">
        <w:rPr>
          <w:rFonts w:ascii="Courier New" w:hAnsi="Courier New" w:cs="Courier New"/>
        </w:rPr>
        <w:t>n</w:t>
      </w:r>
      <w:r>
        <w:rPr>
          <w:sz w:val="24"/>
          <w:szCs w:val="24"/>
        </w:rPr>
        <w:t xml:space="preserve"> студентов одной группы; для получения каждого  </w:t>
      </w:r>
      <w:r w:rsidRPr="00E54FF1">
        <w:rPr>
          <w:rFonts w:ascii="Courier New" w:hAnsi="Courier New" w:cs="Courier New"/>
        </w:rPr>
        <w:t>i</w:t>
      </w:r>
      <w:r>
        <w:rPr>
          <w:sz w:val="24"/>
          <w:szCs w:val="24"/>
        </w:rPr>
        <w:t xml:space="preserve">-го элемента следует  накопить сумму баллов, полученных </w:t>
      </w:r>
      <w:r w:rsidRPr="00E54FF1">
        <w:rPr>
          <w:rFonts w:ascii="Courier New" w:hAnsi="Courier New" w:cs="Courier New"/>
        </w:rPr>
        <w:t>i</w:t>
      </w:r>
      <w:r w:rsidRPr="008651BD">
        <w:rPr>
          <w:rFonts w:ascii="Arial" w:hAnsi="Arial" w:cs="Arial"/>
          <w:sz w:val="24"/>
          <w:szCs w:val="24"/>
        </w:rPr>
        <w:t>-</w:t>
      </w:r>
      <w:r>
        <w:rPr>
          <w:sz w:val="24"/>
          <w:szCs w:val="24"/>
        </w:rPr>
        <w:t xml:space="preserve">м студентом за </w:t>
      </w:r>
      <w:r>
        <w:rPr>
          <w:rFonts w:ascii="Courier New" w:hAnsi="Courier New" w:cs="Courier New"/>
          <w:lang w:val="en-US"/>
        </w:rPr>
        <w:t>m</w:t>
      </w:r>
      <w:r>
        <w:rPr>
          <w:sz w:val="24"/>
          <w:szCs w:val="24"/>
        </w:rPr>
        <w:t xml:space="preserve"> экзаменов, а затем разделить эту сумму на </w:t>
      </w:r>
      <w:r>
        <w:rPr>
          <w:rFonts w:ascii="Courier New" w:hAnsi="Courier New" w:cs="Courier New"/>
          <w:lang w:val="en-US"/>
        </w:rPr>
        <w:t>m</w:t>
      </w:r>
      <w:r>
        <w:rPr>
          <w:rFonts w:ascii="Courier New" w:hAnsi="Courier New" w:cs="Courier New"/>
        </w:rPr>
        <w:br/>
      </w:r>
      <w:r>
        <w:rPr>
          <w:sz w:val="24"/>
          <w:szCs w:val="24"/>
        </w:rPr>
        <w:t>(</w:t>
      </w:r>
      <w:r w:rsidRPr="00E54FF1">
        <w:rPr>
          <w:rFonts w:ascii="Courier New" w:hAnsi="Courier New" w:cs="Courier New"/>
          <w:color w:val="548DD4"/>
        </w:rPr>
        <w:t xml:space="preserve">As </w:t>
      </w:r>
      <w:r>
        <w:rPr>
          <w:rFonts w:ascii="Courier New" w:hAnsi="Courier New" w:cs="Courier New"/>
          <w:color w:val="548DD4"/>
          <w:lang w:val="en-US"/>
        </w:rPr>
        <w:t>Doub</w:t>
      </w:r>
      <w:r w:rsidRPr="00E54FF1">
        <w:rPr>
          <w:rFonts w:ascii="Courier New" w:hAnsi="Courier New" w:cs="Courier New"/>
          <w:color w:val="548DD4"/>
        </w:rPr>
        <w:t>le</w:t>
      </w:r>
      <w:r>
        <w:rPr>
          <w:sz w:val="24"/>
          <w:szCs w:val="24"/>
        </w:rPr>
        <w:t>);</w:t>
      </w:r>
    </w:p>
    <w:p w:rsidR="0095194F" w:rsidRPr="00D356BE" w:rsidRDefault="0095194F" w:rsidP="00C739F0">
      <w:pPr>
        <w:pStyle w:val="a4"/>
        <w:keepLines w:val="0"/>
        <w:numPr>
          <w:ilvl w:val="0"/>
          <w:numId w:val="6"/>
        </w:numPr>
        <w:autoSpaceDN w:val="0"/>
        <w:spacing w:before="0" w:line="240" w:lineRule="auto"/>
        <w:jc w:val="both"/>
        <w:rPr>
          <w:rFonts w:ascii="Times New Roman" w:hAnsi="Times New Roman" w:cs="Times New Roman"/>
          <w:color w:val="auto"/>
          <w:sz w:val="24"/>
          <w:szCs w:val="24"/>
          <w:lang w:eastAsia="ru-RU"/>
        </w:rPr>
      </w:pPr>
      <w:r w:rsidRPr="00D356BE">
        <w:rPr>
          <w:rFonts w:ascii="Times New Roman" w:hAnsi="Times New Roman" w:cs="Times New Roman"/>
          <w:color w:val="auto"/>
          <w:sz w:val="24"/>
          <w:szCs w:val="24"/>
          <w:lang w:eastAsia="ru-RU"/>
        </w:rPr>
        <w:t>отсортировать:</w:t>
      </w:r>
    </w:p>
    <w:p w:rsidR="0095194F" w:rsidRPr="0095194F" w:rsidRDefault="0095194F" w:rsidP="00C739F0">
      <w:pPr>
        <w:ind w:left="1416"/>
      </w:pPr>
      <w:r>
        <w:rPr>
          <w:sz w:val="24"/>
          <w:szCs w:val="24"/>
        </w:rPr>
        <w:t xml:space="preserve">баллы (массив </w:t>
      </w:r>
      <w:r w:rsidRPr="00E54FF1">
        <w:rPr>
          <w:rFonts w:ascii="Courier New" w:hAnsi="Courier New" w:cs="Courier New"/>
        </w:rPr>
        <w:t>s</w:t>
      </w:r>
      <w:r>
        <w:rPr>
          <w:rFonts w:ascii="Courier New" w:hAnsi="Courier New" w:cs="Courier New"/>
          <w:lang w:val="en-US"/>
        </w:rPr>
        <w:t>b</w:t>
      </w:r>
      <w:r w:rsidRPr="00E54FF1">
        <w:rPr>
          <w:rFonts w:ascii="Courier New" w:hAnsi="Courier New" w:cs="Courier New"/>
        </w:rPr>
        <w:t>(</w:t>
      </w:r>
      <w:r w:rsidR="004D0F70">
        <w:rPr>
          <w:rFonts w:ascii="Courier New" w:hAnsi="Courier New" w:cs="Courier New"/>
          <w:lang w:val="en-US"/>
        </w:rPr>
        <w:t>k</w:t>
      </w:r>
      <w:r w:rsidRPr="00E54FF1">
        <w:rPr>
          <w:rFonts w:ascii="Courier New" w:hAnsi="Courier New" w:cs="Courier New"/>
        </w:rPr>
        <w:t>-1)</w:t>
      </w:r>
      <w:r>
        <w:rPr>
          <w:sz w:val="24"/>
          <w:szCs w:val="24"/>
        </w:rPr>
        <w:t xml:space="preserve">) и соответственно фамилии студентов (массив </w:t>
      </w:r>
      <w:r w:rsidRPr="00E54FF1">
        <w:rPr>
          <w:rFonts w:ascii="Courier New" w:hAnsi="Courier New" w:cs="Courier New"/>
        </w:rPr>
        <w:t>f(</w:t>
      </w:r>
      <w:r w:rsidR="004D0F70">
        <w:rPr>
          <w:rFonts w:ascii="Courier New" w:hAnsi="Courier New" w:cs="Courier New"/>
          <w:lang w:val="en-US"/>
        </w:rPr>
        <w:t>k</w:t>
      </w:r>
      <w:r w:rsidRPr="00E54FF1">
        <w:rPr>
          <w:rFonts w:ascii="Courier New" w:hAnsi="Courier New" w:cs="Courier New"/>
        </w:rPr>
        <w:t>-1)</w:t>
      </w:r>
      <w:r>
        <w:rPr>
          <w:sz w:val="24"/>
          <w:szCs w:val="24"/>
        </w:rPr>
        <w:t>) в порядке убывания.</w:t>
      </w:r>
    </w:p>
    <w:p w:rsidR="006D0762" w:rsidRDefault="006D0762" w:rsidP="00C739F0">
      <w:pPr>
        <w:pStyle w:val="a4"/>
        <w:keepLines w:val="0"/>
        <w:widowControl w:val="0"/>
        <w:autoSpaceDE w:val="0"/>
        <w:autoSpaceDN w:val="0"/>
        <w:adjustRightInd w:val="0"/>
        <w:spacing w:before="0" w:line="240" w:lineRule="auto"/>
        <w:ind w:left="720"/>
        <w:jc w:val="both"/>
        <w:rPr>
          <w:rFonts w:ascii="Times New Roman" w:hAnsi="Times New Roman" w:cs="Times New Roman"/>
          <w:b w:val="0"/>
          <w:bCs w:val="0"/>
          <w:color w:val="auto"/>
          <w:sz w:val="20"/>
          <w:szCs w:val="20"/>
          <w:lang w:eastAsia="ru-RU"/>
        </w:rPr>
      </w:pPr>
    </w:p>
    <w:p w:rsidR="006D0762" w:rsidRPr="00A5704C" w:rsidRDefault="00E14223" w:rsidP="00C739F0">
      <w:pPr>
        <w:ind w:left="851"/>
        <w:jc w:val="both"/>
        <w:rPr>
          <w:sz w:val="24"/>
          <w:szCs w:val="24"/>
        </w:rPr>
      </w:pPr>
      <w:r>
        <w:rPr>
          <w:sz w:val="24"/>
          <w:szCs w:val="24"/>
        </w:rPr>
        <w:t>Г</w:t>
      </w:r>
      <w:r w:rsidR="006D0762">
        <w:rPr>
          <w:sz w:val="24"/>
          <w:szCs w:val="24"/>
        </w:rPr>
        <w:t>еометрическ</w:t>
      </w:r>
      <w:r>
        <w:rPr>
          <w:sz w:val="24"/>
          <w:szCs w:val="24"/>
        </w:rPr>
        <w:t>ая</w:t>
      </w:r>
      <w:r w:rsidR="006D0762">
        <w:rPr>
          <w:sz w:val="24"/>
          <w:szCs w:val="24"/>
        </w:rPr>
        <w:t xml:space="preserve"> иллюстраци</w:t>
      </w:r>
      <w:r>
        <w:rPr>
          <w:sz w:val="24"/>
          <w:szCs w:val="24"/>
        </w:rPr>
        <w:t>я</w:t>
      </w:r>
      <w:r w:rsidR="006D0762">
        <w:rPr>
          <w:sz w:val="24"/>
          <w:szCs w:val="24"/>
        </w:rPr>
        <w:t xml:space="preserve"> решения задачи</w:t>
      </w:r>
      <w:r w:rsidR="008D34C2">
        <w:rPr>
          <w:sz w:val="24"/>
          <w:szCs w:val="24"/>
        </w:rPr>
        <w:t xml:space="preserve">  </w:t>
      </w:r>
      <w:r>
        <w:rPr>
          <w:sz w:val="24"/>
          <w:szCs w:val="24"/>
        </w:rPr>
        <w:t xml:space="preserve">приведена на </w:t>
      </w:r>
      <w:r w:rsidR="006D0762">
        <w:rPr>
          <w:sz w:val="24"/>
          <w:szCs w:val="24"/>
        </w:rPr>
        <w:t>рис. 5.1-1.</w:t>
      </w:r>
    </w:p>
    <w:p w:rsidR="004D0F70" w:rsidRPr="00A5704C" w:rsidRDefault="004D0F70" w:rsidP="00C739F0">
      <w:pPr>
        <w:ind w:left="851"/>
        <w:jc w:val="both"/>
        <w:rPr>
          <w:sz w:val="24"/>
          <w:szCs w:val="24"/>
        </w:rPr>
      </w:pPr>
    </w:p>
    <w:p w:rsidR="0095194F" w:rsidRDefault="004D0F70" w:rsidP="00C739F0">
      <w:pPr>
        <w:ind w:left="851"/>
        <w:jc w:val="both"/>
        <w:rPr>
          <w:b/>
          <w:iCs/>
          <w:sz w:val="24"/>
          <w:szCs w:val="24"/>
          <w:lang w:val="en-US"/>
        </w:rPr>
      </w:pPr>
      <w:r w:rsidRPr="004D0F70">
        <w:rPr>
          <w:b/>
          <w:iCs/>
          <w:sz w:val="24"/>
          <w:szCs w:val="24"/>
        </w:rPr>
        <w:t>Входные данные</w:t>
      </w:r>
      <w:r w:rsidRPr="004D0F70">
        <w:rPr>
          <w:b/>
          <w:iCs/>
          <w:sz w:val="24"/>
          <w:szCs w:val="24"/>
          <w:lang w:val="en-US"/>
        </w:rPr>
        <w:t>:</w:t>
      </w:r>
    </w:p>
    <w:p w:rsidR="004D0F70" w:rsidRPr="004D0F70" w:rsidRDefault="004D0F70" w:rsidP="00C739F0">
      <w:pPr>
        <w:ind w:left="851"/>
        <w:jc w:val="both"/>
        <w:rPr>
          <w:b/>
          <w:sz w:val="24"/>
          <w:szCs w:val="24"/>
        </w:rPr>
      </w:pPr>
      <w:r>
        <w:rPr>
          <w:b/>
          <w:iCs/>
          <w:sz w:val="24"/>
          <w:szCs w:val="24"/>
        </w:rPr>
        <w:t xml:space="preserve">            Вводимые</w:t>
      </w:r>
      <w:r>
        <w:rPr>
          <w:b/>
          <w:iCs/>
          <w:sz w:val="24"/>
          <w:szCs w:val="24"/>
        </w:rPr>
        <w:tab/>
      </w:r>
      <w:r>
        <w:rPr>
          <w:b/>
          <w:iCs/>
          <w:sz w:val="24"/>
          <w:szCs w:val="24"/>
        </w:rPr>
        <w:tab/>
      </w:r>
      <w:r>
        <w:rPr>
          <w:b/>
          <w:iCs/>
          <w:sz w:val="24"/>
          <w:szCs w:val="24"/>
        </w:rPr>
        <w:tab/>
      </w:r>
      <w:r>
        <w:rPr>
          <w:b/>
          <w:iCs/>
          <w:sz w:val="24"/>
          <w:szCs w:val="24"/>
        </w:rPr>
        <w:tab/>
      </w:r>
      <w:r>
        <w:rPr>
          <w:b/>
          <w:iCs/>
          <w:sz w:val="24"/>
          <w:szCs w:val="24"/>
        </w:rPr>
        <w:tab/>
      </w:r>
      <w:r w:rsidR="00B36BFD">
        <w:rPr>
          <w:b/>
          <w:iCs/>
          <w:sz w:val="24"/>
          <w:szCs w:val="24"/>
          <w:lang w:val="en-US"/>
        </w:rPr>
        <w:t xml:space="preserve">      </w:t>
      </w:r>
      <w:r>
        <w:rPr>
          <w:b/>
          <w:iCs/>
          <w:sz w:val="24"/>
          <w:szCs w:val="24"/>
        </w:rPr>
        <w:t>Рассчитываемые</w:t>
      </w:r>
    </w:p>
    <w:tbl>
      <w:tblPr>
        <w:tblW w:w="0" w:type="auto"/>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ayout w:type="fixed"/>
        <w:tblLook w:val="00A0" w:firstRow="1" w:lastRow="0" w:firstColumn="1" w:lastColumn="0" w:noHBand="0" w:noVBand="0"/>
      </w:tblPr>
      <w:tblGrid>
        <w:gridCol w:w="2061"/>
        <w:gridCol w:w="2977"/>
        <w:gridCol w:w="2126"/>
        <w:gridCol w:w="1134"/>
      </w:tblGrid>
      <w:tr w:rsidR="00B36BFD" w:rsidRPr="0041174B" w:rsidTr="00B36BFD">
        <w:tc>
          <w:tcPr>
            <w:tcW w:w="2061" w:type="dxa"/>
            <w:shd w:val="clear" w:color="auto" w:fill="F2F2F2"/>
          </w:tcPr>
          <w:p w:rsidR="00B36BFD" w:rsidRPr="0041174B" w:rsidRDefault="00B36BFD" w:rsidP="00C739F0">
            <w:pPr>
              <w:jc w:val="center"/>
              <w:rPr>
                <w:b/>
                <w:bCs/>
                <w:sz w:val="24"/>
                <w:szCs w:val="24"/>
              </w:rPr>
            </w:pPr>
            <w:r w:rsidRPr="0041174B">
              <w:rPr>
                <w:b/>
                <w:bCs/>
                <w:sz w:val="24"/>
                <w:szCs w:val="24"/>
              </w:rPr>
              <w:t>Массив фамилий</w:t>
            </w:r>
          </w:p>
          <w:p w:rsidR="00B36BFD" w:rsidRPr="0041174B" w:rsidRDefault="00B36BFD" w:rsidP="00C739F0">
            <w:pPr>
              <w:jc w:val="center"/>
              <w:rPr>
                <w:rFonts w:ascii="Arial" w:hAnsi="Arial" w:cs="Arial"/>
                <w:b/>
                <w:bCs/>
                <w:sz w:val="24"/>
                <w:szCs w:val="24"/>
              </w:rPr>
            </w:pPr>
            <w:r w:rsidRPr="0041174B">
              <w:rPr>
                <w:rFonts w:ascii="Arial" w:hAnsi="Arial" w:cs="Arial"/>
                <w:b/>
                <w:bCs/>
                <w:sz w:val="24"/>
                <w:szCs w:val="24"/>
                <w:lang w:val="en-US"/>
              </w:rPr>
              <w:t>fam</w:t>
            </w:r>
            <w:r w:rsidRPr="0041174B">
              <w:rPr>
                <w:rFonts w:ascii="Arial" w:hAnsi="Arial" w:cs="Arial"/>
                <w:b/>
                <w:bCs/>
                <w:sz w:val="24"/>
                <w:szCs w:val="24"/>
              </w:rPr>
              <w:t>( )</w:t>
            </w:r>
          </w:p>
          <w:p w:rsidR="00B36BFD" w:rsidRPr="0041174B" w:rsidRDefault="00B36BFD" w:rsidP="00C739F0">
            <w:pPr>
              <w:jc w:val="both"/>
              <w:rPr>
                <w:sz w:val="24"/>
                <w:szCs w:val="24"/>
              </w:rPr>
            </w:pPr>
            <w:r w:rsidRPr="0041174B">
              <w:rPr>
                <w:sz w:val="24"/>
                <w:szCs w:val="24"/>
              </w:rPr>
              <w:t xml:space="preserve">  0</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tblGrid>
            <w:tr w:rsidR="00B36BFD" w:rsidRPr="0041174B" w:rsidTr="00B36BFD">
              <w:tc>
                <w:tcPr>
                  <w:tcW w:w="1701" w:type="dxa"/>
                  <w:tcBorders>
                    <w:top w:val="single" w:sz="4" w:space="0" w:color="000000"/>
                    <w:left w:val="single" w:sz="4" w:space="0" w:color="000000"/>
                    <w:bottom w:val="single" w:sz="4" w:space="0" w:color="000000"/>
                    <w:right w:val="single" w:sz="4" w:space="0" w:color="000000"/>
                  </w:tcBorders>
                </w:tcPr>
                <w:p w:rsidR="00B36BFD" w:rsidRPr="0041174B" w:rsidRDefault="00B36BFD" w:rsidP="00C739F0">
                  <w:pPr>
                    <w:jc w:val="both"/>
                    <w:rPr>
                      <w:sz w:val="24"/>
                      <w:szCs w:val="24"/>
                    </w:rPr>
                  </w:pPr>
                  <w:r w:rsidRPr="0041174B">
                    <w:rPr>
                      <w:sz w:val="24"/>
                      <w:szCs w:val="24"/>
                    </w:rPr>
                    <w:t>Шакин</w:t>
                  </w:r>
                </w:p>
              </w:tc>
            </w:tr>
            <w:tr w:rsidR="00B36BFD" w:rsidRPr="0041174B" w:rsidTr="00B36BFD">
              <w:tc>
                <w:tcPr>
                  <w:tcW w:w="1701" w:type="dxa"/>
                  <w:tcBorders>
                    <w:top w:val="single" w:sz="4" w:space="0" w:color="000000"/>
                    <w:left w:val="single" w:sz="4" w:space="0" w:color="000000"/>
                    <w:bottom w:val="single" w:sz="4" w:space="0" w:color="000000"/>
                    <w:right w:val="single" w:sz="4" w:space="0" w:color="000000"/>
                  </w:tcBorders>
                </w:tcPr>
                <w:p w:rsidR="00B36BFD" w:rsidRPr="0041174B" w:rsidRDefault="00B36BFD" w:rsidP="00C739F0">
                  <w:pPr>
                    <w:jc w:val="both"/>
                    <w:rPr>
                      <w:sz w:val="24"/>
                      <w:szCs w:val="24"/>
                    </w:rPr>
                  </w:pPr>
                  <w:r w:rsidRPr="0041174B">
                    <w:rPr>
                      <w:sz w:val="24"/>
                      <w:szCs w:val="24"/>
                    </w:rPr>
                    <w:t>Сосновиков</w:t>
                  </w:r>
                </w:p>
              </w:tc>
            </w:tr>
            <w:tr w:rsidR="00B36BFD" w:rsidRPr="0041174B" w:rsidTr="00B36BFD">
              <w:tc>
                <w:tcPr>
                  <w:tcW w:w="1701" w:type="dxa"/>
                  <w:tcBorders>
                    <w:top w:val="single" w:sz="4" w:space="0" w:color="000000"/>
                    <w:left w:val="single" w:sz="4" w:space="0" w:color="000000"/>
                    <w:bottom w:val="single" w:sz="4" w:space="0" w:color="000000"/>
                    <w:right w:val="single" w:sz="4" w:space="0" w:color="000000"/>
                  </w:tcBorders>
                </w:tcPr>
                <w:p w:rsidR="00B36BFD" w:rsidRPr="0041174B" w:rsidRDefault="00B36BFD" w:rsidP="00C739F0">
                  <w:pPr>
                    <w:jc w:val="both"/>
                    <w:rPr>
                      <w:sz w:val="24"/>
                      <w:szCs w:val="24"/>
                    </w:rPr>
                  </w:pPr>
                  <w:r w:rsidRPr="0041174B">
                    <w:rPr>
                      <w:sz w:val="24"/>
                      <w:szCs w:val="24"/>
                    </w:rPr>
                    <w:t>Кравченко</w:t>
                  </w:r>
                </w:p>
              </w:tc>
            </w:tr>
            <w:tr w:rsidR="00B36BFD" w:rsidRPr="0041174B" w:rsidTr="00B36BFD">
              <w:tc>
                <w:tcPr>
                  <w:tcW w:w="1701" w:type="dxa"/>
                  <w:tcBorders>
                    <w:top w:val="single" w:sz="4" w:space="0" w:color="000000"/>
                    <w:left w:val="single" w:sz="4" w:space="0" w:color="000000"/>
                    <w:bottom w:val="single" w:sz="4" w:space="0" w:color="000000"/>
                    <w:right w:val="single" w:sz="4" w:space="0" w:color="000000"/>
                  </w:tcBorders>
                </w:tcPr>
                <w:p w:rsidR="00B36BFD" w:rsidRPr="0041174B" w:rsidRDefault="00B36BFD" w:rsidP="00C739F0">
                  <w:pPr>
                    <w:jc w:val="both"/>
                    <w:rPr>
                      <w:sz w:val="24"/>
                      <w:szCs w:val="24"/>
                    </w:rPr>
                  </w:pPr>
                  <w:r w:rsidRPr="0041174B">
                    <w:rPr>
                      <w:sz w:val="24"/>
                      <w:szCs w:val="24"/>
                    </w:rPr>
                    <w:t>Загвоздкина</w:t>
                  </w:r>
                </w:p>
              </w:tc>
            </w:tr>
            <w:tr w:rsidR="00B36BFD" w:rsidRPr="0041174B" w:rsidTr="00B36BFD">
              <w:tc>
                <w:tcPr>
                  <w:tcW w:w="1701" w:type="dxa"/>
                  <w:tcBorders>
                    <w:top w:val="single" w:sz="4" w:space="0" w:color="000000"/>
                    <w:left w:val="single" w:sz="4" w:space="0" w:color="000000"/>
                    <w:bottom w:val="single" w:sz="4" w:space="0" w:color="000000"/>
                    <w:right w:val="single" w:sz="4" w:space="0" w:color="000000"/>
                  </w:tcBorders>
                </w:tcPr>
                <w:p w:rsidR="00B36BFD" w:rsidRPr="0041174B" w:rsidRDefault="00B36BFD" w:rsidP="00C739F0">
                  <w:pPr>
                    <w:jc w:val="both"/>
                    <w:rPr>
                      <w:sz w:val="24"/>
                      <w:szCs w:val="24"/>
                    </w:rPr>
                  </w:pPr>
                  <w:r w:rsidRPr="0041174B">
                    <w:rPr>
                      <w:sz w:val="24"/>
                      <w:szCs w:val="24"/>
                    </w:rPr>
                    <w:t>Минязов</w:t>
                  </w:r>
                </w:p>
              </w:tc>
            </w:tr>
            <w:tr w:rsidR="00B36BFD" w:rsidRPr="0041174B" w:rsidTr="00B36BFD">
              <w:tc>
                <w:tcPr>
                  <w:tcW w:w="1701" w:type="dxa"/>
                  <w:tcBorders>
                    <w:top w:val="single" w:sz="4" w:space="0" w:color="000000"/>
                    <w:left w:val="single" w:sz="4" w:space="0" w:color="000000"/>
                    <w:bottom w:val="single" w:sz="4" w:space="0" w:color="000000"/>
                    <w:right w:val="single" w:sz="4" w:space="0" w:color="000000"/>
                  </w:tcBorders>
                </w:tcPr>
                <w:p w:rsidR="00B36BFD" w:rsidRPr="0041174B" w:rsidRDefault="00B36BFD" w:rsidP="00C739F0">
                  <w:pPr>
                    <w:jc w:val="both"/>
                    <w:rPr>
                      <w:sz w:val="24"/>
                      <w:szCs w:val="24"/>
                    </w:rPr>
                  </w:pPr>
                </w:p>
              </w:tc>
            </w:tr>
            <w:tr w:rsidR="00B36BFD" w:rsidRPr="0041174B" w:rsidTr="00B36BFD">
              <w:tc>
                <w:tcPr>
                  <w:tcW w:w="1701" w:type="dxa"/>
                  <w:tcBorders>
                    <w:top w:val="single" w:sz="4" w:space="0" w:color="000000"/>
                    <w:left w:val="single" w:sz="4" w:space="0" w:color="000000"/>
                    <w:bottom w:val="single" w:sz="4" w:space="0" w:color="000000"/>
                    <w:right w:val="single" w:sz="4" w:space="0" w:color="000000"/>
                  </w:tcBorders>
                </w:tcPr>
                <w:p w:rsidR="00B36BFD" w:rsidRPr="0041174B" w:rsidRDefault="00B36BFD" w:rsidP="00C739F0">
                  <w:pPr>
                    <w:jc w:val="both"/>
                    <w:rPr>
                      <w:sz w:val="24"/>
                      <w:szCs w:val="24"/>
                    </w:rPr>
                  </w:pPr>
                </w:p>
              </w:tc>
            </w:tr>
          </w:tbl>
          <w:p w:rsidR="00B36BFD" w:rsidRPr="0041174B" w:rsidRDefault="00B36BFD" w:rsidP="00C739F0">
            <w:pPr>
              <w:jc w:val="both"/>
              <w:rPr>
                <w:sz w:val="24"/>
                <w:szCs w:val="24"/>
              </w:rPr>
            </w:pPr>
            <w:r w:rsidRPr="0041174B">
              <w:rPr>
                <w:rFonts w:ascii="Arial" w:hAnsi="Arial" w:cs="Arial"/>
                <w:sz w:val="24"/>
                <w:szCs w:val="24"/>
                <w:lang w:val="en-US"/>
              </w:rPr>
              <w:t>n</w:t>
            </w:r>
            <w:r w:rsidRPr="0041174B">
              <w:rPr>
                <w:rFonts w:ascii="Arial" w:hAnsi="Arial" w:cs="Arial"/>
                <w:sz w:val="24"/>
                <w:szCs w:val="24"/>
              </w:rPr>
              <w:t>-1</w:t>
            </w:r>
          </w:p>
        </w:tc>
        <w:tc>
          <w:tcPr>
            <w:tcW w:w="2977" w:type="dxa"/>
            <w:shd w:val="clear" w:color="auto" w:fill="F2F2F2"/>
          </w:tcPr>
          <w:p w:rsidR="00B36BFD" w:rsidRPr="0041174B" w:rsidRDefault="00B36BFD" w:rsidP="00C739F0">
            <w:pPr>
              <w:jc w:val="center"/>
              <w:rPr>
                <w:b/>
                <w:bCs/>
                <w:sz w:val="24"/>
                <w:szCs w:val="24"/>
              </w:rPr>
            </w:pPr>
            <w:r w:rsidRPr="0041174B">
              <w:rPr>
                <w:b/>
                <w:bCs/>
                <w:sz w:val="24"/>
                <w:szCs w:val="24"/>
              </w:rPr>
              <w:t>Массив оценок</w:t>
            </w:r>
          </w:p>
          <w:p w:rsidR="00B36BFD" w:rsidRDefault="00B36BFD" w:rsidP="00C739F0">
            <w:pPr>
              <w:jc w:val="center"/>
              <w:rPr>
                <w:rFonts w:ascii="Arial" w:hAnsi="Arial" w:cs="Arial"/>
                <w:b/>
                <w:bCs/>
                <w:sz w:val="24"/>
                <w:szCs w:val="24"/>
              </w:rPr>
            </w:pPr>
            <w:r w:rsidRPr="0041174B">
              <w:rPr>
                <w:rFonts w:ascii="Arial" w:hAnsi="Arial" w:cs="Arial"/>
                <w:b/>
                <w:bCs/>
                <w:sz w:val="24"/>
                <w:szCs w:val="24"/>
                <w:lang w:val="en-US"/>
              </w:rPr>
              <w:t>oc</w:t>
            </w:r>
            <w:r w:rsidRPr="0095194F">
              <w:rPr>
                <w:rFonts w:ascii="Arial" w:hAnsi="Arial" w:cs="Arial"/>
                <w:b/>
                <w:bCs/>
                <w:sz w:val="24"/>
                <w:szCs w:val="24"/>
              </w:rPr>
              <w:t>( , )</w:t>
            </w:r>
          </w:p>
          <w:p w:rsidR="00B36BFD" w:rsidRPr="0095194F" w:rsidRDefault="00B36BFD" w:rsidP="00C739F0">
            <w:pPr>
              <w:jc w:val="center"/>
              <w:rPr>
                <w:rFonts w:ascii="Arial" w:hAnsi="Arial" w:cs="Arial"/>
                <w:b/>
                <w:bCs/>
                <w:sz w:val="24"/>
                <w:szCs w:val="24"/>
              </w:rPr>
            </w:pPr>
          </w:p>
          <w:p w:rsidR="00B36BFD" w:rsidRPr="0095194F" w:rsidRDefault="00B36BFD" w:rsidP="00C739F0">
            <w:pPr>
              <w:jc w:val="both"/>
              <w:rPr>
                <w:rFonts w:ascii="Arial" w:hAnsi="Arial" w:cs="Arial"/>
                <w:sz w:val="24"/>
                <w:szCs w:val="24"/>
              </w:rPr>
            </w:pPr>
            <w:r w:rsidRPr="0095194F">
              <w:rPr>
                <w:rFonts w:ascii="Arial" w:hAnsi="Arial" w:cs="Arial"/>
                <w:sz w:val="24"/>
                <w:szCs w:val="24"/>
              </w:rPr>
              <w:t xml:space="preserve">    0</w:t>
            </w:r>
            <w:r>
              <w:rPr>
                <w:rFonts w:ascii="Arial" w:hAnsi="Arial" w:cs="Arial"/>
                <w:sz w:val="24"/>
                <w:szCs w:val="24"/>
              </w:rPr>
              <w:t xml:space="preserve">                           </w:t>
            </w:r>
            <w:r>
              <w:rPr>
                <w:rFonts w:ascii="Arial" w:hAnsi="Arial" w:cs="Arial"/>
                <w:sz w:val="24"/>
                <w:szCs w:val="24"/>
                <w:lang w:val="en-US"/>
              </w:rPr>
              <w:t>m</w:t>
            </w:r>
            <w:r w:rsidRPr="00A5704C">
              <w:rPr>
                <w:rFonts w:ascii="Arial" w:hAnsi="Arial" w:cs="Arial"/>
                <w:sz w:val="24"/>
                <w:szCs w:val="24"/>
              </w:rPr>
              <w:t>-1</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1"/>
              <w:gridCol w:w="533"/>
              <w:gridCol w:w="425"/>
              <w:gridCol w:w="425"/>
              <w:gridCol w:w="426"/>
            </w:tblGrid>
            <w:tr w:rsidR="00B36BFD" w:rsidRPr="0041174B" w:rsidTr="00B36BFD">
              <w:tc>
                <w:tcPr>
                  <w:tcW w:w="531" w:type="dxa"/>
                  <w:tcBorders>
                    <w:top w:val="single" w:sz="4" w:space="0" w:color="000000"/>
                    <w:left w:val="single" w:sz="4" w:space="0" w:color="000000"/>
                    <w:bottom w:val="single" w:sz="4" w:space="0" w:color="000000"/>
                    <w:right w:val="single" w:sz="4" w:space="0" w:color="000000"/>
                  </w:tcBorders>
                </w:tcPr>
                <w:p w:rsidR="00B36BFD" w:rsidRPr="0095194F" w:rsidRDefault="00B36BFD" w:rsidP="00C739F0">
                  <w:pPr>
                    <w:jc w:val="both"/>
                    <w:rPr>
                      <w:rFonts w:ascii="Arial" w:hAnsi="Arial" w:cs="Arial"/>
                      <w:sz w:val="24"/>
                      <w:szCs w:val="24"/>
                    </w:rPr>
                  </w:pPr>
                  <w:r w:rsidRPr="0095194F">
                    <w:rPr>
                      <w:rFonts w:ascii="Arial" w:hAnsi="Arial" w:cs="Arial"/>
                      <w:sz w:val="24"/>
                      <w:szCs w:val="24"/>
                    </w:rPr>
                    <w:t>2</w:t>
                  </w:r>
                </w:p>
              </w:tc>
              <w:tc>
                <w:tcPr>
                  <w:tcW w:w="533" w:type="dxa"/>
                  <w:tcBorders>
                    <w:top w:val="single" w:sz="4" w:space="0" w:color="000000"/>
                    <w:left w:val="single" w:sz="4" w:space="0" w:color="000000"/>
                    <w:bottom w:val="single" w:sz="4" w:space="0" w:color="000000"/>
                    <w:right w:val="single" w:sz="4" w:space="0" w:color="000000"/>
                  </w:tcBorders>
                </w:tcPr>
                <w:p w:rsidR="00B36BFD" w:rsidRPr="0095194F" w:rsidRDefault="00B36BFD" w:rsidP="00C739F0">
                  <w:pPr>
                    <w:jc w:val="both"/>
                    <w:rPr>
                      <w:rFonts w:ascii="Arial" w:hAnsi="Arial" w:cs="Arial"/>
                      <w:sz w:val="24"/>
                      <w:szCs w:val="24"/>
                    </w:rPr>
                  </w:pPr>
                  <w:r w:rsidRPr="0095194F">
                    <w:rPr>
                      <w:rFonts w:ascii="Arial" w:hAnsi="Arial" w:cs="Arial"/>
                      <w:sz w:val="24"/>
                      <w:szCs w:val="24"/>
                    </w:rPr>
                    <w:t>3</w:t>
                  </w:r>
                </w:p>
              </w:tc>
              <w:tc>
                <w:tcPr>
                  <w:tcW w:w="425" w:type="dxa"/>
                  <w:tcBorders>
                    <w:top w:val="single" w:sz="4" w:space="0" w:color="000000"/>
                    <w:left w:val="single" w:sz="4" w:space="0" w:color="000000"/>
                    <w:bottom w:val="single" w:sz="4" w:space="0" w:color="000000"/>
                    <w:right w:val="single" w:sz="4" w:space="0" w:color="000000"/>
                  </w:tcBorders>
                </w:tcPr>
                <w:p w:rsidR="00B36BFD" w:rsidRPr="0095194F" w:rsidRDefault="00B36BFD" w:rsidP="00C739F0">
                  <w:pPr>
                    <w:jc w:val="both"/>
                    <w:rPr>
                      <w:rFonts w:ascii="Arial" w:hAnsi="Arial" w:cs="Arial"/>
                      <w:sz w:val="24"/>
                      <w:szCs w:val="24"/>
                    </w:rPr>
                  </w:pPr>
                  <w:r w:rsidRPr="0095194F">
                    <w:rPr>
                      <w:rFonts w:ascii="Arial" w:hAnsi="Arial" w:cs="Arial"/>
                      <w:sz w:val="24"/>
                      <w:szCs w:val="24"/>
                    </w:rPr>
                    <w:t>3</w:t>
                  </w:r>
                </w:p>
              </w:tc>
              <w:tc>
                <w:tcPr>
                  <w:tcW w:w="425" w:type="dxa"/>
                  <w:tcBorders>
                    <w:top w:val="single" w:sz="4" w:space="0" w:color="000000"/>
                    <w:left w:val="single" w:sz="4" w:space="0" w:color="000000"/>
                    <w:bottom w:val="single" w:sz="4" w:space="0" w:color="000000"/>
                    <w:right w:val="single" w:sz="4" w:space="0" w:color="000000"/>
                  </w:tcBorders>
                </w:tcPr>
                <w:p w:rsidR="00B36BFD" w:rsidRPr="0095194F" w:rsidRDefault="00B36BFD" w:rsidP="00C739F0">
                  <w:pPr>
                    <w:jc w:val="both"/>
                    <w:rPr>
                      <w:rFonts w:ascii="Arial" w:hAnsi="Arial" w:cs="Arial"/>
                      <w:sz w:val="24"/>
                      <w:szCs w:val="24"/>
                    </w:rPr>
                  </w:pPr>
                  <w:r w:rsidRPr="0095194F">
                    <w:rPr>
                      <w:rFonts w:ascii="Arial" w:hAnsi="Arial" w:cs="Arial"/>
                      <w:sz w:val="24"/>
                      <w:szCs w:val="24"/>
                    </w:rPr>
                    <w:t>4</w:t>
                  </w:r>
                </w:p>
              </w:tc>
              <w:tc>
                <w:tcPr>
                  <w:tcW w:w="426" w:type="dxa"/>
                  <w:tcBorders>
                    <w:top w:val="single" w:sz="4" w:space="0" w:color="000000"/>
                    <w:left w:val="single" w:sz="4" w:space="0" w:color="000000"/>
                    <w:bottom w:val="single" w:sz="4" w:space="0" w:color="000000"/>
                    <w:right w:val="single" w:sz="4" w:space="0" w:color="000000"/>
                  </w:tcBorders>
                </w:tcPr>
                <w:p w:rsidR="00B36BFD" w:rsidRPr="0095194F" w:rsidRDefault="00B36BFD" w:rsidP="00C739F0">
                  <w:pPr>
                    <w:jc w:val="both"/>
                    <w:rPr>
                      <w:rFonts w:ascii="Arial" w:hAnsi="Arial" w:cs="Arial"/>
                      <w:sz w:val="24"/>
                      <w:szCs w:val="24"/>
                    </w:rPr>
                  </w:pPr>
                  <w:r w:rsidRPr="0095194F">
                    <w:rPr>
                      <w:rFonts w:ascii="Arial" w:hAnsi="Arial" w:cs="Arial"/>
                      <w:sz w:val="24"/>
                      <w:szCs w:val="24"/>
                    </w:rPr>
                    <w:t>2</w:t>
                  </w:r>
                </w:p>
              </w:tc>
            </w:tr>
            <w:tr w:rsidR="00B36BFD" w:rsidRPr="0041174B" w:rsidTr="00B36BFD">
              <w:tc>
                <w:tcPr>
                  <w:tcW w:w="531" w:type="dxa"/>
                  <w:tcBorders>
                    <w:top w:val="single" w:sz="4" w:space="0" w:color="000000"/>
                    <w:left w:val="single" w:sz="4" w:space="0" w:color="000000"/>
                    <w:bottom w:val="single" w:sz="4" w:space="0" w:color="000000"/>
                    <w:right w:val="single" w:sz="4" w:space="0" w:color="000000"/>
                  </w:tcBorders>
                </w:tcPr>
                <w:p w:rsidR="00B36BFD" w:rsidRPr="0095194F" w:rsidRDefault="00B36BFD" w:rsidP="00C739F0">
                  <w:pPr>
                    <w:jc w:val="both"/>
                    <w:rPr>
                      <w:rFonts w:ascii="Arial" w:hAnsi="Arial" w:cs="Arial"/>
                      <w:sz w:val="24"/>
                      <w:szCs w:val="24"/>
                    </w:rPr>
                  </w:pPr>
                  <w:r w:rsidRPr="0095194F">
                    <w:rPr>
                      <w:rFonts w:ascii="Arial" w:hAnsi="Arial" w:cs="Arial"/>
                      <w:sz w:val="24"/>
                      <w:szCs w:val="24"/>
                    </w:rPr>
                    <w:t>3</w:t>
                  </w:r>
                </w:p>
              </w:tc>
              <w:tc>
                <w:tcPr>
                  <w:tcW w:w="533" w:type="dxa"/>
                  <w:tcBorders>
                    <w:top w:val="single" w:sz="4" w:space="0" w:color="000000"/>
                    <w:left w:val="single" w:sz="4" w:space="0" w:color="000000"/>
                    <w:bottom w:val="single" w:sz="4" w:space="0" w:color="000000"/>
                    <w:right w:val="single" w:sz="4" w:space="0" w:color="000000"/>
                  </w:tcBorders>
                </w:tcPr>
                <w:p w:rsidR="00B36BFD" w:rsidRPr="0095194F" w:rsidRDefault="00B36BFD" w:rsidP="00C739F0">
                  <w:pPr>
                    <w:jc w:val="both"/>
                    <w:rPr>
                      <w:rFonts w:ascii="Arial" w:hAnsi="Arial" w:cs="Arial"/>
                      <w:sz w:val="24"/>
                      <w:szCs w:val="24"/>
                    </w:rPr>
                  </w:pPr>
                  <w:r w:rsidRPr="0095194F">
                    <w:rPr>
                      <w:rFonts w:ascii="Arial" w:hAnsi="Arial" w:cs="Arial"/>
                      <w:sz w:val="24"/>
                      <w:szCs w:val="24"/>
                    </w:rPr>
                    <w:t>3</w:t>
                  </w:r>
                </w:p>
              </w:tc>
              <w:tc>
                <w:tcPr>
                  <w:tcW w:w="425" w:type="dxa"/>
                  <w:tcBorders>
                    <w:top w:val="single" w:sz="4" w:space="0" w:color="000000"/>
                    <w:left w:val="single" w:sz="4" w:space="0" w:color="000000"/>
                    <w:bottom w:val="single" w:sz="4" w:space="0" w:color="000000"/>
                    <w:right w:val="single" w:sz="4" w:space="0" w:color="000000"/>
                  </w:tcBorders>
                </w:tcPr>
                <w:p w:rsidR="00B36BFD" w:rsidRPr="0095194F" w:rsidRDefault="00B36BFD" w:rsidP="00C739F0">
                  <w:pPr>
                    <w:jc w:val="both"/>
                    <w:rPr>
                      <w:rFonts w:ascii="Arial" w:hAnsi="Arial" w:cs="Arial"/>
                      <w:sz w:val="24"/>
                      <w:szCs w:val="24"/>
                    </w:rPr>
                  </w:pPr>
                  <w:r w:rsidRPr="0095194F">
                    <w:rPr>
                      <w:rFonts w:ascii="Arial" w:hAnsi="Arial" w:cs="Arial"/>
                      <w:sz w:val="24"/>
                      <w:szCs w:val="24"/>
                    </w:rPr>
                    <w:t>3</w:t>
                  </w:r>
                </w:p>
              </w:tc>
              <w:tc>
                <w:tcPr>
                  <w:tcW w:w="425" w:type="dxa"/>
                  <w:tcBorders>
                    <w:top w:val="single" w:sz="4" w:space="0" w:color="000000"/>
                    <w:left w:val="single" w:sz="4" w:space="0" w:color="000000"/>
                    <w:bottom w:val="single" w:sz="4" w:space="0" w:color="000000"/>
                    <w:right w:val="single" w:sz="4" w:space="0" w:color="000000"/>
                  </w:tcBorders>
                </w:tcPr>
                <w:p w:rsidR="00B36BFD" w:rsidRPr="0095194F" w:rsidRDefault="00B36BFD" w:rsidP="00C739F0">
                  <w:pPr>
                    <w:jc w:val="both"/>
                    <w:rPr>
                      <w:rFonts w:ascii="Arial" w:hAnsi="Arial" w:cs="Arial"/>
                      <w:sz w:val="24"/>
                      <w:szCs w:val="24"/>
                    </w:rPr>
                  </w:pPr>
                  <w:r w:rsidRPr="0095194F">
                    <w:rPr>
                      <w:rFonts w:ascii="Arial" w:hAnsi="Arial" w:cs="Arial"/>
                      <w:sz w:val="24"/>
                      <w:szCs w:val="24"/>
                    </w:rPr>
                    <w:t>3</w:t>
                  </w:r>
                </w:p>
              </w:tc>
              <w:tc>
                <w:tcPr>
                  <w:tcW w:w="426" w:type="dxa"/>
                  <w:tcBorders>
                    <w:top w:val="single" w:sz="4" w:space="0" w:color="000000"/>
                    <w:left w:val="single" w:sz="4" w:space="0" w:color="000000"/>
                    <w:bottom w:val="single" w:sz="4" w:space="0" w:color="000000"/>
                    <w:right w:val="single" w:sz="4" w:space="0" w:color="000000"/>
                  </w:tcBorders>
                </w:tcPr>
                <w:p w:rsidR="00B36BFD" w:rsidRPr="0095194F" w:rsidRDefault="00B36BFD" w:rsidP="00C739F0">
                  <w:pPr>
                    <w:jc w:val="both"/>
                    <w:rPr>
                      <w:rFonts w:ascii="Arial" w:hAnsi="Arial" w:cs="Arial"/>
                      <w:sz w:val="24"/>
                      <w:szCs w:val="24"/>
                    </w:rPr>
                  </w:pPr>
                  <w:r w:rsidRPr="0095194F">
                    <w:rPr>
                      <w:rFonts w:ascii="Arial" w:hAnsi="Arial" w:cs="Arial"/>
                      <w:sz w:val="24"/>
                      <w:szCs w:val="24"/>
                    </w:rPr>
                    <w:t>3</w:t>
                  </w:r>
                </w:p>
              </w:tc>
            </w:tr>
            <w:tr w:rsidR="00B36BFD" w:rsidRPr="0041174B" w:rsidTr="00B36BFD">
              <w:tc>
                <w:tcPr>
                  <w:tcW w:w="531" w:type="dxa"/>
                  <w:tcBorders>
                    <w:top w:val="single" w:sz="4" w:space="0" w:color="000000"/>
                    <w:left w:val="single" w:sz="4" w:space="0" w:color="000000"/>
                    <w:bottom w:val="single" w:sz="4" w:space="0" w:color="000000"/>
                    <w:right w:val="single" w:sz="4" w:space="0" w:color="000000"/>
                  </w:tcBorders>
                </w:tcPr>
                <w:p w:rsidR="00B36BFD" w:rsidRPr="0095194F" w:rsidRDefault="00B36BFD" w:rsidP="00C739F0">
                  <w:pPr>
                    <w:jc w:val="both"/>
                    <w:rPr>
                      <w:rFonts w:ascii="Arial" w:hAnsi="Arial" w:cs="Arial"/>
                      <w:sz w:val="24"/>
                      <w:szCs w:val="24"/>
                    </w:rPr>
                  </w:pPr>
                  <w:r w:rsidRPr="0095194F">
                    <w:rPr>
                      <w:rFonts w:ascii="Arial" w:hAnsi="Arial" w:cs="Arial"/>
                      <w:sz w:val="24"/>
                      <w:szCs w:val="24"/>
                    </w:rPr>
                    <w:t>4</w:t>
                  </w:r>
                </w:p>
              </w:tc>
              <w:tc>
                <w:tcPr>
                  <w:tcW w:w="533" w:type="dxa"/>
                  <w:tcBorders>
                    <w:top w:val="single" w:sz="4" w:space="0" w:color="000000"/>
                    <w:left w:val="single" w:sz="4" w:space="0" w:color="000000"/>
                    <w:bottom w:val="single" w:sz="4" w:space="0" w:color="000000"/>
                    <w:right w:val="single" w:sz="4" w:space="0" w:color="000000"/>
                  </w:tcBorders>
                </w:tcPr>
                <w:p w:rsidR="00B36BFD" w:rsidRPr="0095194F" w:rsidRDefault="00B36BFD" w:rsidP="00C739F0">
                  <w:pPr>
                    <w:jc w:val="both"/>
                    <w:rPr>
                      <w:rFonts w:ascii="Arial" w:hAnsi="Arial" w:cs="Arial"/>
                      <w:sz w:val="24"/>
                      <w:szCs w:val="24"/>
                    </w:rPr>
                  </w:pPr>
                  <w:r w:rsidRPr="0095194F">
                    <w:rPr>
                      <w:rFonts w:ascii="Arial" w:hAnsi="Arial" w:cs="Arial"/>
                      <w:sz w:val="24"/>
                      <w:szCs w:val="24"/>
                    </w:rPr>
                    <w:t>4</w:t>
                  </w:r>
                </w:p>
              </w:tc>
              <w:tc>
                <w:tcPr>
                  <w:tcW w:w="425" w:type="dxa"/>
                  <w:tcBorders>
                    <w:top w:val="single" w:sz="4" w:space="0" w:color="000000"/>
                    <w:left w:val="single" w:sz="4" w:space="0" w:color="000000"/>
                    <w:bottom w:val="single" w:sz="4" w:space="0" w:color="000000"/>
                    <w:right w:val="single" w:sz="4" w:space="0" w:color="000000"/>
                  </w:tcBorders>
                </w:tcPr>
                <w:p w:rsidR="00B36BFD" w:rsidRPr="0095194F" w:rsidRDefault="00B36BFD" w:rsidP="00C739F0">
                  <w:pPr>
                    <w:jc w:val="both"/>
                    <w:rPr>
                      <w:rFonts w:ascii="Arial" w:hAnsi="Arial" w:cs="Arial"/>
                      <w:sz w:val="24"/>
                      <w:szCs w:val="24"/>
                    </w:rPr>
                  </w:pPr>
                  <w:r w:rsidRPr="0095194F">
                    <w:rPr>
                      <w:rFonts w:ascii="Arial" w:hAnsi="Arial" w:cs="Arial"/>
                      <w:sz w:val="24"/>
                      <w:szCs w:val="24"/>
                    </w:rPr>
                    <w:t>4</w:t>
                  </w:r>
                </w:p>
              </w:tc>
              <w:tc>
                <w:tcPr>
                  <w:tcW w:w="425" w:type="dxa"/>
                  <w:tcBorders>
                    <w:top w:val="single" w:sz="4" w:space="0" w:color="000000"/>
                    <w:left w:val="single" w:sz="4" w:space="0" w:color="000000"/>
                    <w:bottom w:val="single" w:sz="4" w:space="0" w:color="000000"/>
                    <w:right w:val="single" w:sz="4" w:space="0" w:color="000000"/>
                  </w:tcBorders>
                </w:tcPr>
                <w:p w:rsidR="00B36BFD" w:rsidRPr="0095194F" w:rsidRDefault="00B36BFD" w:rsidP="00C739F0">
                  <w:pPr>
                    <w:jc w:val="both"/>
                    <w:rPr>
                      <w:rFonts w:ascii="Arial" w:hAnsi="Arial" w:cs="Arial"/>
                      <w:sz w:val="24"/>
                      <w:szCs w:val="24"/>
                    </w:rPr>
                  </w:pPr>
                  <w:r w:rsidRPr="0095194F">
                    <w:rPr>
                      <w:rFonts w:ascii="Arial" w:hAnsi="Arial" w:cs="Arial"/>
                      <w:sz w:val="24"/>
                      <w:szCs w:val="24"/>
                    </w:rPr>
                    <w:t>4</w:t>
                  </w:r>
                </w:p>
              </w:tc>
              <w:tc>
                <w:tcPr>
                  <w:tcW w:w="426" w:type="dxa"/>
                  <w:tcBorders>
                    <w:top w:val="single" w:sz="4" w:space="0" w:color="000000"/>
                    <w:left w:val="single" w:sz="4" w:space="0" w:color="000000"/>
                    <w:bottom w:val="single" w:sz="4" w:space="0" w:color="000000"/>
                    <w:right w:val="single" w:sz="4" w:space="0" w:color="000000"/>
                  </w:tcBorders>
                </w:tcPr>
                <w:p w:rsidR="00B36BFD" w:rsidRPr="0095194F" w:rsidRDefault="00B36BFD" w:rsidP="00C739F0">
                  <w:pPr>
                    <w:jc w:val="both"/>
                    <w:rPr>
                      <w:rFonts w:ascii="Arial" w:hAnsi="Arial" w:cs="Arial"/>
                      <w:sz w:val="24"/>
                      <w:szCs w:val="24"/>
                    </w:rPr>
                  </w:pPr>
                  <w:r w:rsidRPr="0095194F">
                    <w:rPr>
                      <w:rFonts w:ascii="Arial" w:hAnsi="Arial" w:cs="Arial"/>
                      <w:sz w:val="24"/>
                      <w:szCs w:val="24"/>
                    </w:rPr>
                    <w:t>4</w:t>
                  </w:r>
                </w:p>
              </w:tc>
            </w:tr>
            <w:tr w:rsidR="00B36BFD" w:rsidRPr="0041174B" w:rsidTr="00B36BFD">
              <w:tc>
                <w:tcPr>
                  <w:tcW w:w="531" w:type="dxa"/>
                  <w:tcBorders>
                    <w:top w:val="single" w:sz="4" w:space="0" w:color="000000"/>
                    <w:left w:val="single" w:sz="4" w:space="0" w:color="000000"/>
                    <w:bottom w:val="single" w:sz="4" w:space="0" w:color="000000"/>
                    <w:right w:val="single" w:sz="4" w:space="0" w:color="000000"/>
                  </w:tcBorders>
                </w:tcPr>
                <w:p w:rsidR="00B36BFD" w:rsidRPr="0095194F" w:rsidRDefault="00B36BFD" w:rsidP="00C739F0">
                  <w:pPr>
                    <w:jc w:val="both"/>
                    <w:rPr>
                      <w:rFonts w:ascii="Arial" w:hAnsi="Arial" w:cs="Arial"/>
                      <w:sz w:val="24"/>
                      <w:szCs w:val="24"/>
                    </w:rPr>
                  </w:pPr>
                  <w:r w:rsidRPr="0095194F">
                    <w:rPr>
                      <w:rFonts w:ascii="Arial" w:hAnsi="Arial" w:cs="Arial"/>
                      <w:sz w:val="24"/>
                      <w:szCs w:val="24"/>
                    </w:rPr>
                    <w:t>4</w:t>
                  </w:r>
                </w:p>
              </w:tc>
              <w:tc>
                <w:tcPr>
                  <w:tcW w:w="533" w:type="dxa"/>
                  <w:tcBorders>
                    <w:top w:val="single" w:sz="4" w:space="0" w:color="000000"/>
                    <w:left w:val="single" w:sz="4" w:space="0" w:color="000000"/>
                    <w:bottom w:val="single" w:sz="4" w:space="0" w:color="000000"/>
                    <w:right w:val="single" w:sz="4" w:space="0" w:color="000000"/>
                  </w:tcBorders>
                </w:tcPr>
                <w:p w:rsidR="00B36BFD" w:rsidRPr="0095194F" w:rsidRDefault="00B36BFD" w:rsidP="00C739F0">
                  <w:pPr>
                    <w:jc w:val="both"/>
                    <w:rPr>
                      <w:rFonts w:ascii="Arial" w:hAnsi="Arial" w:cs="Arial"/>
                      <w:sz w:val="24"/>
                      <w:szCs w:val="24"/>
                    </w:rPr>
                  </w:pPr>
                  <w:r w:rsidRPr="0095194F">
                    <w:rPr>
                      <w:rFonts w:ascii="Arial" w:hAnsi="Arial" w:cs="Arial"/>
                      <w:sz w:val="24"/>
                      <w:szCs w:val="24"/>
                    </w:rPr>
                    <w:t>5</w:t>
                  </w:r>
                </w:p>
              </w:tc>
              <w:tc>
                <w:tcPr>
                  <w:tcW w:w="425" w:type="dxa"/>
                  <w:tcBorders>
                    <w:top w:val="single" w:sz="4" w:space="0" w:color="000000"/>
                    <w:left w:val="single" w:sz="4" w:space="0" w:color="000000"/>
                    <w:bottom w:val="single" w:sz="4" w:space="0" w:color="000000"/>
                    <w:right w:val="single" w:sz="4" w:space="0" w:color="000000"/>
                  </w:tcBorders>
                </w:tcPr>
                <w:p w:rsidR="00B36BFD" w:rsidRPr="0095194F" w:rsidRDefault="00B36BFD" w:rsidP="00C739F0">
                  <w:pPr>
                    <w:jc w:val="both"/>
                    <w:rPr>
                      <w:rFonts w:ascii="Arial" w:hAnsi="Arial" w:cs="Arial"/>
                      <w:sz w:val="24"/>
                      <w:szCs w:val="24"/>
                    </w:rPr>
                  </w:pPr>
                  <w:r w:rsidRPr="0095194F">
                    <w:rPr>
                      <w:rFonts w:ascii="Arial" w:hAnsi="Arial" w:cs="Arial"/>
                      <w:sz w:val="24"/>
                      <w:szCs w:val="24"/>
                    </w:rPr>
                    <w:t>4</w:t>
                  </w:r>
                </w:p>
              </w:tc>
              <w:tc>
                <w:tcPr>
                  <w:tcW w:w="425" w:type="dxa"/>
                  <w:tcBorders>
                    <w:top w:val="single" w:sz="4" w:space="0" w:color="000000"/>
                    <w:left w:val="single" w:sz="4" w:space="0" w:color="000000"/>
                    <w:bottom w:val="single" w:sz="4" w:space="0" w:color="000000"/>
                    <w:right w:val="single" w:sz="4" w:space="0" w:color="000000"/>
                  </w:tcBorders>
                </w:tcPr>
                <w:p w:rsidR="00B36BFD" w:rsidRPr="0095194F" w:rsidRDefault="00B36BFD" w:rsidP="00C739F0">
                  <w:pPr>
                    <w:jc w:val="both"/>
                    <w:rPr>
                      <w:rFonts w:ascii="Arial" w:hAnsi="Arial" w:cs="Arial"/>
                      <w:sz w:val="24"/>
                      <w:szCs w:val="24"/>
                    </w:rPr>
                  </w:pPr>
                  <w:r w:rsidRPr="0095194F">
                    <w:rPr>
                      <w:rFonts w:ascii="Arial" w:hAnsi="Arial" w:cs="Arial"/>
                      <w:sz w:val="24"/>
                      <w:szCs w:val="24"/>
                    </w:rPr>
                    <w:t>5</w:t>
                  </w:r>
                </w:p>
              </w:tc>
              <w:tc>
                <w:tcPr>
                  <w:tcW w:w="426" w:type="dxa"/>
                  <w:tcBorders>
                    <w:top w:val="single" w:sz="4" w:space="0" w:color="000000"/>
                    <w:left w:val="single" w:sz="4" w:space="0" w:color="000000"/>
                    <w:bottom w:val="single" w:sz="4" w:space="0" w:color="000000"/>
                    <w:right w:val="single" w:sz="4" w:space="0" w:color="000000"/>
                  </w:tcBorders>
                </w:tcPr>
                <w:p w:rsidR="00B36BFD" w:rsidRPr="0095194F" w:rsidRDefault="00B36BFD" w:rsidP="00C739F0">
                  <w:pPr>
                    <w:jc w:val="both"/>
                    <w:rPr>
                      <w:rFonts w:ascii="Arial" w:hAnsi="Arial" w:cs="Arial"/>
                      <w:sz w:val="24"/>
                      <w:szCs w:val="24"/>
                    </w:rPr>
                  </w:pPr>
                  <w:r w:rsidRPr="0095194F">
                    <w:rPr>
                      <w:rFonts w:ascii="Arial" w:hAnsi="Arial" w:cs="Arial"/>
                      <w:sz w:val="24"/>
                      <w:szCs w:val="24"/>
                    </w:rPr>
                    <w:t>4</w:t>
                  </w:r>
                </w:p>
              </w:tc>
            </w:tr>
            <w:tr w:rsidR="00B36BFD" w:rsidRPr="0041174B" w:rsidTr="00B36BFD">
              <w:tc>
                <w:tcPr>
                  <w:tcW w:w="531" w:type="dxa"/>
                  <w:tcBorders>
                    <w:top w:val="single" w:sz="4" w:space="0" w:color="000000"/>
                    <w:left w:val="single" w:sz="4" w:space="0" w:color="000000"/>
                    <w:bottom w:val="single" w:sz="4" w:space="0" w:color="000000"/>
                    <w:right w:val="single" w:sz="4" w:space="0" w:color="000000"/>
                  </w:tcBorders>
                </w:tcPr>
                <w:p w:rsidR="00B36BFD" w:rsidRPr="0095194F" w:rsidRDefault="00B36BFD" w:rsidP="00C739F0">
                  <w:pPr>
                    <w:jc w:val="both"/>
                    <w:rPr>
                      <w:rFonts w:ascii="Arial" w:hAnsi="Arial" w:cs="Arial"/>
                      <w:sz w:val="24"/>
                      <w:szCs w:val="24"/>
                    </w:rPr>
                  </w:pPr>
                  <w:r w:rsidRPr="0095194F">
                    <w:rPr>
                      <w:rFonts w:ascii="Arial" w:hAnsi="Arial" w:cs="Arial"/>
                      <w:sz w:val="24"/>
                      <w:szCs w:val="24"/>
                    </w:rPr>
                    <w:t>5</w:t>
                  </w:r>
                </w:p>
              </w:tc>
              <w:tc>
                <w:tcPr>
                  <w:tcW w:w="533" w:type="dxa"/>
                  <w:tcBorders>
                    <w:top w:val="single" w:sz="4" w:space="0" w:color="000000"/>
                    <w:left w:val="single" w:sz="4" w:space="0" w:color="000000"/>
                    <w:bottom w:val="single" w:sz="4" w:space="0" w:color="000000"/>
                    <w:right w:val="single" w:sz="4" w:space="0" w:color="000000"/>
                  </w:tcBorders>
                </w:tcPr>
                <w:p w:rsidR="00B36BFD" w:rsidRPr="0095194F" w:rsidRDefault="00B36BFD" w:rsidP="00C739F0">
                  <w:pPr>
                    <w:jc w:val="both"/>
                    <w:rPr>
                      <w:rFonts w:ascii="Arial" w:hAnsi="Arial" w:cs="Arial"/>
                      <w:sz w:val="24"/>
                      <w:szCs w:val="24"/>
                    </w:rPr>
                  </w:pPr>
                  <w:r w:rsidRPr="0095194F">
                    <w:rPr>
                      <w:rFonts w:ascii="Arial" w:hAnsi="Arial" w:cs="Arial"/>
                      <w:sz w:val="24"/>
                      <w:szCs w:val="24"/>
                    </w:rPr>
                    <w:t>5</w:t>
                  </w:r>
                </w:p>
              </w:tc>
              <w:tc>
                <w:tcPr>
                  <w:tcW w:w="425" w:type="dxa"/>
                  <w:tcBorders>
                    <w:top w:val="single" w:sz="4" w:space="0" w:color="000000"/>
                    <w:left w:val="single" w:sz="4" w:space="0" w:color="000000"/>
                    <w:bottom w:val="single" w:sz="4" w:space="0" w:color="000000"/>
                    <w:right w:val="single" w:sz="4" w:space="0" w:color="000000"/>
                  </w:tcBorders>
                </w:tcPr>
                <w:p w:rsidR="00B36BFD" w:rsidRPr="0095194F" w:rsidRDefault="00B36BFD" w:rsidP="00C739F0">
                  <w:pPr>
                    <w:jc w:val="both"/>
                    <w:rPr>
                      <w:rFonts w:ascii="Arial" w:hAnsi="Arial" w:cs="Arial"/>
                      <w:sz w:val="24"/>
                      <w:szCs w:val="24"/>
                    </w:rPr>
                  </w:pPr>
                  <w:r w:rsidRPr="0095194F">
                    <w:rPr>
                      <w:rFonts w:ascii="Arial" w:hAnsi="Arial" w:cs="Arial"/>
                      <w:sz w:val="24"/>
                      <w:szCs w:val="24"/>
                    </w:rPr>
                    <w:t>5</w:t>
                  </w:r>
                </w:p>
              </w:tc>
              <w:tc>
                <w:tcPr>
                  <w:tcW w:w="425" w:type="dxa"/>
                  <w:tcBorders>
                    <w:top w:val="single" w:sz="4" w:space="0" w:color="000000"/>
                    <w:left w:val="single" w:sz="4" w:space="0" w:color="000000"/>
                    <w:bottom w:val="single" w:sz="4" w:space="0" w:color="000000"/>
                    <w:right w:val="single" w:sz="4" w:space="0" w:color="000000"/>
                  </w:tcBorders>
                </w:tcPr>
                <w:p w:rsidR="00B36BFD" w:rsidRPr="0095194F" w:rsidRDefault="00B36BFD" w:rsidP="00C739F0">
                  <w:pPr>
                    <w:jc w:val="both"/>
                    <w:rPr>
                      <w:rFonts w:ascii="Arial" w:hAnsi="Arial" w:cs="Arial"/>
                      <w:sz w:val="24"/>
                      <w:szCs w:val="24"/>
                    </w:rPr>
                  </w:pPr>
                  <w:r w:rsidRPr="0095194F">
                    <w:rPr>
                      <w:rFonts w:ascii="Arial" w:hAnsi="Arial" w:cs="Arial"/>
                      <w:sz w:val="24"/>
                      <w:szCs w:val="24"/>
                    </w:rPr>
                    <w:t>5</w:t>
                  </w:r>
                </w:p>
              </w:tc>
              <w:tc>
                <w:tcPr>
                  <w:tcW w:w="426" w:type="dxa"/>
                  <w:tcBorders>
                    <w:top w:val="single" w:sz="4" w:space="0" w:color="000000"/>
                    <w:left w:val="single" w:sz="4" w:space="0" w:color="000000"/>
                    <w:bottom w:val="single" w:sz="4" w:space="0" w:color="000000"/>
                    <w:right w:val="single" w:sz="4" w:space="0" w:color="000000"/>
                  </w:tcBorders>
                </w:tcPr>
                <w:p w:rsidR="00B36BFD" w:rsidRPr="0095194F" w:rsidRDefault="00B36BFD" w:rsidP="00C739F0">
                  <w:pPr>
                    <w:jc w:val="both"/>
                    <w:rPr>
                      <w:rFonts w:ascii="Arial" w:hAnsi="Arial" w:cs="Arial"/>
                      <w:sz w:val="24"/>
                      <w:szCs w:val="24"/>
                    </w:rPr>
                  </w:pPr>
                  <w:r w:rsidRPr="0095194F">
                    <w:rPr>
                      <w:rFonts w:ascii="Arial" w:hAnsi="Arial" w:cs="Arial"/>
                      <w:sz w:val="24"/>
                      <w:szCs w:val="24"/>
                    </w:rPr>
                    <w:t>5</w:t>
                  </w:r>
                </w:p>
              </w:tc>
            </w:tr>
            <w:tr w:rsidR="00B36BFD" w:rsidRPr="0041174B" w:rsidTr="00B36BFD">
              <w:tc>
                <w:tcPr>
                  <w:tcW w:w="531" w:type="dxa"/>
                  <w:tcBorders>
                    <w:top w:val="single" w:sz="4" w:space="0" w:color="000000"/>
                    <w:left w:val="single" w:sz="4" w:space="0" w:color="000000"/>
                    <w:bottom w:val="single" w:sz="4" w:space="0" w:color="000000"/>
                    <w:right w:val="single" w:sz="4" w:space="0" w:color="000000"/>
                  </w:tcBorders>
                </w:tcPr>
                <w:p w:rsidR="00B36BFD" w:rsidRPr="0095194F" w:rsidRDefault="00B36BFD" w:rsidP="00C739F0">
                  <w:pPr>
                    <w:jc w:val="both"/>
                    <w:rPr>
                      <w:rFonts w:ascii="Arial" w:hAnsi="Arial" w:cs="Arial"/>
                      <w:sz w:val="24"/>
                      <w:szCs w:val="24"/>
                    </w:rPr>
                  </w:pPr>
                </w:p>
              </w:tc>
              <w:tc>
                <w:tcPr>
                  <w:tcW w:w="533" w:type="dxa"/>
                  <w:tcBorders>
                    <w:top w:val="single" w:sz="4" w:space="0" w:color="000000"/>
                    <w:left w:val="single" w:sz="4" w:space="0" w:color="000000"/>
                    <w:bottom w:val="single" w:sz="4" w:space="0" w:color="000000"/>
                    <w:right w:val="single" w:sz="4" w:space="0" w:color="000000"/>
                  </w:tcBorders>
                </w:tcPr>
                <w:p w:rsidR="00B36BFD" w:rsidRPr="0095194F" w:rsidRDefault="00B36BFD" w:rsidP="00C739F0">
                  <w:pPr>
                    <w:jc w:val="both"/>
                    <w:rPr>
                      <w:rFonts w:ascii="Arial"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36BFD" w:rsidRPr="0095194F" w:rsidRDefault="00B36BFD" w:rsidP="00C739F0">
                  <w:pPr>
                    <w:jc w:val="both"/>
                    <w:rPr>
                      <w:rFonts w:ascii="Arial"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36BFD" w:rsidRPr="0095194F" w:rsidRDefault="00B36BFD" w:rsidP="00C739F0">
                  <w:pPr>
                    <w:jc w:val="both"/>
                    <w:rPr>
                      <w:rFonts w:ascii="Arial" w:hAnsi="Arial" w:cs="Arial"/>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B36BFD" w:rsidRPr="0095194F" w:rsidRDefault="00B36BFD" w:rsidP="00C739F0">
                  <w:pPr>
                    <w:jc w:val="both"/>
                    <w:rPr>
                      <w:rFonts w:ascii="Arial" w:hAnsi="Arial" w:cs="Arial"/>
                      <w:sz w:val="24"/>
                      <w:szCs w:val="24"/>
                    </w:rPr>
                  </w:pPr>
                </w:p>
              </w:tc>
            </w:tr>
            <w:tr w:rsidR="00B36BFD" w:rsidRPr="0041174B" w:rsidTr="00B36BFD">
              <w:tc>
                <w:tcPr>
                  <w:tcW w:w="531" w:type="dxa"/>
                  <w:tcBorders>
                    <w:top w:val="single" w:sz="4" w:space="0" w:color="000000"/>
                    <w:left w:val="single" w:sz="4" w:space="0" w:color="000000"/>
                    <w:bottom w:val="single" w:sz="4" w:space="0" w:color="000000"/>
                    <w:right w:val="single" w:sz="4" w:space="0" w:color="000000"/>
                  </w:tcBorders>
                </w:tcPr>
                <w:p w:rsidR="00B36BFD" w:rsidRPr="0095194F" w:rsidRDefault="00B36BFD" w:rsidP="00C739F0">
                  <w:pPr>
                    <w:jc w:val="both"/>
                    <w:rPr>
                      <w:rFonts w:ascii="Arial" w:hAnsi="Arial" w:cs="Arial"/>
                      <w:sz w:val="24"/>
                      <w:szCs w:val="24"/>
                    </w:rPr>
                  </w:pPr>
                </w:p>
              </w:tc>
              <w:tc>
                <w:tcPr>
                  <w:tcW w:w="533" w:type="dxa"/>
                  <w:tcBorders>
                    <w:top w:val="single" w:sz="4" w:space="0" w:color="000000"/>
                    <w:left w:val="single" w:sz="4" w:space="0" w:color="000000"/>
                    <w:bottom w:val="single" w:sz="4" w:space="0" w:color="000000"/>
                    <w:right w:val="single" w:sz="4" w:space="0" w:color="000000"/>
                  </w:tcBorders>
                </w:tcPr>
                <w:p w:rsidR="00B36BFD" w:rsidRPr="0095194F" w:rsidRDefault="00B36BFD" w:rsidP="00C739F0">
                  <w:pPr>
                    <w:jc w:val="both"/>
                    <w:rPr>
                      <w:rFonts w:ascii="Arial"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36BFD" w:rsidRPr="0095194F" w:rsidRDefault="00B36BFD" w:rsidP="00C739F0">
                  <w:pPr>
                    <w:jc w:val="both"/>
                    <w:rPr>
                      <w:rFonts w:ascii="Arial"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36BFD" w:rsidRPr="0095194F" w:rsidRDefault="00B36BFD" w:rsidP="00C739F0">
                  <w:pPr>
                    <w:jc w:val="both"/>
                    <w:rPr>
                      <w:rFonts w:ascii="Arial" w:hAnsi="Arial" w:cs="Arial"/>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B36BFD" w:rsidRPr="0095194F" w:rsidRDefault="00B36BFD" w:rsidP="00C739F0">
                  <w:pPr>
                    <w:jc w:val="both"/>
                    <w:rPr>
                      <w:rFonts w:ascii="Arial" w:hAnsi="Arial" w:cs="Arial"/>
                      <w:sz w:val="24"/>
                      <w:szCs w:val="24"/>
                    </w:rPr>
                  </w:pPr>
                </w:p>
              </w:tc>
            </w:tr>
          </w:tbl>
          <w:p w:rsidR="00B36BFD" w:rsidRPr="0095194F" w:rsidRDefault="00B36BFD" w:rsidP="00C739F0">
            <w:pPr>
              <w:jc w:val="both"/>
              <w:rPr>
                <w:rFonts w:ascii="Arial" w:hAnsi="Arial" w:cs="Arial"/>
                <w:sz w:val="24"/>
                <w:szCs w:val="24"/>
              </w:rPr>
            </w:pPr>
            <w:r w:rsidRPr="0041174B">
              <w:rPr>
                <w:rFonts w:ascii="Arial" w:hAnsi="Arial" w:cs="Arial"/>
                <w:sz w:val="24"/>
                <w:szCs w:val="24"/>
                <w:lang w:val="en-US"/>
              </w:rPr>
              <w:t>n</w:t>
            </w:r>
            <w:r w:rsidRPr="0095194F">
              <w:rPr>
                <w:rFonts w:ascii="Arial" w:hAnsi="Arial" w:cs="Arial"/>
                <w:sz w:val="24"/>
                <w:szCs w:val="24"/>
              </w:rPr>
              <w:t>-1</w:t>
            </w:r>
          </w:p>
        </w:tc>
        <w:tc>
          <w:tcPr>
            <w:tcW w:w="2126" w:type="dxa"/>
            <w:shd w:val="clear" w:color="auto" w:fill="F2F2F2"/>
          </w:tcPr>
          <w:p w:rsidR="00B36BFD" w:rsidRPr="0041174B" w:rsidRDefault="00B36BFD" w:rsidP="00C739F0">
            <w:pPr>
              <w:jc w:val="center"/>
              <w:rPr>
                <w:rFonts w:ascii="Arial" w:hAnsi="Arial" w:cs="Arial"/>
                <w:b/>
                <w:bCs/>
                <w:sz w:val="24"/>
                <w:szCs w:val="24"/>
              </w:rPr>
            </w:pPr>
            <w:r w:rsidRPr="008979E6">
              <w:rPr>
                <w:b/>
                <w:bCs/>
                <w:sz w:val="24"/>
                <w:szCs w:val="24"/>
              </w:rPr>
              <w:t xml:space="preserve">Средние </w:t>
            </w:r>
            <w:r>
              <w:rPr>
                <w:b/>
                <w:bCs/>
                <w:sz w:val="24"/>
                <w:szCs w:val="24"/>
              </w:rPr>
              <w:t xml:space="preserve">оценки каждого </w:t>
            </w:r>
            <w:r w:rsidRPr="008979E6">
              <w:rPr>
                <w:b/>
                <w:bCs/>
                <w:sz w:val="24"/>
                <w:szCs w:val="24"/>
              </w:rPr>
              <w:t>студент</w:t>
            </w:r>
            <w:r>
              <w:rPr>
                <w:b/>
                <w:bCs/>
                <w:sz w:val="24"/>
                <w:szCs w:val="24"/>
              </w:rPr>
              <w:t xml:space="preserve">а </w:t>
            </w:r>
            <w:r w:rsidRPr="0041174B">
              <w:rPr>
                <w:rFonts w:ascii="Arial" w:hAnsi="Arial" w:cs="Arial"/>
                <w:b/>
                <w:bCs/>
                <w:sz w:val="24"/>
                <w:szCs w:val="24"/>
                <w:lang w:val="en-US"/>
              </w:rPr>
              <w:t>so</w:t>
            </w:r>
            <w:r w:rsidRPr="0041174B">
              <w:rPr>
                <w:rFonts w:ascii="Arial" w:hAnsi="Arial" w:cs="Arial"/>
                <w:b/>
                <w:bCs/>
                <w:sz w:val="24"/>
                <w:szCs w:val="24"/>
              </w:rPr>
              <w:t>( )</w:t>
            </w:r>
          </w:p>
          <w:p w:rsidR="00B36BFD" w:rsidRPr="004D0F70" w:rsidRDefault="00B36BFD" w:rsidP="00C739F0">
            <w:pPr>
              <w:rPr>
                <w:bCs/>
                <w:sz w:val="24"/>
                <w:szCs w:val="24"/>
              </w:rPr>
            </w:pPr>
            <w:r w:rsidRPr="00DE4BB2">
              <w:rPr>
                <w:bCs/>
                <w:sz w:val="24"/>
                <w:szCs w:val="24"/>
              </w:rPr>
              <w:t xml:space="preserve">         </w:t>
            </w:r>
            <w:r w:rsidRPr="004D0F70">
              <w:rPr>
                <w:bCs/>
                <w:sz w:val="24"/>
                <w:szCs w:val="24"/>
              </w:rPr>
              <w:t>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tblGrid>
            <w:tr w:rsidR="00B36BFD" w:rsidRPr="0041174B" w:rsidTr="00B36BFD">
              <w:trPr>
                <w:jc w:val="center"/>
              </w:trPr>
              <w:tc>
                <w:tcPr>
                  <w:tcW w:w="709" w:type="dxa"/>
                  <w:tcBorders>
                    <w:top w:val="single" w:sz="4" w:space="0" w:color="000000"/>
                    <w:left w:val="single" w:sz="4" w:space="0" w:color="000000"/>
                    <w:bottom w:val="single" w:sz="4" w:space="0" w:color="000000"/>
                    <w:right w:val="single" w:sz="4" w:space="0" w:color="000000"/>
                  </w:tcBorders>
                </w:tcPr>
                <w:p w:rsidR="00B36BFD" w:rsidRPr="0041174B" w:rsidRDefault="00B36BFD" w:rsidP="00C739F0">
                  <w:pPr>
                    <w:jc w:val="center"/>
                    <w:rPr>
                      <w:sz w:val="24"/>
                      <w:szCs w:val="24"/>
                    </w:rPr>
                  </w:pPr>
                </w:p>
              </w:tc>
            </w:tr>
            <w:tr w:rsidR="00B36BFD" w:rsidRPr="0041174B" w:rsidTr="00B36BFD">
              <w:trPr>
                <w:jc w:val="center"/>
              </w:trPr>
              <w:tc>
                <w:tcPr>
                  <w:tcW w:w="709" w:type="dxa"/>
                  <w:tcBorders>
                    <w:top w:val="single" w:sz="4" w:space="0" w:color="000000"/>
                    <w:left w:val="single" w:sz="4" w:space="0" w:color="000000"/>
                    <w:bottom w:val="single" w:sz="4" w:space="0" w:color="000000"/>
                    <w:right w:val="single" w:sz="4" w:space="0" w:color="000000"/>
                  </w:tcBorders>
                </w:tcPr>
                <w:p w:rsidR="00B36BFD" w:rsidRPr="0041174B" w:rsidRDefault="00B36BFD" w:rsidP="00C739F0">
                  <w:pPr>
                    <w:jc w:val="center"/>
                    <w:rPr>
                      <w:sz w:val="24"/>
                      <w:szCs w:val="24"/>
                    </w:rPr>
                  </w:pPr>
                </w:p>
              </w:tc>
            </w:tr>
            <w:tr w:rsidR="00B36BFD" w:rsidRPr="0041174B" w:rsidTr="00B36BFD">
              <w:trPr>
                <w:jc w:val="center"/>
              </w:trPr>
              <w:tc>
                <w:tcPr>
                  <w:tcW w:w="709" w:type="dxa"/>
                  <w:tcBorders>
                    <w:top w:val="single" w:sz="4" w:space="0" w:color="000000"/>
                    <w:left w:val="single" w:sz="4" w:space="0" w:color="000000"/>
                    <w:bottom w:val="single" w:sz="4" w:space="0" w:color="000000"/>
                    <w:right w:val="single" w:sz="4" w:space="0" w:color="000000"/>
                  </w:tcBorders>
                </w:tcPr>
                <w:p w:rsidR="00B36BFD" w:rsidRPr="0041174B" w:rsidRDefault="00B36BFD" w:rsidP="00C739F0">
                  <w:pPr>
                    <w:jc w:val="center"/>
                    <w:rPr>
                      <w:sz w:val="24"/>
                      <w:szCs w:val="24"/>
                    </w:rPr>
                  </w:pPr>
                </w:p>
              </w:tc>
            </w:tr>
            <w:tr w:rsidR="00B36BFD" w:rsidRPr="0041174B" w:rsidTr="00B36BFD">
              <w:trPr>
                <w:jc w:val="center"/>
              </w:trPr>
              <w:tc>
                <w:tcPr>
                  <w:tcW w:w="709" w:type="dxa"/>
                  <w:tcBorders>
                    <w:top w:val="single" w:sz="4" w:space="0" w:color="000000"/>
                    <w:left w:val="single" w:sz="4" w:space="0" w:color="000000"/>
                    <w:bottom w:val="single" w:sz="4" w:space="0" w:color="000000"/>
                    <w:right w:val="single" w:sz="4" w:space="0" w:color="000000"/>
                  </w:tcBorders>
                </w:tcPr>
                <w:p w:rsidR="00B36BFD" w:rsidRPr="0041174B" w:rsidRDefault="00B36BFD" w:rsidP="00C739F0">
                  <w:pPr>
                    <w:jc w:val="center"/>
                    <w:rPr>
                      <w:sz w:val="24"/>
                      <w:szCs w:val="24"/>
                    </w:rPr>
                  </w:pPr>
                </w:p>
              </w:tc>
            </w:tr>
            <w:tr w:rsidR="00B36BFD" w:rsidRPr="0041174B" w:rsidTr="00B36BFD">
              <w:trPr>
                <w:jc w:val="center"/>
              </w:trPr>
              <w:tc>
                <w:tcPr>
                  <w:tcW w:w="709" w:type="dxa"/>
                  <w:tcBorders>
                    <w:top w:val="single" w:sz="4" w:space="0" w:color="000000"/>
                    <w:left w:val="single" w:sz="4" w:space="0" w:color="000000"/>
                    <w:bottom w:val="single" w:sz="4" w:space="0" w:color="000000"/>
                    <w:right w:val="single" w:sz="4" w:space="0" w:color="000000"/>
                  </w:tcBorders>
                </w:tcPr>
                <w:p w:rsidR="00B36BFD" w:rsidRPr="0041174B" w:rsidRDefault="00B36BFD" w:rsidP="00C739F0">
                  <w:pPr>
                    <w:jc w:val="center"/>
                    <w:rPr>
                      <w:sz w:val="24"/>
                      <w:szCs w:val="24"/>
                    </w:rPr>
                  </w:pPr>
                </w:p>
              </w:tc>
            </w:tr>
            <w:tr w:rsidR="00B36BFD" w:rsidRPr="0041174B" w:rsidTr="00B36BFD">
              <w:trPr>
                <w:jc w:val="center"/>
              </w:trPr>
              <w:tc>
                <w:tcPr>
                  <w:tcW w:w="709" w:type="dxa"/>
                  <w:tcBorders>
                    <w:top w:val="single" w:sz="4" w:space="0" w:color="000000"/>
                    <w:left w:val="single" w:sz="4" w:space="0" w:color="000000"/>
                    <w:bottom w:val="single" w:sz="4" w:space="0" w:color="000000"/>
                    <w:right w:val="single" w:sz="4" w:space="0" w:color="000000"/>
                  </w:tcBorders>
                </w:tcPr>
                <w:p w:rsidR="00B36BFD" w:rsidRPr="0041174B" w:rsidRDefault="00B36BFD" w:rsidP="00C739F0">
                  <w:pPr>
                    <w:jc w:val="center"/>
                    <w:rPr>
                      <w:sz w:val="24"/>
                      <w:szCs w:val="24"/>
                    </w:rPr>
                  </w:pPr>
                </w:p>
              </w:tc>
            </w:tr>
            <w:tr w:rsidR="00B36BFD" w:rsidRPr="0041174B" w:rsidTr="00B36BFD">
              <w:trPr>
                <w:jc w:val="center"/>
              </w:trPr>
              <w:tc>
                <w:tcPr>
                  <w:tcW w:w="709" w:type="dxa"/>
                  <w:tcBorders>
                    <w:top w:val="single" w:sz="4" w:space="0" w:color="000000"/>
                    <w:left w:val="single" w:sz="4" w:space="0" w:color="000000"/>
                    <w:bottom w:val="single" w:sz="4" w:space="0" w:color="000000"/>
                    <w:right w:val="single" w:sz="4" w:space="0" w:color="000000"/>
                  </w:tcBorders>
                </w:tcPr>
                <w:p w:rsidR="00B36BFD" w:rsidRPr="0041174B" w:rsidRDefault="00B36BFD" w:rsidP="00C739F0">
                  <w:pPr>
                    <w:jc w:val="center"/>
                    <w:rPr>
                      <w:sz w:val="24"/>
                      <w:szCs w:val="24"/>
                    </w:rPr>
                  </w:pPr>
                </w:p>
              </w:tc>
            </w:tr>
          </w:tbl>
          <w:p w:rsidR="00B36BFD" w:rsidRPr="0041174B" w:rsidRDefault="00B36BFD" w:rsidP="00C739F0">
            <w:pPr>
              <w:jc w:val="center"/>
              <w:rPr>
                <w:sz w:val="24"/>
                <w:szCs w:val="24"/>
              </w:rPr>
            </w:pPr>
            <w:r>
              <w:rPr>
                <w:rFonts w:ascii="Arial" w:hAnsi="Arial" w:cs="Arial"/>
                <w:sz w:val="24"/>
                <w:szCs w:val="24"/>
                <w:lang w:val="en-US"/>
              </w:rPr>
              <w:t>n</w:t>
            </w:r>
            <w:r w:rsidRPr="00B36BFD">
              <w:rPr>
                <w:rFonts w:ascii="Arial" w:hAnsi="Arial" w:cs="Arial"/>
                <w:sz w:val="24"/>
                <w:szCs w:val="24"/>
              </w:rPr>
              <w:t>-1</w:t>
            </w:r>
          </w:p>
        </w:tc>
        <w:tc>
          <w:tcPr>
            <w:tcW w:w="1134" w:type="dxa"/>
            <w:shd w:val="clear" w:color="auto" w:fill="F2F2F2"/>
          </w:tcPr>
          <w:p w:rsidR="00B36BFD" w:rsidRPr="00B36BFD" w:rsidRDefault="00B36BFD" w:rsidP="00C739F0">
            <w:pPr>
              <w:jc w:val="center"/>
              <w:rPr>
                <w:b/>
                <w:bCs/>
                <w:sz w:val="24"/>
                <w:szCs w:val="24"/>
              </w:rPr>
            </w:pPr>
            <w:r w:rsidRPr="00B36BFD">
              <w:rPr>
                <w:b/>
                <w:bCs/>
                <w:sz w:val="24"/>
                <w:szCs w:val="24"/>
              </w:rPr>
              <w:t>Общий средний балл всей группы</w:t>
            </w:r>
          </w:p>
          <w:tbl>
            <w:tblPr>
              <w:tblpPr w:leftFromText="180" w:rightFromText="180" w:vertAnchor="page" w:horzAnchor="margin" w:tblpY="1951"/>
              <w:tblOverlap w:val="never"/>
              <w:tblW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tblGrid>
            <w:tr w:rsidR="00B36BFD" w:rsidRPr="0041174B" w:rsidTr="00B36BFD">
              <w:trPr>
                <w:trHeight w:val="261"/>
              </w:trPr>
              <w:tc>
                <w:tcPr>
                  <w:tcW w:w="959" w:type="dxa"/>
                  <w:tcBorders>
                    <w:top w:val="single" w:sz="4" w:space="0" w:color="000000"/>
                    <w:left w:val="single" w:sz="4" w:space="0" w:color="000000"/>
                    <w:bottom w:val="single" w:sz="4" w:space="0" w:color="000000"/>
                    <w:right w:val="single" w:sz="4" w:space="0" w:color="000000"/>
                  </w:tcBorders>
                </w:tcPr>
                <w:p w:rsidR="00B36BFD" w:rsidRPr="0041174B" w:rsidRDefault="00B36BFD" w:rsidP="00B36BFD">
                  <w:pPr>
                    <w:jc w:val="center"/>
                    <w:rPr>
                      <w:sz w:val="24"/>
                      <w:szCs w:val="24"/>
                    </w:rPr>
                  </w:pPr>
                </w:p>
              </w:tc>
            </w:tr>
          </w:tbl>
          <w:p w:rsidR="00B36BFD" w:rsidRPr="00B36BFD" w:rsidRDefault="00B36BFD" w:rsidP="00C739F0">
            <w:pPr>
              <w:jc w:val="center"/>
              <w:rPr>
                <w:sz w:val="24"/>
                <w:szCs w:val="24"/>
              </w:rPr>
            </w:pPr>
            <w:r>
              <w:rPr>
                <w:sz w:val="24"/>
                <w:szCs w:val="24"/>
              </w:rPr>
              <w:t xml:space="preserve"> </w:t>
            </w:r>
            <w:r w:rsidRPr="00B36BFD">
              <w:rPr>
                <w:rFonts w:ascii="Arial" w:hAnsi="Arial" w:cs="Arial"/>
                <w:b/>
                <w:bCs/>
                <w:sz w:val="24"/>
                <w:szCs w:val="24"/>
                <w:lang w:val="en-US"/>
              </w:rPr>
              <w:t>sr</w:t>
            </w:r>
          </w:p>
        </w:tc>
      </w:tr>
    </w:tbl>
    <w:p w:rsidR="008F114B" w:rsidRDefault="008F114B" w:rsidP="00C739F0">
      <w:pPr>
        <w:pStyle w:val="5"/>
        <w:spacing w:before="0" w:after="0"/>
        <w:ind w:left="2124" w:firstLine="708"/>
        <w:rPr>
          <w:i w:val="0"/>
          <w:iCs w:val="0"/>
          <w:sz w:val="24"/>
          <w:szCs w:val="24"/>
        </w:rPr>
      </w:pPr>
    </w:p>
    <w:p w:rsidR="0095194F" w:rsidRDefault="008F114B" w:rsidP="00C739F0">
      <w:pPr>
        <w:pStyle w:val="5"/>
        <w:spacing w:before="0" w:after="0"/>
        <w:ind w:left="2124" w:firstLine="708"/>
        <w:rPr>
          <w:i w:val="0"/>
          <w:iCs w:val="0"/>
          <w:sz w:val="24"/>
          <w:szCs w:val="24"/>
          <w:lang w:val="en-US"/>
        </w:rPr>
      </w:pPr>
      <w:r>
        <w:rPr>
          <w:i w:val="0"/>
          <w:iCs w:val="0"/>
          <w:sz w:val="24"/>
          <w:szCs w:val="24"/>
        </w:rPr>
        <w:br w:type="page"/>
      </w:r>
      <w:r w:rsidR="0095194F">
        <w:rPr>
          <w:i w:val="0"/>
          <w:iCs w:val="0"/>
          <w:sz w:val="24"/>
          <w:szCs w:val="24"/>
        </w:rPr>
        <w:lastRenderedPageBreak/>
        <w:t>Выходные данные</w:t>
      </w:r>
      <w:r w:rsidR="0095194F">
        <w:rPr>
          <w:i w:val="0"/>
          <w:iCs w:val="0"/>
          <w:sz w:val="24"/>
          <w:szCs w:val="24"/>
          <w:lang w:val="en-US"/>
        </w:rPr>
        <w:t>:</w:t>
      </w:r>
    </w:p>
    <w:tbl>
      <w:tblPr>
        <w:tblW w:w="0" w:type="auto"/>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0A0" w:firstRow="1" w:lastRow="0" w:firstColumn="1" w:lastColumn="0" w:noHBand="0" w:noVBand="0"/>
      </w:tblPr>
      <w:tblGrid>
        <w:gridCol w:w="3402"/>
        <w:gridCol w:w="3083"/>
      </w:tblGrid>
      <w:tr w:rsidR="004D0F70" w:rsidRPr="0041174B" w:rsidTr="006C3D04">
        <w:tc>
          <w:tcPr>
            <w:tcW w:w="3402" w:type="dxa"/>
            <w:shd w:val="clear" w:color="auto" w:fill="F2F2F2"/>
          </w:tcPr>
          <w:p w:rsidR="004D0F70" w:rsidRPr="0095194F" w:rsidRDefault="004D0F70" w:rsidP="00C739F0">
            <w:pPr>
              <w:jc w:val="center"/>
              <w:rPr>
                <w:b/>
                <w:bCs/>
                <w:sz w:val="24"/>
                <w:szCs w:val="24"/>
              </w:rPr>
            </w:pPr>
            <w:r w:rsidRPr="0041174B">
              <w:rPr>
                <w:b/>
                <w:bCs/>
                <w:sz w:val="24"/>
                <w:szCs w:val="24"/>
              </w:rPr>
              <w:t>Массив фамилий</w:t>
            </w:r>
            <w:r>
              <w:rPr>
                <w:b/>
                <w:bCs/>
                <w:sz w:val="24"/>
                <w:szCs w:val="24"/>
              </w:rPr>
              <w:t xml:space="preserve"> студентов с низким средним баллом</w:t>
            </w:r>
          </w:p>
          <w:p w:rsidR="004D0F70" w:rsidRPr="0041174B" w:rsidRDefault="004D0F70" w:rsidP="00C739F0">
            <w:pPr>
              <w:jc w:val="center"/>
              <w:rPr>
                <w:rFonts w:ascii="Arial" w:hAnsi="Arial" w:cs="Arial"/>
                <w:b/>
                <w:bCs/>
                <w:sz w:val="24"/>
                <w:szCs w:val="24"/>
              </w:rPr>
            </w:pPr>
            <w:r w:rsidRPr="0041174B">
              <w:rPr>
                <w:rFonts w:ascii="Arial" w:hAnsi="Arial" w:cs="Arial"/>
                <w:b/>
                <w:bCs/>
                <w:sz w:val="24"/>
                <w:szCs w:val="24"/>
                <w:lang w:val="en-US"/>
              </w:rPr>
              <w:t>f</w:t>
            </w:r>
            <w:r w:rsidRPr="0041174B">
              <w:rPr>
                <w:rFonts w:ascii="Arial" w:hAnsi="Arial" w:cs="Arial"/>
                <w:b/>
                <w:bCs/>
                <w:sz w:val="24"/>
                <w:szCs w:val="24"/>
              </w:rPr>
              <w:t xml:space="preserve"> ( )</w:t>
            </w:r>
          </w:p>
          <w:p w:rsidR="004D0F70" w:rsidRPr="0041174B" w:rsidRDefault="004D0F70" w:rsidP="00C739F0">
            <w:pPr>
              <w:jc w:val="both"/>
              <w:rPr>
                <w:sz w:val="24"/>
                <w:szCs w:val="24"/>
              </w:rPr>
            </w:pPr>
            <w:r w:rsidRPr="0041174B">
              <w:rPr>
                <w:sz w:val="24"/>
                <w:szCs w:val="24"/>
              </w:rPr>
              <w:t xml:space="preserve">  0</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tblGrid>
            <w:tr w:rsidR="004D0F70" w:rsidRPr="0041174B" w:rsidTr="00A5704C">
              <w:tc>
                <w:tcPr>
                  <w:tcW w:w="1701" w:type="dxa"/>
                  <w:tcBorders>
                    <w:top w:val="single" w:sz="4" w:space="0" w:color="000000"/>
                    <w:left w:val="single" w:sz="4" w:space="0" w:color="000000"/>
                    <w:bottom w:val="single" w:sz="4" w:space="0" w:color="000000"/>
                    <w:right w:val="single" w:sz="4" w:space="0" w:color="000000"/>
                  </w:tcBorders>
                </w:tcPr>
                <w:p w:rsidR="004D0F70" w:rsidRPr="0041174B" w:rsidRDefault="004D0F70" w:rsidP="00C739F0">
                  <w:pPr>
                    <w:jc w:val="both"/>
                    <w:rPr>
                      <w:sz w:val="24"/>
                      <w:szCs w:val="24"/>
                    </w:rPr>
                  </w:pPr>
                </w:p>
              </w:tc>
            </w:tr>
            <w:tr w:rsidR="004D0F70" w:rsidRPr="0041174B" w:rsidTr="00A5704C">
              <w:tc>
                <w:tcPr>
                  <w:tcW w:w="1701" w:type="dxa"/>
                  <w:tcBorders>
                    <w:top w:val="single" w:sz="4" w:space="0" w:color="000000"/>
                    <w:left w:val="single" w:sz="4" w:space="0" w:color="000000"/>
                    <w:bottom w:val="single" w:sz="4" w:space="0" w:color="000000"/>
                    <w:right w:val="single" w:sz="4" w:space="0" w:color="000000"/>
                  </w:tcBorders>
                </w:tcPr>
                <w:p w:rsidR="004D0F70" w:rsidRPr="0041174B" w:rsidRDefault="004D0F70" w:rsidP="00C739F0">
                  <w:pPr>
                    <w:jc w:val="both"/>
                    <w:rPr>
                      <w:sz w:val="24"/>
                      <w:szCs w:val="24"/>
                    </w:rPr>
                  </w:pPr>
                </w:p>
              </w:tc>
            </w:tr>
            <w:tr w:rsidR="004D0F70" w:rsidRPr="0041174B" w:rsidTr="00A5704C">
              <w:tc>
                <w:tcPr>
                  <w:tcW w:w="1701" w:type="dxa"/>
                  <w:tcBorders>
                    <w:top w:val="single" w:sz="4" w:space="0" w:color="000000"/>
                    <w:left w:val="single" w:sz="4" w:space="0" w:color="000000"/>
                    <w:bottom w:val="single" w:sz="4" w:space="0" w:color="000000"/>
                    <w:right w:val="single" w:sz="4" w:space="0" w:color="000000"/>
                  </w:tcBorders>
                </w:tcPr>
                <w:p w:rsidR="004D0F70" w:rsidRPr="0041174B" w:rsidRDefault="004D0F70" w:rsidP="00C739F0">
                  <w:pPr>
                    <w:jc w:val="both"/>
                    <w:rPr>
                      <w:sz w:val="24"/>
                      <w:szCs w:val="24"/>
                    </w:rPr>
                  </w:pPr>
                </w:p>
              </w:tc>
            </w:tr>
            <w:tr w:rsidR="004D0F70" w:rsidRPr="0041174B" w:rsidTr="00A5704C">
              <w:tc>
                <w:tcPr>
                  <w:tcW w:w="1701" w:type="dxa"/>
                  <w:tcBorders>
                    <w:top w:val="single" w:sz="4" w:space="0" w:color="000000"/>
                    <w:left w:val="single" w:sz="4" w:space="0" w:color="000000"/>
                    <w:bottom w:val="single" w:sz="4" w:space="0" w:color="000000"/>
                    <w:right w:val="single" w:sz="4" w:space="0" w:color="000000"/>
                  </w:tcBorders>
                </w:tcPr>
                <w:p w:rsidR="004D0F70" w:rsidRPr="0041174B" w:rsidRDefault="004D0F70" w:rsidP="00C739F0">
                  <w:pPr>
                    <w:jc w:val="both"/>
                    <w:rPr>
                      <w:sz w:val="24"/>
                      <w:szCs w:val="24"/>
                    </w:rPr>
                  </w:pPr>
                </w:p>
              </w:tc>
            </w:tr>
          </w:tbl>
          <w:p w:rsidR="004D0F70" w:rsidRPr="0041174B" w:rsidRDefault="004D0F70" w:rsidP="00C739F0">
            <w:pPr>
              <w:jc w:val="both"/>
              <w:rPr>
                <w:rFonts w:ascii="Arial" w:hAnsi="Arial" w:cs="Arial"/>
                <w:sz w:val="24"/>
                <w:szCs w:val="24"/>
                <w:lang w:val="en-US"/>
              </w:rPr>
            </w:pPr>
            <w:r>
              <w:rPr>
                <w:rFonts w:ascii="Arial" w:hAnsi="Arial" w:cs="Arial"/>
                <w:sz w:val="24"/>
                <w:szCs w:val="24"/>
                <w:lang w:val="en-US"/>
              </w:rPr>
              <w:t>k</w:t>
            </w:r>
            <w:r w:rsidRPr="0041174B">
              <w:rPr>
                <w:rFonts w:ascii="Arial" w:hAnsi="Arial" w:cs="Arial"/>
                <w:sz w:val="24"/>
                <w:szCs w:val="24"/>
              </w:rPr>
              <w:t>-1</w:t>
            </w:r>
          </w:p>
        </w:tc>
        <w:tc>
          <w:tcPr>
            <w:tcW w:w="3083" w:type="dxa"/>
            <w:shd w:val="clear" w:color="auto" w:fill="F2F2F2"/>
          </w:tcPr>
          <w:p w:rsidR="004D0F70" w:rsidRDefault="004D0F70" w:rsidP="00C739F0">
            <w:pPr>
              <w:jc w:val="center"/>
              <w:rPr>
                <w:b/>
                <w:bCs/>
                <w:sz w:val="24"/>
                <w:szCs w:val="24"/>
              </w:rPr>
            </w:pPr>
            <w:r w:rsidRPr="008979E6">
              <w:rPr>
                <w:b/>
                <w:bCs/>
                <w:sz w:val="24"/>
                <w:szCs w:val="24"/>
              </w:rPr>
              <w:t>Средние бал</w:t>
            </w:r>
            <w:r>
              <w:rPr>
                <w:b/>
                <w:bCs/>
                <w:sz w:val="24"/>
                <w:szCs w:val="24"/>
              </w:rPr>
              <w:t>л</w:t>
            </w:r>
            <w:r w:rsidRPr="008979E6">
              <w:rPr>
                <w:b/>
                <w:bCs/>
                <w:sz w:val="24"/>
                <w:szCs w:val="24"/>
              </w:rPr>
              <w:t>ы</w:t>
            </w:r>
            <w:r>
              <w:rPr>
                <w:b/>
                <w:bCs/>
                <w:sz w:val="24"/>
                <w:szCs w:val="24"/>
              </w:rPr>
              <w:t>, которые ниже общего</w:t>
            </w:r>
            <w:r w:rsidR="00B36BFD">
              <w:rPr>
                <w:b/>
                <w:bCs/>
                <w:sz w:val="24"/>
                <w:szCs w:val="24"/>
              </w:rPr>
              <w:t xml:space="preserve"> </w:t>
            </w:r>
            <w:r>
              <w:rPr>
                <w:b/>
                <w:bCs/>
                <w:sz w:val="24"/>
                <w:szCs w:val="24"/>
              </w:rPr>
              <w:t xml:space="preserve">среднего </w:t>
            </w:r>
          </w:p>
          <w:p w:rsidR="004D0F70" w:rsidRPr="0041174B" w:rsidRDefault="004D0F70" w:rsidP="00C739F0">
            <w:pPr>
              <w:jc w:val="center"/>
              <w:rPr>
                <w:rFonts w:ascii="Arial" w:hAnsi="Arial" w:cs="Arial"/>
                <w:b/>
                <w:bCs/>
                <w:sz w:val="24"/>
                <w:szCs w:val="24"/>
              </w:rPr>
            </w:pPr>
            <w:r w:rsidRPr="0041174B">
              <w:rPr>
                <w:rFonts w:ascii="Arial" w:hAnsi="Arial" w:cs="Arial"/>
                <w:b/>
                <w:bCs/>
                <w:sz w:val="24"/>
                <w:szCs w:val="24"/>
                <w:lang w:val="en-US"/>
              </w:rPr>
              <w:t>s</w:t>
            </w:r>
            <w:r>
              <w:rPr>
                <w:rFonts w:ascii="Arial" w:hAnsi="Arial" w:cs="Arial"/>
                <w:b/>
                <w:bCs/>
                <w:sz w:val="24"/>
                <w:szCs w:val="24"/>
                <w:lang w:val="en-US"/>
              </w:rPr>
              <w:t>b</w:t>
            </w:r>
            <w:r w:rsidRPr="0041174B">
              <w:rPr>
                <w:rFonts w:ascii="Arial" w:hAnsi="Arial" w:cs="Arial"/>
                <w:b/>
                <w:bCs/>
                <w:sz w:val="24"/>
                <w:szCs w:val="24"/>
              </w:rPr>
              <w:t>( )</w:t>
            </w:r>
          </w:p>
          <w:p w:rsidR="004D0F70" w:rsidRPr="008979E6" w:rsidRDefault="004D0F70" w:rsidP="00C739F0">
            <w:pPr>
              <w:rPr>
                <w:sz w:val="24"/>
                <w:szCs w:val="24"/>
              </w:rPr>
            </w:pPr>
            <w:r w:rsidRPr="008979E6">
              <w:rPr>
                <w:sz w:val="24"/>
                <w:szCs w:val="24"/>
              </w:rPr>
              <w:t xml:space="preserve">              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tblGrid>
            <w:tr w:rsidR="004D0F70" w:rsidRPr="0041174B" w:rsidTr="00A5704C">
              <w:trPr>
                <w:jc w:val="center"/>
              </w:trPr>
              <w:tc>
                <w:tcPr>
                  <w:tcW w:w="709" w:type="dxa"/>
                  <w:tcBorders>
                    <w:top w:val="single" w:sz="4" w:space="0" w:color="000000"/>
                    <w:left w:val="single" w:sz="4" w:space="0" w:color="000000"/>
                    <w:bottom w:val="single" w:sz="4" w:space="0" w:color="000000"/>
                    <w:right w:val="single" w:sz="4" w:space="0" w:color="000000"/>
                  </w:tcBorders>
                </w:tcPr>
                <w:p w:rsidR="004D0F70" w:rsidRPr="0041174B" w:rsidRDefault="004D0F70" w:rsidP="00C739F0">
                  <w:pPr>
                    <w:jc w:val="center"/>
                    <w:rPr>
                      <w:sz w:val="24"/>
                      <w:szCs w:val="24"/>
                    </w:rPr>
                  </w:pPr>
                </w:p>
              </w:tc>
            </w:tr>
            <w:tr w:rsidR="004D0F70" w:rsidRPr="0041174B" w:rsidTr="00A5704C">
              <w:trPr>
                <w:jc w:val="center"/>
              </w:trPr>
              <w:tc>
                <w:tcPr>
                  <w:tcW w:w="709" w:type="dxa"/>
                  <w:tcBorders>
                    <w:top w:val="single" w:sz="4" w:space="0" w:color="000000"/>
                    <w:left w:val="single" w:sz="4" w:space="0" w:color="000000"/>
                    <w:bottom w:val="single" w:sz="4" w:space="0" w:color="000000"/>
                    <w:right w:val="single" w:sz="4" w:space="0" w:color="000000"/>
                  </w:tcBorders>
                </w:tcPr>
                <w:p w:rsidR="004D0F70" w:rsidRPr="0041174B" w:rsidRDefault="004D0F70" w:rsidP="00C739F0">
                  <w:pPr>
                    <w:jc w:val="center"/>
                    <w:rPr>
                      <w:sz w:val="24"/>
                      <w:szCs w:val="24"/>
                    </w:rPr>
                  </w:pPr>
                </w:p>
              </w:tc>
            </w:tr>
            <w:tr w:rsidR="004D0F70" w:rsidRPr="0041174B" w:rsidTr="00A5704C">
              <w:trPr>
                <w:jc w:val="center"/>
              </w:trPr>
              <w:tc>
                <w:tcPr>
                  <w:tcW w:w="709" w:type="dxa"/>
                  <w:tcBorders>
                    <w:top w:val="single" w:sz="4" w:space="0" w:color="000000"/>
                    <w:left w:val="single" w:sz="4" w:space="0" w:color="000000"/>
                    <w:bottom w:val="single" w:sz="4" w:space="0" w:color="000000"/>
                    <w:right w:val="single" w:sz="4" w:space="0" w:color="000000"/>
                  </w:tcBorders>
                </w:tcPr>
                <w:p w:rsidR="004D0F70" w:rsidRPr="0041174B" w:rsidRDefault="004D0F70" w:rsidP="00C739F0">
                  <w:pPr>
                    <w:jc w:val="center"/>
                    <w:rPr>
                      <w:sz w:val="24"/>
                      <w:szCs w:val="24"/>
                    </w:rPr>
                  </w:pPr>
                </w:p>
              </w:tc>
            </w:tr>
            <w:tr w:rsidR="004D0F70" w:rsidRPr="0041174B" w:rsidTr="00A5704C">
              <w:trPr>
                <w:jc w:val="center"/>
              </w:trPr>
              <w:tc>
                <w:tcPr>
                  <w:tcW w:w="709" w:type="dxa"/>
                  <w:tcBorders>
                    <w:top w:val="single" w:sz="4" w:space="0" w:color="000000"/>
                    <w:left w:val="single" w:sz="4" w:space="0" w:color="000000"/>
                    <w:bottom w:val="single" w:sz="4" w:space="0" w:color="000000"/>
                    <w:right w:val="single" w:sz="4" w:space="0" w:color="000000"/>
                  </w:tcBorders>
                </w:tcPr>
                <w:p w:rsidR="004D0F70" w:rsidRPr="0041174B" w:rsidRDefault="004D0F70" w:rsidP="00C739F0">
                  <w:pPr>
                    <w:jc w:val="center"/>
                    <w:rPr>
                      <w:sz w:val="24"/>
                      <w:szCs w:val="24"/>
                    </w:rPr>
                  </w:pPr>
                </w:p>
              </w:tc>
            </w:tr>
          </w:tbl>
          <w:p w:rsidR="004D0F70" w:rsidRPr="0041174B" w:rsidRDefault="004D0F70" w:rsidP="00C739F0">
            <w:pPr>
              <w:rPr>
                <w:sz w:val="24"/>
                <w:szCs w:val="24"/>
              </w:rPr>
            </w:pPr>
            <w:r>
              <w:rPr>
                <w:rFonts w:ascii="Arial" w:hAnsi="Arial" w:cs="Arial"/>
                <w:sz w:val="24"/>
                <w:szCs w:val="24"/>
                <w:lang w:val="en-US"/>
              </w:rPr>
              <w:t>k</w:t>
            </w:r>
            <w:r w:rsidRPr="008979E6">
              <w:rPr>
                <w:rFonts w:ascii="Arial" w:hAnsi="Arial" w:cs="Arial"/>
                <w:sz w:val="24"/>
                <w:szCs w:val="24"/>
              </w:rPr>
              <w:t>-1</w:t>
            </w:r>
          </w:p>
        </w:tc>
      </w:tr>
    </w:tbl>
    <w:p w:rsidR="008F114B" w:rsidRDefault="008F114B" w:rsidP="008F114B">
      <w:pPr>
        <w:ind w:left="851"/>
        <w:jc w:val="both"/>
        <w:rPr>
          <w:rFonts w:ascii="Arial" w:hAnsi="Arial" w:cs="Arial"/>
          <w:i/>
          <w:iCs/>
          <w:sz w:val="32"/>
          <w:szCs w:val="32"/>
        </w:rPr>
      </w:pPr>
      <w:r>
        <w:rPr>
          <w:sz w:val="24"/>
          <w:szCs w:val="24"/>
        </w:rPr>
        <w:t>Рис. 5.1-1</w:t>
      </w:r>
      <w:r w:rsidRPr="00E14223">
        <w:rPr>
          <w:rFonts w:ascii="Arial" w:hAnsi="Arial" w:cs="Arial"/>
          <w:i/>
          <w:iCs/>
          <w:sz w:val="32"/>
          <w:szCs w:val="32"/>
        </w:rPr>
        <w:t xml:space="preserve"> </w:t>
      </w:r>
    </w:p>
    <w:p w:rsidR="008F114B" w:rsidRDefault="008F114B" w:rsidP="008F114B">
      <w:pPr>
        <w:ind w:left="851"/>
        <w:jc w:val="both"/>
        <w:rPr>
          <w:rFonts w:ascii="Arial" w:hAnsi="Arial" w:cs="Arial"/>
          <w:i/>
          <w:iCs/>
          <w:sz w:val="32"/>
          <w:szCs w:val="32"/>
        </w:rPr>
      </w:pPr>
    </w:p>
    <w:p w:rsidR="006D0762" w:rsidRPr="008F114B" w:rsidRDefault="006D0762" w:rsidP="008F114B">
      <w:pPr>
        <w:ind w:left="708"/>
        <w:jc w:val="both"/>
        <w:rPr>
          <w:rFonts w:ascii="Arial" w:hAnsi="Arial" w:cs="Arial"/>
          <w:b/>
          <w:i/>
          <w:iCs/>
          <w:sz w:val="32"/>
          <w:szCs w:val="32"/>
        </w:rPr>
      </w:pPr>
      <w:r w:rsidRPr="008F114B">
        <w:rPr>
          <w:rFonts w:ascii="Arial" w:hAnsi="Arial" w:cs="Arial"/>
          <w:b/>
          <w:i/>
          <w:iCs/>
          <w:sz w:val="32"/>
          <w:szCs w:val="32"/>
        </w:rPr>
        <w:t xml:space="preserve">1 вариант реализации проекта: </w:t>
      </w:r>
    </w:p>
    <w:p w:rsidR="006D0762" w:rsidRDefault="00B36BFD" w:rsidP="008F114B">
      <w:pPr>
        <w:ind w:left="360" w:firstLine="348"/>
        <w:jc w:val="both"/>
        <w:rPr>
          <w:b/>
          <w:bCs/>
          <w:sz w:val="24"/>
          <w:szCs w:val="24"/>
        </w:rPr>
      </w:pPr>
      <w:r>
        <w:rPr>
          <w:b/>
          <w:bCs/>
          <w:sz w:val="24"/>
          <w:szCs w:val="24"/>
        </w:rPr>
        <w:t>В</w:t>
      </w:r>
      <w:r w:rsidR="006D0762">
        <w:rPr>
          <w:b/>
          <w:bCs/>
          <w:sz w:val="24"/>
          <w:szCs w:val="24"/>
        </w:rPr>
        <w:t xml:space="preserve"> программном коде проекта используется стандартный модуль и две формы; исходные данные вводятся с клавиатуры  и    отображаются на 1-ой форме; результаты отображаются на 2-ой форме.</w:t>
      </w:r>
    </w:p>
    <w:p w:rsidR="006D0762" w:rsidRDefault="006D0762" w:rsidP="00C739F0">
      <w:pPr>
        <w:pStyle w:val="a4"/>
        <w:keepLines w:val="0"/>
        <w:widowControl w:val="0"/>
        <w:autoSpaceDE w:val="0"/>
        <w:autoSpaceDN w:val="0"/>
        <w:adjustRightInd w:val="0"/>
        <w:spacing w:before="0" w:line="240" w:lineRule="auto"/>
        <w:ind w:left="720"/>
        <w:rPr>
          <w:rFonts w:ascii="Times New Roman" w:hAnsi="Times New Roman" w:cs="Times New Roman"/>
          <w:b w:val="0"/>
          <w:bCs w:val="0"/>
          <w:color w:val="auto"/>
          <w:sz w:val="24"/>
          <w:szCs w:val="24"/>
          <w:lang w:eastAsia="ru-RU"/>
        </w:rPr>
      </w:pPr>
    </w:p>
    <w:p w:rsidR="006D0762" w:rsidRDefault="00114C6A" w:rsidP="00C739F0">
      <w:pPr>
        <w:pStyle w:val="a4"/>
        <w:keepLines w:val="0"/>
        <w:autoSpaceDN w:val="0"/>
        <w:spacing w:before="0" w:line="240" w:lineRule="auto"/>
        <w:ind w:left="360"/>
        <w:rPr>
          <w:rFonts w:ascii="Times New Roman" w:hAnsi="Times New Roman" w:cs="Times New Roman"/>
          <w:i/>
          <w:iCs/>
          <w:color w:val="auto"/>
          <w:lang w:eastAsia="ru-RU"/>
        </w:rPr>
      </w:pPr>
      <w:r>
        <w:rPr>
          <w:rFonts w:ascii="Times New Roman" w:hAnsi="Times New Roman" w:cs="Times New Roman"/>
          <w:i/>
          <w:iCs/>
          <w:color w:val="auto"/>
          <w:lang w:eastAsia="ru-RU"/>
        </w:rPr>
        <w:t xml:space="preserve">4. </w:t>
      </w:r>
      <w:r w:rsidR="006D0762">
        <w:rPr>
          <w:rFonts w:ascii="Times New Roman" w:hAnsi="Times New Roman" w:cs="Times New Roman"/>
          <w:i/>
          <w:iCs/>
          <w:color w:val="auto"/>
          <w:lang w:eastAsia="ru-RU"/>
        </w:rPr>
        <w:t>Разработка проекта:</w:t>
      </w:r>
      <w:r w:rsidR="006D0762">
        <w:rPr>
          <w:rFonts w:ascii="Times New Roman" w:hAnsi="Times New Roman" w:cs="Times New Roman"/>
          <w:i/>
          <w:iCs/>
          <w:color w:val="auto"/>
          <w:lang w:eastAsia="ru-RU"/>
        </w:rPr>
        <w:tab/>
      </w:r>
    </w:p>
    <w:p w:rsidR="006D0762" w:rsidRPr="00356A5F" w:rsidRDefault="006D0762" w:rsidP="00C739F0">
      <w:pPr>
        <w:widowControl/>
        <w:numPr>
          <w:ilvl w:val="0"/>
          <w:numId w:val="7"/>
        </w:numPr>
        <w:tabs>
          <w:tab w:val="left" w:pos="567"/>
          <w:tab w:val="left" w:pos="851"/>
          <w:tab w:val="left" w:pos="1134"/>
        </w:tabs>
        <w:autoSpaceDE/>
        <w:adjustRightInd/>
        <w:jc w:val="both"/>
        <w:rPr>
          <w:b/>
          <w:sz w:val="24"/>
          <w:szCs w:val="24"/>
        </w:rPr>
      </w:pPr>
      <w:r w:rsidRPr="00356A5F">
        <w:rPr>
          <w:b/>
          <w:sz w:val="24"/>
          <w:szCs w:val="24"/>
        </w:rPr>
        <w:t xml:space="preserve">Разработка графического интерфейса пользователя </w:t>
      </w:r>
    </w:p>
    <w:p w:rsidR="006D0762" w:rsidRPr="0048578D" w:rsidRDefault="00E14223" w:rsidP="00C739F0">
      <w:pPr>
        <w:tabs>
          <w:tab w:val="left" w:pos="567"/>
          <w:tab w:val="left" w:pos="1134"/>
        </w:tabs>
        <w:ind w:left="1134"/>
        <w:jc w:val="both"/>
        <w:rPr>
          <w:sz w:val="24"/>
          <w:szCs w:val="24"/>
        </w:rPr>
      </w:pPr>
      <w:r>
        <w:rPr>
          <w:sz w:val="24"/>
          <w:szCs w:val="24"/>
        </w:rPr>
        <w:t>Ф</w:t>
      </w:r>
      <w:r w:rsidR="006D0762">
        <w:rPr>
          <w:sz w:val="24"/>
          <w:szCs w:val="24"/>
        </w:rPr>
        <w:t xml:space="preserve">ормы интерфейса пользователя </w:t>
      </w:r>
      <w:r>
        <w:rPr>
          <w:sz w:val="24"/>
          <w:szCs w:val="24"/>
        </w:rPr>
        <w:t>приведены</w:t>
      </w:r>
      <w:r w:rsidR="006D0762">
        <w:rPr>
          <w:sz w:val="24"/>
          <w:szCs w:val="24"/>
        </w:rPr>
        <w:t xml:space="preserve"> на рис. 5.1-2 и  рис. 5.1-3.</w:t>
      </w:r>
    </w:p>
    <w:p w:rsidR="00C60242" w:rsidRDefault="00C60242" w:rsidP="00C739F0">
      <w:pPr>
        <w:tabs>
          <w:tab w:val="left" w:pos="567"/>
          <w:tab w:val="left" w:pos="1134"/>
        </w:tabs>
        <w:jc w:val="both"/>
        <w:rPr>
          <w:sz w:val="24"/>
          <w:szCs w:val="24"/>
          <w:lang w:val="en-US"/>
        </w:rPr>
      </w:pPr>
      <w:r w:rsidRPr="0048578D">
        <w:rPr>
          <w:sz w:val="24"/>
          <w:szCs w:val="24"/>
        </w:rPr>
        <w:tab/>
      </w:r>
      <w:r w:rsidRPr="0048578D">
        <w:rPr>
          <w:sz w:val="24"/>
          <w:szCs w:val="24"/>
        </w:rPr>
        <w:tab/>
      </w:r>
      <w:r w:rsidR="001B1B7D">
        <w:rPr>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5pt;height:184.5pt">
            <v:imagedata r:id="rId8" o:title="Рис7"/>
          </v:shape>
        </w:pict>
      </w:r>
    </w:p>
    <w:p w:rsidR="00C60242" w:rsidRDefault="00C60242" w:rsidP="00C739F0">
      <w:pPr>
        <w:tabs>
          <w:tab w:val="left" w:pos="567"/>
          <w:tab w:val="left" w:pos="1134"/>
        </w:tabs>
        <w:jc w:val="both"/>
        <w:rPr>
          <w:sz w:val="24"/>
          <w:szCs w:val="24"/>
        </w:rPr>
      </w:pPr>
      <w:r>
        <w:rPr>
          <w:sz w:val="24"/>
          <w:szCs w:val="24"/>
          <w:lang w:val="en-US"/>
        </w:rPr>
        <w:tab/>
      </w:r>
      <w:r>
        <w:rPr>
          <w:sz w:val="24"/>
          <w:szCs w:val="24"/>
          <w:lang w:val="en-US"/>
        </w:rPr>
        <w:tab/>
      </w:r>
      <w:r>
        <w:rPr>
          <w:sz w:val="24"/>
          <w:szCs w:val="24"/>
        </w:rPr>
        <w:t>Рис. 5.1-2</w:t>
      </w:r>
    </w:p>
    <w:p w:rsidR="00E14223" w:rsidRDefault="00E14223" w:rsidP="00C739F0">
      <w:pPr>
        <w:tabs>
          <w:tab w:val="left" w:pos="567"/>
          <w:tab w:val="left" w:pos="1134"/>
        </w:tabs>
        <w:jc w:val="both"/>
        <w:rPr>
          <w:sz w:val="24"/>
          <w:szCs w:val="24"/>
          <w:lang w:val="en-US"/>
        </w:rPr>
      </w:pPr>
    </w:p>
    <w:p w:rsidR="00C60242" w:rsidRPr="00C60242" w:rsidRDefault="001B1B7D" w:rsidP="00C739F0">
      <w:pPr>
        <w:tabs>
          <w:tab w:val="left" w:pos="567"/>
          <w:tab w:val="left" w:pos="1134"/>
        </w:tabs>
        <w:ind w:left="1134"/>
        <w:jc w:val="both"/>
        <w:rPr>
          <w:sz w:val="24"/>
          <w:szCs w:val="24"/>
          <w:lang w:val="en-US"/>
        </w:rPr>
      </w:pPr>
      <w:r>
        <w:rPr>
          <w:sz w:val="24"/>
          <w:szCs w:val="24"/>
          <w:lang w:val="en-US"/>
        </w:rPr>
        <w:pict>
          <v:shape id="_x0000_i1026" type="#_x0000_t75" style="width:243pt;height:189pt">
            <v:imagedata r:id="rId9" o:title="Рис8"/>
          </v:shape>
        </w:pict>
      </w:r>
    </w:p>
    <w:p w:rsidR="006D0762" w:rsidRDefault="008F114B" w:rsidP="00C739F0">
      <w:pPr>
        <w:tabs>
          <w:tab w:val="left" w:pos="567"/>
          <w:tab w:val="left" w:pos="851"/>
        </w:tabs>
        <w:ind w:left="851"/>
        <w:jc w:val="both"/>
        <w:rPr>
          <w:sz w:val="24"/>
          <w:szCs w:val="24"/>
        </w:rPr>
      </w:pPr>
      <w:r>
        <w:rPr>
          <w:sz w:val="24"/>
          <w:szCs w:val="24"/>
        </w:rPr>
        <w:t xml:space="preserve">     </w:t>
      </w:r>
      <w:r w:rsidR="006D0762">
        <w:rPr>
          <w:sz w:val="24"/>
          <w:szCs w:val="24"/>
        </w:rPr>
        <w:t>Рис. 5.1-3</w:t>
      </w:r>
    </w:p>
    <w:p w:rsidR="006D0762" w:rsidRPr="00356A5F" w:rsidRDefault="006D0762" w:rsidP="00C739F0">
      <w:pPr>
        <w:widowControl/>
        <w:numPr>
          <w:ilvl w:val="0"/>
          <w:numId w:val="7"/>
        </w:numPr>
        <w:tabs>
          <w:tab w:val="left" w:pos="567"/>
          <w:tab w:val="left" w:pos="851"/>
          <w:tab w:val="left" w:pos="1134"/>
        </w:tabs>
        <w:autoSpaceDE/>
        <w:adjustRightInd/>
        <w:jc w:val="both"/>
        <w:rPr>
          <w:b/>
          <w:sz w:val="24"/>
          <w:szCs w:val="24"/>
        </w:rPr>
      </w:pPr>
      <w:r w:rsidRPr="00356A5F">
        <w:rPr>
          <w:b/>
          <w:sz w:val="24"/>
          <w:szCs w:val="24"/>
        </w:rPr>
        <w:lastRenderedPageBreak/>
        <w:t>Установка свойств объекта</w:t>
      </w:r>
    </w:p>
    <w:p w:rsidR="006D0762" w:rsidRDefault="006D0762" w:rsidP="00C739F0">
      <w:pPr>
        <w:tabs>
          <w:tab w:val="left" w:pos="567"/>
          <w:tab w:val="left" w:pos="1134"/>
        </w:tabs>
        <w:ind w:left="1276"/>
        <w:jc w:val="both"/>
        <w:rPr>
          <w:sz w:val="24"/>
          <w:szCs w:val="24"/>
        </w:rPr>
      </w:pPr>
      <w:r>
        <w:rPr>
          <w:sz w:val="24"/>
          <w:szCs w:val="24"/>
        </w:rPr>
        <w:t>Свойства объектов управления разработанн</w:t>
      </w:r>
      <w:r w:rsidR="003B7EF0">
        <w:rPr>
          <w:sz w:val="24"/>
          <w:szCs w:val="24"/>
        </w:rPr>
        <w:t xml:space="preserve">ых </w:t>
      </w:r>
      <w:r>
        <w:rPr>
          <w:sz w:val="24"/>
          <w:szCs w:val="24"/>
        </w:rPr>
        <w:t>форм студенты устанавливают    самостоятельно и отображают в таблице.</w:t>
      </w:r>
    </w:p>
    <w:p w:rsidR="006D0762" w:rsidRPr="0048578D" w:rsidRDefault="006D0762" w:rsidP="00C739F0">
      <w:pPr>
        <w:tabs>
          <w:tab w:val="left" w:pos="567"/>
          <w:tab w:val="left" w:pos="851"/>
        </w:tabs>
        <w:ind w:left="911"/>
        <w:jc w:val="both"/>
        <w:rPr>
          <w:b/>
          <w:bCs/>
          <w:sz w:val="24"/>
          <w:szCs w:val="24"/>
        </w:rPr>
      </w:pPr>
    </w:p>
    <w:p w:rsidR="006D0762" w:rsidRPr="00356A5F" w:rsidRDefault="006D0762" w:rsidP="00C739F0">
      <w:pPr>
        <w:widowControl/>
        <w:numPr>
          <w:ilvl w:val="0"/>
          <w:numId w:val="7"/>
        </w:numPr>
        <w:tabs>
          <w:tab w:val="left" w:pos="567"/>
          <w:tab w:val="left" w:pos="851"/>
          <w:tab w:val="left" w:pos="1134"/>
        </w:tabs>
        <w:autoSpaceDE/>
        <w:adjustRightInd/>
        <w:jc w:val="both"/>
        <w:rPr>
          <w:b/>
          <w:sz w:val="24"/>
          <w:szCs w:val="24"/>
        </w:rPr>
      </w:pPr>
      <w:r w:rsidRPr="00356A5F">
        <w:rPr>
          <w:b/>
          <w:sz w:val="24"/>
          <w:szCs w:val="24"/>
        </w:rPr>
        <w:t>Разработка схем алгоритм</w:t>
      </w:r>
      <w:r w:rsidR="00356A5F">
        <w:rPr>
          <w:b/>
          <w:sz w:val="24"/>
          <w:szCs w:val="24"/>
        </w:rPr>
        <w:t>ов</w:t>
      </w:r>
    </w:p>
    <w:p w:rsidR="006D0762" w:rsidRDefault="006D0762" w:rsidP="00C739F0">
      <w:pPr>
        <w:tabs>
          <w:tab w:val="left" w:pos="567"/>
          <w:tab w:val="left" w:pos="851"/>
        </w:tabs>
        <w:ind w:left="1211"/>
        <w:jc w:val="both"/>
        <w:rPr>
          <w:sz w:val="24"/>
          <w:szCs w:val="24"/>
        </w:rPr>
      </w:pPr>
      <w:r>
        <w:rPr>
          <w:sz w:val="24"/>
          <w:szCs w:val="24"/>
        </w:rPr>
        <w:t xml:space="preserve">В соответствии с заданием </w:t>
      </w:r>
      <w:r>
        <w:rPr>
          <w:b/>
          <w:bCs/>
          <w:sz w:val="24"/>
          <w:szCs w:val="24"/>
        </w:rPr>
        <w:t>1</w:t>
      </w:r>
      <w:r>
        <w:rPr>
          <w:sz w:val="24"/>
          <w:szCs w:val="24"/>
        </w:rPr>
        <w:t>-го варианта реализации проекта, решение задачи можно разбить на следующие функциональные части:</w:t>
      </w:r>
    </w:p>
    <w:p w:rsidR="00E702C5" w:rsidRPr="00E702C5" w:rsidRDefault="006D0762" w:rsidP="00C739F0">
      <w:pPr>
        <w:pStyle w:val="a4"/>
        <w:keepLines w:val="0"/>
        <w:numPr>
          <w:ilvl w:val="1"/>
          <w:numId w:val="6"/>
        </w:numPr>
        <w:tabs>
          <w:tab w:val="left" w:pos="567"/>
          <w:tab w:val="left" w:pos="851"/>
        </w:tabs>
        <w:autoSpaceDN w:val="0"/>
        <w:spacing w:before="0" w:line="240" w:lineRule="auto"/>
        <w:ind w:left="1489" w:hanging="284"/>
        <w:jc w:val="both"/>
        <w:rPr>
          <w:rFonts w:ascii="Times New Roman" w:hAnsi="Times New Roman" w:cs="Times New Roman"/>
          <w:b w:val="0"/>
          <w:bCs w:val="0"/>
          <w:color w:val="auto"/>
          <w:sz w:val="24"/>
          <w:szCs w:val="24"/>
          <w:lang w:eastAsia="ru-RU"/>
        </w:rPr>
      </w:pPr>
      <w:r>
        <w:rPr>
          <w:rFonts w:ascii="Times New Roman" w:hAnsi="Times New Roman" w:cs="Times New Roman"/>
          <w:b w:val="0"/>
          <w:bCs w:val="0"/>
          <w:color w:val="auto"/>
          <w:sz w:val="24"/>
          <w:szCs w:val="24"/>
          <w:lang w:eastAsia="ru-RU"/>
        </w:rPr>
        <w:t xml:space="preserve">ввод количества студентов в группе – </w:t>
      </w:r>
      <w:r w:rsidRPr="00E54FF1">
        <w:rPr>
          <w:rFonts w:ascii="Courier New" w:hAnsi="Courier New" w:cs="Courier New"/>
          <w:b w:val="0"/>
          <w:bCs w:val="0"/>
          <w:color w:val="auto"/>
          <w:sz w:val="20"/>
          <w:szCs w:val="20"/>
          <w:lang w:eastAsia="ru-RU"/>
        </w:rPr>
        <w:t>n</w:t>
      </w:r>
      <w:r>
        <w:rPr>
          <w:rFonts w:ascii="Times New Roman" w:hAnsi="Times New Roman" w:cs="Times New Roman"/>
          <w:b w:val="0"/>
          <w:bCs w:val="0"/>
          <w:color w:val="auto"/>
          <w:sz w:val="24"/>
          <w:szCs w:val="24"/>
          <w:lang w:eastAsia="ru-RU"/>
        </w:rPr>
        <w:t>;</w:t>
      </w:r>
    </w:p>
    <w:p w:rsidR="006D0762" w:rsidRDefault="00E702C5" w:rsidP="00C739F0">
      <w:pPr>
        <w:pStyle w:val="a4"/>
        <w:keepLines w:val="0"/>
        <w:numPr>
          <w:ilvl w:val="1"/>
          <w:numId w:val="6"/>
        </w:numPr>
        <w:tabs>
          <w:tab w:val="left" w:pos="567"/>
          <w:tab w:val="left" w:pos="851"/>
        </w:tabs>
        <w:autoSpaceDN w:val="0"/>
        <w:spacing w:before="0" w:line="240" w:lineRule="auto"/>
        <w:ind w:left="1489" w:hanging="284"/>
        <w:jc w:val="both"/>
        <w:rPr>
          <w:rFonts w:ascii="Times New Roman" w:hAnsi="Times New Roman" w:cs="Times New Roman"/>
          <w:b w:val="0"/>
          <w:bCs w:val="0"/>
          <w:color w:val="auto"/>
          <w:sz w:val="24"/>
          <w:szCs w:val="24"/>
          <w:lang w:eastAsia="ru-RU"/>
        </w:rPr>
      </w:pPr>
      <w:r>
        <w:rPr>
          <w:rFonts w:ascii="Times New Roman" w:hAnsi="Times New Roman" w:cs="Times New Roman"/>
          <w:b w:val="0"/>
          <w:bCs w:val="0"/>
          <w:color w:val="auto"/>
          <w:sz w:val="24"/>
          <w:szCs w:val="24"/>
          <w:lang w:eastAsia="ru-RU"/>
        </w:rPr>
        <w:t>ввод количества э</w:t>
      </w:r>
      <w:r w:rsidR="00D068BF">
        <w:rPr>
          <w:rFonts w:ascii="Times New Roman" w:hAnsi="Times New Roman" w:cs="Times New Roman"/>
          <w:b w:val="0"/>
          <w:bCs w:val="0"/>
          <w:color w:val="auto"/>
          <w:sz w:val="24"/>
          <w:szCs w:val="24"/>
          <w:lang w:eastAsia="ru-RU"/>
        </w:rPr>
        <w:t>к</w:t>
      </w:r>
      <w:r>
        <w:rPr>
          <w:rFonts w:ascii="Times New Roman" w:hAnsi="Times New Roman" w:cs="Times New Roman"/>
          <w:b w:val="0"/>
          <w:bCs w:val="0"/>
          <w:color w:val="auto"/>
          <w:sz w:val="24"/>
          <w:szCs w:val="24"/>
          <w:lang w:eastAsia="ru-RU"/>
        </w:rPr>
        <w:t xml:space="preserve">заменов в группе – </w:t>
      </w:r>
      <w:r>
        <w:rPr>
          <w:rFonts w:ascii="Courier New" w:hAnsi="Courier New" w:cs="Courier New"/>
          <w:b w:val="0"/>
          <w:bCs w:val="0"/>
          <w:color w:val="auto"/>
          <w:sz w:val="20"/>
          <w:szCs w:val="20"/>
          <w:lang w:val="en-US" w:eastAsia="ru-RU"/>
        </w:rPr>
        <w:t>m</w:t>
      </w:r>
      <w:r>
        <w:rPr>
          <w:rFonts w:ascii="Times New Roman" w:hAnsi="Times New Roman" w:cs="Times New Roman"/>
          <w:b w:val="0"/>
          <w:bCs w:val="0"/>
          <w:color w:val="auto"/>
          <w:sz w:val="24"/>
          <w:szCs w:val="24"/>
          <w:lang w:eastAsia="ru-RU"/>
        </w:rPr>
        <w:t>;</w:t>
      </w:r>
    </w:p>
    <w:p w:rsidR="006D0762" w:rsidRDefault="006D0762" w:rsidP="00C739F0">
      <w:pPr>
        <w:pStyle w:val="a4"/>
        <w:keepLines w:val="0"/>
        <w:numPr>
          <w:ilvl w:val="1"/>
          <w:numId w:val="6"/>
        </w:numPr>
        <w:tabs>
          <w:tab w:val="left" w:pos="567"/>
          <w:tab w:val="left" w:pos="851"/>
        </w:tabs>
        <w:autoSpaceDN w:val="0"/>
        <w:spacing w:before="0" w:line="240" w:lineRule="auto"/>
        <w:ind w:left="1489" w:hanging="284"/>
        <w:jc w:val="both"/>
        <w:rPr>
          <w:rFonts w:ascii="Times New Roman" w:hAnsi="Times New Roman" w:cs="Times New Roman"/>
          <w:b w:val="0"/>
          <w:bCs w:val="0"/>
          <w:color w:val="auto"/>
          <w:sz w:val="24"/>
          <w:szCs w:val="24"/>
          <w:lang w:eastAsia="ru-RU"/>
        </w:rPr>
      </w:pPr>
      <w:r>
        <w:rPr>
          <w:rFonts w:ascii="Times New Roman" w:hAnsi="Times New Roman" w:cs="Times New Roman"/>
          <w:b w:val="0"/>
          <w:bCs w:val="0"/>
          <w:color w:val="auto"/>
          <w:sz w:val="24"/>
          <w:szCs w:val="24"/>
          <w:lang w:eastAsia="ru-RU"/>
        </w:rPr>
        <w:t xml:space="preserve">ввод  исходных данных с клавиатуры – </w:t>
      </w:r>
      <w:r w:rsidRPr="00E54FF1">
        <w:rPr>
          <w:rFonts w:ascii="Courier New" w:hAnsi="Courier New" w:cs="Courier New"/>
          <w:b w:val="0"/>
          <w:bCs w:val="0"/>
          <w:color w:val="auto"/>
          <w:sz w:val="20"/>
          <w:szCs w:val="20"/>
          <w:lang w:eastAsia="ru-RU"/>
        </w:rPr>
        <w:t>vvod(</w:t>
      </w:r>
      <w:r w:rsidR="00E702C5" w:rsidRPr="00E54FF1">
        <w:rPr>
          <w:rFonts w:ascii="Courier New" w:hAnsi="Courier New" w:cs="Courier New"/>
          <w:b w:val="0"/>
          <w:bCs w:val="0"/>
          <w:color w:val="auto"/>
          <w:sz w:val="20"/>
          <w:szCs w:val="20"/>
          <w:lang w:eastAsia="ru-RU"/>
        </w:rPr>
        <w:t>n,</w:t>
      </w:r>
      <w:r w:rsidR="00E702C5">
        <w:rPr>
          <w:rFonts w:ascii="Courier New" w:hAnsi="Courier New" w:cs="Courier New"/>
          <w:b w:val="0"/>
          <w:bCs w:val="0"/>
          <w:color w:val="auto"/>
          <w:sz w:val="20"/>
          <w:szCs w:val="20"/>
          <w:lang w:val="en-US" w:eastAsia="ru-RU"/>
        </w:rPr>
        <w:t>m</w:t>
      </w:r>
      <w:r w:rsidR="00E702C5" w:rsidRPr="00E702C5">
        <w:rPr>
          <w:rFonts w:ascii="Courier New" w:hAnsi="Courier New" w:cs="Courier New"/>
          <w:b w:val="0"/>
          <w:bCs w:val="0"/>
          <w:color w:val="auto"/>
          <w:sz w:val="20"/>
          <w:szCs w:val="20"/>
          <w:lang w:eastAsia="ru-RU"/>
        </w:rPr>
        <w:t xml:space="preserve">, </w:t>
      </w:r>
      <w:r w:rsidRPr="00E54FF1">
        <w:rPr>
          <w:rFonts w:ascii="Courier New" w:hAnsi="Courier New" w:cs="Courier New"/>
          <w:b w:val="0"/>
          <w:bCs w:val="0"/>
          <w:color w:val="auto"/>
          <w:sz w:val="20"/>
          <w:szCs w:val="20"/>
          <w:lang w:eastAsia="ru-RU"/>
        </w:rPr>
        <w:t>fam, oc)</w:t>
      </w:r>
      <w:r>
        <w:rPr>
          <w:rFonts w:ascii="Times New Roman" w:hAnsi="Times New Roman" w:cs="Times New Roman"/>
          <w:b w:val="0"/>
          <w:bCs w:val="0"/>
          <w:color w:val="auto"/>
          <w:sz w:val="24"/>
          <w:szCs w:val="24"/>
          <w:lang w:eastAsia="ru-RU"/>
        </w:rPr>
        <w:t>;</w:t>
      </w:r>
    </w:p>
    <w:p w:rsidR="00A162E7" w:rsidRPr="00A162E7" w:rsidRDefault="00C77319" w:rsidP="00C739F0">
      <w:pPr>
        <w:pStyle w:val="a4"/>
        <w:keepLines w:val="0"/>
        <w:numPr>
          <w:ilvl w:val="1"/>
          <w:numId w:val="6"/>
        </w:numPr>
        <w:tabs>
          <w:tab w:val="left" w:pos="567"/>
          <w:tab w:val="left" w:pos="851"/>
        </w:tabs>
        <w:autoSpaceDN w:val="0"/>
        <w:spacing w:before="0" w:line="240" w:lineRule="auto"/>
        <w:ind w:left="1489" w:hanging="284"/>
        <w:jc w:val="both"/>
        <w:rPr>
          <w:rFonts w:ascii="Arial" w:hAnsi="Arial" w:cs="Arial"/>
          <w:b w:val="0"/>
          <w:bCs w:val="0"/>
          <w:color w:val="auto"/>
          <w:sz w:val="24"/>
          <w:szCs w:val="24"/>
          <w:lang w:eastAsia="ru-RU"/>
        </w:rPr>
      </w:pPr>
      <w:r>
        <w:rPr>
          <w:rFonts w:ascii="Times New Roman" w:hAnsi="Times New Roman" w:cs="Times New Roman"/>
          <w:b w:val="0"/>
          <w:bCs w:val="0"/>
          <w:color w:val="auto"/>
          <w:sz w:val="24"/>
          <w:szCs w:val="24"/>
          <w:lang w:eastAsia="ru-RU"/>
        </w:rPr>
        <w:t xml:space="preserve">отображение массивов данных </w:t>
      </w:r>
      <w:r w:rsidRPr="00A162E7">
        <w:rPr>
          <w:rFonts w:ascii="Times New Roman" w:hAnsi="Times New Roman" w:cs="Times New Roman"/>
          <w:b w:val="0"/>
          <w:bCs w:val="0"/>
          <w:color w:val="auto"/>
          <w:sz w:val="24"/>
          <w:szCs w:val="24"/>
          <w:lang w:eastAsia="ru-RU"/>
        </w:rPr>
        <w:t>(</w:t>
      </w:r>
      <w:r>
        <w:rPr>
          <w:rFonts w:ascii="Times New Roman" w:hAnsi="Times New Roman" w:cs="Times New Roman"/>
          <w:b w:val="0"/>
          <w:bCs w:val="0"/>
          <w:color w:val="auto"/>
          <w:sz w:val="24"/>
          <w:szCs w:val="24"/>
          <w:lang w:eastAsia="ru-RU"/>
        </w:rPr>
        <w:t xml:space="preserve">вещественного и строкового) и матрицы с оценками в текстовом поле на форме – процедуры </w:t>
      </w:r>
      <w:r w:rsidRPr="00E54FF1">
        <w:rPr>
          <w:rFonts w:ascii="Courier New" w:hAnsi="Courier New" w:cs="Courier New"/>
          <w:b w:val="0"/>
          <w:bCs w:val="0"/>
          <w:color w:val="auto"/>
          <w:sz w:val="20"/>
          <w:szCs w:val="20"/>
          <w:lang w:eastAsia="ru-RU"/>
        </w:rPr>
        <w:t>vivod</w:t>
      </w:r>
      <w:r>
        <w:rPr>
          <w:rFonts w:ascii="Courier New" w:hAnsi="Courier New" w:cs="Courier New"/>
          <w:b w:val="0"/>
          <w:bCs w:val="0"/>
          <w:color w:val="auto"/>
          <w:sz w:val="20"/>
          <w:szCs w:val="20"/>
          <w:lang w:val="en-US" w:eastAsia="ru-RU"/>
        </w:rPr>
        <w:t>Mas</w:t>
      </w:r>
      <w:r w:rsidRPr="00E54FF1">
        <w:rPr>
          <w:rFonts w:ascii="Courier New" w:hAnsi="Courier New" w:cs="Courier New"/>
          <w:b w:val="0"/>
          <w:bCs w:val="0"/>
          <w:color w:val="auto"/>
          <w:sz w:val="20"/>
          <w:szCs w:val="20"/>
          <w:lang w:eastAsia="ru-RU"/>
        </w:rPr>
        <w:t>()</w:t>
      </w:r>
      <w:r>
        <w:rPr>
          <w:rFonts w:ascii="Courier New" w:hAnsi="Courier New" w:cs="Courier New"/>
          <w:b w:val="0"/>
          <w:bCs w:val="0"/>
          <w:color w:val="auto"/>
          <w:sz w:val="20"/>
          <w:szCs w:val="20"/>
          <w:lang w:eastAsia="ru-RU"/>
        </w:rPr>
        <w:t>,</w:t>
      </w:r>
      <w:r w:rsidRPr="00E54FF1">
        <w:rPr>
          <w:rFonts w:ascii="Courier New" w:hAnsi="Courier New" w:cs="Courier New"/>
          <w:b w:val="0"/>
          <w:bCs w:val="0"/>
          <w:color w:val="auto"/>
          <w:sz w:val="20"/>
          <w:szCs w:val="20"/>
          <w:lang w:eastAsia="ru-RU"/>
        </w:rPr>
        <w:t>vivod</w:t>
      </w:r>
      <w:r>
        <w:rPr>
          <w:rFonts w:ascii="Courier New" w:hAnsi="Courier New" w:cs="Courier New"/>
          <w:b w:val="0"/>
          <w:bCs w:val="0"/>
          <w:color w:val="auto"/>
          <w:sz w:val="20"/>
          <w:szCs w:val="20"/>
          <w:lang w:val="en-US" w:eastAsia="ru-RU"/>
        </w:rPr>
        <w:t>MasStr</w:t>
      </w:r>
      <w:r w:rsidRPr="00A162E7">
        <w:rPr>
          <w:rFonts w:ascii="Courier New" w:hAnsi="Courier New" w:cs="Courier New"/>
          <w:b w:val="0"/>
          <w:bCs w:val="0"/>
          <w:color w:val="auto"/>
          <w:sz w:val="20"/>
          <w:szCs w:val="20"/>
          <w:lang w:eastAsia="ru-RU"/>
        </w:rPr>
        <w:t>()</w:t>
      </w:r>
      <w:r>
        <w:rPr>
          <w:rFonts w:ascii="Courier New" w:hAnsi="Courier New" w:cs="Courier New"/>
          <w:b w:val="0"/>
          <w:bCs w:val="0"/>
          <w:color w:val="auto"/>
          <w:sz w:val="20"/>
          <w:szCs w:val="20"/>
          <w:lang w:eastAsia="ru-RU"/>
        </w:rPr>
        <w:t xml:space="preserve"> и </w:t>
      </w:r>
      <w:r w:rsidRPr="00E54FF1">
        <w:rPr>
          <w:rFonts w:ascii="Courier New" w:hAnsi="Courier New" w:cs="Courier New"/>
          <w:b w:val="0"/>
          <w:bCs w:val="0"/>
          <w:color w:val="auto"/>
          <w:sz w:val="20"/>
          <w:szCs w:val="20"/>
          <w:lang w:eastAsia="ru-RU"/>
        </w:rPr>
        <w:t>vivod</w:t>
      </w:r>
      <w:r>
        <w:rPr>
          <w:rFonts w:ascii="Courier New" w:hAnsi="Courier New" w:cs="Courier New"/>
          <w:b w:val="0"/>
          <w:bCs w:val="0"/>
          <w:color w:val="auto"/>
          <w:sz w:val="20"/>
          <w:szCs w:val="20"/>
          <w:lang w:val="en-US" w:eastAsia="ru-RU"/>
        </w:rPr>
        <w:t>Matr</w:t>
      </w:r>
      <w:r>
        <w:rPr>
          <w:rFonts w:ascii="Courier New" w:hAnsi="Courier New" w:cs="Courier New"/>
          <w:b w:val="0"/>
          <w:bCs w:val="0"/>
          <w:color w:val="auto"/>
          <w:sz w:val="20"/>
          <w:szCs w:val="20"/>
          <w:lang w:eastAsia="ru-RU"/>
        </w:rPr>
        <w:t>()</w:t>
      </w:r>
      <w:r w:rsidRPr="008651BD">
        <w:rPr>
          <w:rFonts w:ascii="Arial" w:hAnsi="Arial" w:cs="Arial"/>
          <w:b w:val="0"/>
          <w:bCs w:val="0"/>
          <w:color w:val="auto"/>
          <w:sz w:val="24"/>
          <w:szCs w:val="24"/>
          <w:lang w:eastAsia="ru-RU"/>
        </w:rPr>
        <w:t>;</w:t>
      </w:r>
    </w:p>
    <w:p w:rsidR="00A162E7" w:rsidRPr="00A162E7" w:rsidRDefault="006D0762" w:rsidP="00C739F0">
      <w:pPr>
        <w:pStyle w:val="a4"/>
        <w:keepLines w:val="0"/>
        <w:numPr>
          <w:ilvl w:val="1"/>
          <w:numId w:val="6"/>
        </w:numPr>
        <w:tabs>
          <w:tab w:val="left" w:pos="567"/>
          <w:tab w:val="left" w:pos="851"/>
        </w:tabs>
        <w:autoSpaceDN w:val="0"/>
        <w:spacing w:before="0" w:line="240" w:lineRule="auto"/>
        <w:ind w:left="1418" w:hanging="284"/>
        <w:jc w:val="both"/>
        <w:rPr>
          <w:rFonts w:ascii="Times New Roman" w:hAnsi="Times New Roman" w:cs="Times New Roman"/>
          <w:b w:val="0"/>
          <w:bCs w:val="0"/>
          <w:color w:val="auto"/>
          <w:sz w:val="24"/>
          <w:szCs w:val="24"/>
          <w:lang w:eastAsia="ru-RU"/>
        </w:rPr>
      </w:pPr>
      <w:r>
        <w:rPr>
          <w:rFonts w:ascii="Times New Roman" w:hAnsi="Times New Roman" w:cs="Times New Roman"/>
          <w:b w:val="0"/>
          <w:bCs w:val="0"/>
          <w:color w:val="auto"/>
          <w:sz w:val="24"/>
          <w:szCs w:val="24"/>
          <w:lang w:eastAsia="ru-RU"/>
        </w:rPr>
        <w:t xml:space="preserve">нахождение </w:t>
      </w:r>
      <w:r w:rsidR="00D068BF" w:rsidRPr="00D068BF">
        <w:rPr>
          <w:rFonts w:ascii="Courier New" w:hAnsi="Courier New" w:cs="Courier New"/>
          <w:b w:val="0"/>
          <w:color w:val="auto"/>
          <w:sz w:val="20"/>
          <w:szCs w:val="20"/>
          <w:lang w:eastAsia="ru-RU"/>
        </w:rPr>
        <w:t>sr</w:t>
      </w:r>
      <w:r w:rsidR="00D068BF">
        <w:rPr>
          <w:rFonts w:ascii="Courier New" w:hAnsi="Courier New" w:cs="Courier New"/>
          <w:b w:val="0"/>
          <w:color w:val="auto"/>
          <w:sz w:val="20"/>
          <w:szCs w:val="20"/>
          <w:lang w:eastAsia="ru-RU"/>
        </w:rPr>
        <w:t xml:space="preserve"> - </w:t>
      </w:r>
      <w:r>
        <w:rPr>
          <w:rFonts w:ascii="Times New Roman" w:hAnsi="Times New Roman" w:cs="Times New Roman"/>
          <w:b w:val="0"/>
          <w:bCs w:val="0"/>
          <w:color w:val="auto"/>
          <w:sz w:val="24"/>
          <w:szCs w:val="24"/>
          <w:lang w:eastAsia="ru-RU"/>
        </w:rPr>
        <w:t xml:space="preserve">общего среднего балла за сессию студентов одной группы и </w:t>
      </w:r>
      <w:r w:rsidR="00D068BF" w:rsidRPr="00E54FF1">
        <w:rPr>
          <w:rFonts w:ascii="Courier New" w:hAnsi="Courier New" w:cs="Courier New"/>
          <w:b w:val="0"/>
          <w:bCs w:val="0"/>
          <w:color w:val="auto"/>
          <w:sz w:val="20"/>
          <w:szCs w:val="20"/>
          <w:lang w:eastAsia="ru-RU"/>
        </w:rPr>
        <w:t>so</w:t>
      </w:r>
      <w:r w:rsidR="00D068BF">
        <w:rPr>
          <w:rFonts w:ascii="Courier New" w:hAnsi="Courier New" w:cs="Courier New"/>
          <w:b w:val="0"/>
          <w:bCs w:val="0"/>
          <w:color w:val="auto"/>
          <w:sz w:val="20"/>
          <w:szCs w:val="20"/>
          <w:lang w:eastAsia="ru-RU"/>
        </w:rPr>
        <w:t>(</w:t>
      </w:r>
      <w:r w:rsidR="00D068BF">
        <w:rPr>
          <w:rFonts w:ascii="Courier New" w:hAnsi="Courier New" w:cs="Courier New"/>
          <w:b w:val="0"/>
          <w:bCs w:val="0"/>
          <w:color w:val="auto"/>
          <w:sz w:val="20"/>
          <w:szCs w:val="20"/>
          <w:lang w:val="en-US" w:eastAsia="ru-RU"/>
        </w:rPr>
        <w:t>i</w:t>
      </w:r>
      <w:r w:rsidR="00D068BF" w:rsidRPr="00D068BF">
        <w:rPr>
          <w:rFonts w:ascii="Courier New" w:hAnsi="Courier New" w:cs="Courier New"/>
          <w:b w:val="0"/>
          <w:bCs w:val="0"/>
          <w:color w:val="auto"/>
          <w:sz w:val="20"/>
          <w:szCs w:val="20"/>
          <w:lang w:eastAsia="ru-RU"/>
        </w:rPr>
        <w:t>)-</w:t>
      </w:r>
      <w:r>
        <w:rPr>
          <w:rFonts w:ascii="Times New Roman" w:hAnsi="Times New Roman" w:cs="Times New Roman"/>
          <w:b w:val="0"/>
          <w:bCs w:val="0"/>
          <w:color w:val="auto"/>
          <w:sz w:val="24"/>
          <w:szCs w:val="24"/>
          <w:lang w:eastAsia="ru-RU"/>
        </w:rPr>
        <w:t>средн</w:t>
      </w:r>
      <w:r w:rsidR="00D068BF">
        <w:rPr>
          <w:rFonts w:ascii="Times New Roman" w:hAnsi="Times New Roman" w:cs="Times New Roman"/>
          <w:b w:val="0"/>
          <w:bCs w:val="0"/>
          <w:color w:val="auto"/>
          <w:sz w:val="24"/>
          <w:szCs w:val="24"/>
          <w:lang w:eastAsia="ru-RU"/>
        </w:rPr>
        <w:t>его</w:t>
      </w:r>
      <w:r>
        <w:rPr>
          <w:rFonts w:ascii="Times New Roman" w:hAnsi="Times New Roman" w:cs="Times New Roman"/>
          <w:b w:val="0"/>
          <w:bCs w:val="0"/>
          <w:color w:val="auto"/>
          <w:sz w:val="24"/>
          <w:szCs w:val="24"/>
          <w:lang w:eastAsia="ru-RU"/>
        </w:rPr>
        <w:t xml:space="preserve"> балл</w:t>
      </w:r>
      <w:r w:rsidR="00D068BF">
        <w:rPr>
          <w:rFonts w:ascii="Times New Roman" w:hAnsi="Times New Roman" w:cs="Times New Roman"/>
          <w:b w:val="0"/>
          <w:bCs w:val="0"/>
          <w:color w:val="auto"/>
          <w:sz w:val="24"/>
          <w:szCs w:val="24"/>
          <w:lang w:eastAsia="ru-RU"/>
        </w:rPr>
        <w:t>а</w:t>
      </w:r>
      <w:r w:rsidR="00B36BFD">
        <w:rPr>
          <w:rFonts w:ascii="Times New Roman" w:hAnsi="Times New Roman" w:cs="Times New Roman"/>
          <w:b w:val="0"/>
          <w:bCs w:val="0"/>
          <w:color w:val="auto"/>
          <w:sz w:val="24"/>
          <w:szCs w:val="24"/>
          <w:lang w:eastAsia="ru-RU"/>
        </w:rPr>
        <w:t xml:space="preserve"> </w:t>
      </w:r>
      <w:r w:rsidR="00D068BF">
        <w:rPr>
          <w:rFonts w:ascii="Times New Roman" w:hAnsi="Times New Roman" w:cs="Times New Roman"/>
          <w:b w:val="0"/>
          <w:bCs w:val="0"/>
          <w:color w:val="auto"/>
          <w:sz w:val="24"/>
          <w:szCs w:val="24"/>
          <w:lang w:eastAsia="ru-RU"/>
        </w:rPr>
        <w:t xml:space="preserve">каждого </w:t>
      </w:r>
      <w:r>
        <w:rPr>
          <w:rFonts w:ascii="Times New Roman" w:hAnsi="Times New Roman" w:cs="Times New Roman"/>
          <w:b w:val="0"/>
          <w:bCs w:val="0"/>
          <w:color w:val="auto"/>
          <w:sz w:val="24"/>
          <w:szCs w:val="24"/>
          <w:lang w:eastAsia="ru-RU"/>
        </w:rPr>
        <w:t>студент</w:t>
      </w:r>
      <w:r w:rsidR="00D068BF">
        <w:rPr>
          <w:rFonts w:ascii="Times New Roman" w:hAnsi="Times New Roman" w:cs="Times New Roman"/>
          <w:b w:val="0"/>
          <w:bCs w:val="0"/>
          <w:color w:val="auto"/>
          <w:sz w:val="24"/>
          <w:szCs w:val="24"/>
          <w:lang w:eastAsia="ru-RU"/>
        </w:rPr>
        <w:t>а</w:t>
      </w:r>
      <w:r>
        <w:rPr>
          <w:rFonts w:ascii="Times New Roman" w:hAnsi="Times New Roman" w:cs="Times New Roman"/>
          <w:b w:val="0"/>
          <w:bCs w:val="0"/>
          <w:color w:val="auto"/>
          <w:sz w:val="24"/>
          <w:szCs w:val="24"/>
          <w:lang w:eastAsia="ru-RU"/>
        </w:rPr>
        <w:t xml:space="preserve"> – </w:t>
      </w:r>
      <w:r w:rsidRPr="00E54FF1">
        <w:rPr>
          <w:rFonts w:ascii="Courier New" w:hAnsi="Courier New" w:cs="Courier New"/>
          <w:b w:val="0"/>
          <w:bCs w:val="0"/>
          <w:color w:val="auto"/>
          <w:sz w:val="20"/>
          <w:szCs w:val="20"/>
          <w:lang w:eastAsia="ru-RU"/>
        </w:rPr>
        <w:t>sred(n,</w:t>
      </w:r>
      <w:r w:rsidR="00E702C5">
        <w:rPr>
          <w:rFonts w:ascii="Courier New" w:hAnsi="Courier New" w:cs="Courier New"/>
          <w:b w:val="0"/>
          <w:bCs w:val="0"/>
          <w:color w:val="auto"/>
          <w:sz w:val="20"/>
          <w:szCs w:val="20"/>
          <w:lang w:val="en-US" w:eastAsia="ru-RU"/>
        </w:rPr>
        <w:t>m</w:t>
      </w:r>
      <w:r w:rsidR="00E702C5" w:rsidRPr="00E702C5">
        <w:rPr>
          <w:rFonts w:ascii="Courier New" w:hAnsi="Courier New" w:cs="Courier New"/>
          <w:b w:val="0"/>
          <w:bCs w:val="0"/>
          <w:color w:val="auto"/>
          <w:sz w:val="20"/>
          <w:szCs w:val="20"/>
          <w:lang w:eastAsia="ru-RU"/>
        </w:rPr>
        <w:t>,</w:t>
      </w:r>
      <w:r w:rsidR="00E702C5" w:rsidRPr="00E54FF1">
        <w:rPr>
          <w:rFonts w:ascii="Courier New" w:hAnsi="Courier New" w:cs="Courier New"/>
          <w:b w:val="0"/>
          <w:bCs w:val="0"/>
          <w:color w:val="auto"/>
          <w:sz w:val="20"/>
          <w:szCs w:val="20"/>
          <w:lang w:eastAsia="ru-RU"/>
        </w:rPr>
        <w:t>oc,</w:t>
      </w:r>
      <w:r w:rsidRPr="00E54FF1">
        <w:rPr>
          <w:rFonts w:ascii="Courier New" w:hAnsi="Courier New" w:cs="Courier New"/>
          <w:b w:val="0"/>
          <w:bCs w:val="0"/>
          <w:color w:val="auto"/>
          <w:sz w:val="20"/>
          <w:szCs w:val="20"/>
          <w:lang w:eastAsia="ru-RU"/>
        </w:rPr>
        <w:t>so, sr)</w:t>
      </w:r>
      <w:r w:rsidR="00A162E7" w:rsidRPr="00A162E7">
        <w:rPr>
          <w:rFonts w:ascii="Courier New" w:hAnsi="Courier New" w:cs="Courier New"/>
          <w:b w:val="0"/>
          <w:bCs w:val="0"/>
          <w:color w:val="auto"/>
          <w:sz w:val="20"/>
          <w:szCs w:val="20"/>
          <w:lang w:eastAsia="ru-RU"/>
        </w:rPr>
        <w:t>;</w:t>
      </w:r>
    </w:p>
    <w:p w:rsidR="00A162E7" w:rsidRPr="00A3032D" w:rsidRDefault="00A162E7" w:rsidP="00C739F0">
      <w:pPr>
        <w:pStyle w:val="a4"/>
        <w:keepLines w:val="0"/>
        <w:numPr>
          <w:ilvl w:val="1"/>
          <w:numId w:val="6"/>
        </w:numPr>
        <w:tabs>
          <w:tab w:val="left" w:pos="567"/>
          <w:tab w:val="left" w:pos="851"/>
        </w:tabs>
        <w:autoSpaceDN w:val="0"/>
        <w:spacing w:before="0" w:line="240" w:lineRule="auto"/>
        <w:ind w:left="1489" w:hanging="284"/>
        <w:jc w:val="both"/>
        <w:rPr>
          <w:rFonts w:ascii="Times New Roman" w:hAnsi="Times New Roman" w:cs="Times New Roman"/>
          <w:b w:val="0"/>
          <w:bCs w:val="0"/>
          <w:color w:val="auto"/>
          <w:sz w:val="24"/>
          <w:szCs w:val="24"/>
          <w:lang w:eastAsia="ru-RU"/>
        </w:rPr>
      </w:pPr>
      <w:r>
        <w:rPr>
          <w:rFonts w:ascii="Times New Roman" w:hAnsi="Times New Roman" w:cs="Times New Roman"/>
          <w:b w:val="0"/>
          <w:bCs w:val="0"/>
          <w:color w:val="auto"/>
          <w:sz w:val="24"/>
          <w:szCs w:val="24"/>
          <w:lang w:eastAsia="ru-RU"/>
        </w:rPr>
        <w:t xml:space="preserve">решение задачи: </w:t>
      </w:r>
      <w:r w:rsidR="00D22FFD">
        <w:rPr>
          <w:rFonts w:ascii="Times New Roman" w:hAnsi="Times New Roman" w:cs="Times New Roman"/>
          <w:b w:val="0"/>
          <w:bCs w:val="0"/>
          <w:color w:val="auto"/>
          <w:sz w:val="24"/>
          <w:szCs w:val="24"/>
          <w:lang w:eastAsia="ru-RU"/>
        </w:rPr>
        <w:t xml:space="preserve">подсчет количества </w:t>
      </w:r>
      <w:r w:rsidR="00D22FFD">
        <w:rPr>
          <w:rFonts w:ascii="Courier New" w:hAnsi="Courier New" w:cs="Courier New"/>
          <w:b w:val="0"/>
          <w:bCs w:val="0"/>
          <w:color w:val="auto"/>
          <w:sz w:val="20"/>
          <w:szCs w:val="20"/>
          <w:lang w:val="en-US" w:eastAsia="ru-RU"/>
        </w:rPr>
        <w:t>k</w:t>
      </w:r>
      <w:r w:rsidR="00D22FFD">
        <w:rPr>
          <w:rFonts w:ascii="Times New Roman" w:hAnsi="Times New Roman" w:cs="Times New Roman"/>
          <w:b w:val="0"/>
          <w:bCs w:val="0"/>
          <w:color w:val="auto"/>
          <w:sz w:val="24"/>
          <w:szCs w:val="24"/>
          <w:lang w:eastAsia="ru-RU"/>
        </w:rPr>
        <w:t xml:space="preserve"> и </w:t>
      </w:r>
      <w:r>
        <w:rPr>
          <w:rFonts w:ascii="Times New Roman" w:hAnsi="Times New Roman" w:cs="Times New Roman"/>
          <w:b w:val="0"/>
          <w:bCs w:val="0"/>
          <w:color w:val="auto"/>
          <w:sz w:val="24"/>
          <w:szCs w:val="24"/>
          <w:lang w:eastAsia="ru-RU"/>
        </w:rPr>
        <w:t xml:space="preserve">формирование списка фамилий студентов </w:t>
      </w:r>
      <w:r w:rsidRPr="00E54FF1">
        <w:rPr>
          <w:rFonts w:ascii="Courier New" w:hAnsi="Courier New" w:cs="Courier New"/>
          <w:b w:val="0"/>
          <w:bCs w:val="0"/>
          <w:color w:val="auto"/>
          <w:sz w:val="20"/>
          <w:szCs w:val="20"/>
          <w:lang w:eastAsia="ru-RU"/>
        </w:rPr>
        <w:t>f</w:t>
      </w:r>
      <w:r>
        <w:rPr>
          <w:rFonts w:ascii="Courier New" w:hAnsi="Courier New" w:cs="Courier New"/>
          <w:b w:val="0"/>
          <w:bCs w:val="0"/>
          <w:color w:val="auto"/>
          <w:sz w:val="20"/>
          <w:szCs w:val="20"/>
          <w:lang w:eastAsia="ru-RU"/>
        </w:rPr>
        <w:t>()</w:t>
      </w:r>
      <w:r>
        <w:rPr>
          <w:rFonts w:ascii="Times New Roman" w:hAnsi="Times New Roman" w:cs="Times New Roman"/>
          <w:b w:val="0"/>
          <w:bCs w:val="0"/>
          <w:color w:val="auto"/>
          <w:sz w:val="24"/>
          <w:szCs w:val="24"/>
          <w:lang w:eastAsia="ru-RU"/>
        </w:rPr>
        <w:t xml:space="preserve">, для которых средняя оценка меньше  общей средней в </w:t>
      </w:r>
      <w:r w:rsidR="00B36BFD">
        <w:rPr>
          <w:rFonts w:ascii="Times New Roman" w:hAnsi="Times New Roman" w:cs="Times New Roman"/>
          <w:b w:val="0"/>
          <w:bCs w:val="0"/>
          <w:color w:val="auto"/>
          <w:sz w:val="24"/>
          <w:szCs w:val="24"/>
          <w:lang w:eastAsia="ru-RU"/>
        </w:rPr>
        <w:t xml:space="preserve">группе, </w:t>
      </w:r>
      <w:r w:rsidR="00B36BFD" w:rsidRPr="00DA167B">
        <w:rPr>
          <w:rFonts w:ascii="Times New Roman" w:hAnsi="Times New Roman" w:cs="Times New Roman"/>
          <w:b w:val="0"/>
          <w:bCs w:val="0"/>
          <w:color w:val="auto"/>
          <w:sz w:val="24"/>
          <w:szCs w:val="24"/>
        </w:rPr>
        <w:t>а</w:t>
      </w:r>
      <w:r w:rsidR="00DA167B" w:rsidRPr="00DA167B">
        <w:rPr>
          <w:rFonts w:ascii="Times New Roman" w:hAnsi="Times New Roman" w:cs="Times New Roman"/>
          <w:b w:val="0"/>
          <w:bCs w:val="0"/>
          <w:color w:val="auto"/>
          <w:sz w:val="24"/>
          <w:szCs w:val="24"/>
        </w:rPr>
        <w:t xml:space="preserve"> также</w:t>
      </w:r>
      <w:r w:rsidR="00B36BFD">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lang w:eastAsia="ru-RU"/>
        </w:rPr>
        <w:t xml:space="preserve">формирование массива </w:t>
      </w:r>
      <w:r w:rsidR="00D22FFD">
        <w:rPr>
          <w:rFonts w:ascii="Courier New" w:hAnsi="Courier New" w:cs="Courier New"/>
          <w:b w:val="0"/>
          <w:bCs w:val="0"/>
          <w:color w:val="auto"/>
          <w:sz w:val="20"/>
          <w:szCs w:val="20"/>
          <w:lang w:val="en-US" w:eastAsia="ru-RU"/>
        </w:rPr>
        <w:t>sb</w:t>
      </w:r>
      <w:r w:rsidR="00D22FFD" w:rsidRPr="00D22FFD">
        <w:rPr>
          <w:rFonts w:ascii="Courier New" w:hAnsi="Courier New" w:cs="Courier New"/>
          <w:b w:val="0"/>
          <w:bCs w:val="0"/>
          <w:color w:val="auto"/>
          <w:sz w:val="20"/>
          <w:szCs w:val="20"/>
          <w:lang w:eastAsia="ru-RU"/>
        </w:rPr>
        <w:t>()</w:t>
      </w:r>
      <w:r w:rsidR="00D22FFD">
        <w:rPr>
          <w:rFonts w:ascii="Times New Roman" w:hAnsi="Times New Roman" w:cs="Times New Roman"/>
          <w:b w:val="0"/>
          <w:bCs w:val="0"/>
          <w:color w:val="auto"/>
          <w:sz w:val="24"/>
          <w:szCs w:val="24"/>
          <w:lang w:eastAsia="ru-RU"/>
        </w:rPr>
        <w:t xml:space="preserve">из </w:t>
      </w:r>
      <w:r>
        <w:rPr>
          <w:rFonts w:ascii="Times New Roman" w:hAnsi="Times New Roman" w:cs="Times New Roman"/>
          <w:b w:val="0"/>
          <w:bCs w:val="0"/>
          <w:color w:val="auto"/>
          <w:sz w:val="24"/>
          <w:szCs w:val="24"/>
          <w:lang w:eastAsia="ru-RU"/>
        </w:rPr>
        <w:t xml:space="preserve">их средних оценок  –   </w:t>
      </w:r>
      <w:r w:rsidR="00D22FFD">
        <w:rPr>
          <w:rFonts w:ascii="Courier New" w:hAnsi="Courier New" w:cs="Courier New"/>
          <w:b w:val="0"/>
          <w:bCs w:val="0"/>
          <w:color w:val="auto"/>
          <w:sz w:val="20"/>
          <w:szCs w:val="20"/>
          <w:lang w:val="en-US" w:eastAsia="ru-RU"/>
        </w:rPr>
        <w:t>FormirSpisok</w:t>
      </w:r>
      <w:r w:rsidRPr="00E54FF1">
        <w:rPr>
          <w:rFonts w:ascii="Courier New" w:hAnsi="Courier New" w:cs="Courier New"/>
          <w:b w:val="0"/>
          <w:bCs w:val="0"/>
          <w:color w:val="auto"/>
          <w:sz w:val="20"/>
          <w:szCs w:val="20"/>
          <w:lang w:eastAsia="ru-RU"/>
        </w:rPr>
        <w:t>(</w:t>
      </w:r>
      <w:r w:rsidR="00D22FFD" w:rsidRPr="00E54FF1">
        <w:rPr>
          <w:rFonts w:ascii="Courier New" w:hAnsi="Courier New" w:cs="Courier New"/>
          <w:b w:val="0"/>
          <w:bCs w:val="0"/>
          <w:color w:val="auto"/>
          <w:sz w:val="20"/>
          <w:szCs w:val="20"/>
          <w:lang w:eastAsia="ru-RU"/>
        </w:rPr>
        <w:t>n,</w:t>
      </w:r>
      <w:r w:rsidRPr="00E54FF1">
        <w:rPr>
          <w:rFonts w:ascii="Courier New" w:hAnsi="Courier New" w:cs="Courier New"/>
          <w:b w:val="0"/>
          <w:bCs w:val="0"/>
          <w:color w:val="auto"/>
          <w:sz w:val="20"/>
          <w:szCs w:val="20"/>
          <w:lang w:eastAsia="ru-RU"/>
        </w:rPr>
        <w:t xml:space="preserve">sr, </w:t>
      </w:r>
      <w:r w:rsidR="00D068BF" w:rsidRPr="00E54FF1">
        <w:rPr>
          <w:rFonts w:ascii="Courier New" w:hAnsi="Courier New" w:cs="Courier New"/>
          <w:b w:val="0"/>
          <w:bCs w:val="0"/>
          <w:color w:val="auto"/>
          <w:sz w:val="20"/>
          <w:szCs w:val="20"/>
          <w:lang w:eastAsia="ru-RU"/>
        </w:rPr>
        <w:t>so</w:t>
      </w:r>
      <w:r w:rsidR="00D068BF" w:rsidRPr="00D068BF">
        <w:rPr>
          <w:rFonts w:ascii="Courier New" w:hAnsi="Courier New" w:cs="Courier New"/>
          <w:b w:val="0"/>
          <w:bCs w:val="0"/>
          <w:color w:val="auto"/>
          <w:sz w:val="20"/>
          <w:szCs w:val="20"/>
          <w:lang w:eastAsia="ru-RU"/>
        </w:rPr>
        <w:t>,</w:t>
      </w:r>
      <w:r w:rsidRPr="00E54FF1">
        <w:rPr>
          <w:rFonts w:ascii="Courier New" w:hAnsi="Courier New" w:cs="Courier New"/>
          <w:b w:val="0"/>
          <w:bCs w:val="0"/>
          <w:color w:val="auto"/>
          <w:sz w:val="20"/>
          <w:szCs w:val="20"/>
          <w:lang w:eastAsia="ru-RU"/>
        </w:rPr>
        <w:t xml:space="preserve">fam, </w:t>
      </w:r>
      <w:r w:rsidR="00D068BF">
        <w:rPr>
          <w:rFonts w:ascii="Courier New" w:hAnsi="Courier New" w:cs="Courier New"/>
          <w:b w:val="0"/>
          <w:bCs w:val="0"/>
          <w:color w:val="auto"/>
          <w:sz w:val="20"/>
          <w:szCs w:val="20"/>
          <w:lang w:val="en-US" w:eastAsia="ru-RU"/>
        </w:rPr>
        <w:t>f</w:t>
      </w:r>
      <w:r w:rsidRPr="00E54FF1">
        <w:rPr>
          <w:rFonts w:ascii="Courier New" w:hAnsi="Courier New" w:cs="Courier New"/>
          <w:b w:val="0"/>
          <w:bCs w:val="0"/>
          <w:color w:val="auto"/>
          <w:sz w:val="20"/>
          <w:szCs w:val="20"/>
          <w:lang w:eastAsia="ru-RU"/>
        </w:rPr>
        <w:t xml:space="preserve">, </w:t>
      </w:r>
      <w:r w:rsidR="00D068BF">
        <w:rPr>
          <w:rFonts w:ascii="Courier New" w:hAnsi="Courier New" w:cs="Courier New"/>
          <w:b w:val="0"/>
          <w:bCs w:val="0"/>
          <w:color w:val="auto"/>
          <w:sz w:val="20"/>
          <w:szCs w:val="20"/>
          <w:lang w:val="en-US" w:eastAsia="ru-RU"/>
        </w:rPr>
        <w:t>sb</w:t>
      </w:r>
      <w:r w:rsidRPr="00E54FF1">
        <w:rPr>
          <w:rFonts w:ascii="Courier New" w:hAnsi="Courier New" w:cs="Courier New"/>
          <w:b w:val="0"/>
          <w:bCs w:val="0"/>
          <w:color w:val="auto"/>
          <w:sz w:val="20"/>
          <w:szCs w:val="20"/>
          <w:lang w:eastAsia="ru-RU"/>
        </w:rPr>
        <w:t xml:space="preserve">, </w:t>
      </w:r>
      <w:r w:rsidR="00D068BF">
        <w:rPr>
          <w:rFonts w:ascii="Courier New" w:hAnsi="Courier New" w:cs="Courier New"/>
          <w:b w:val="0"/>
          <w:bCs w:val="0"/>
          <w:color w:val="auto"/>
          <w:sz w:val="20"/>
          <w:szCs w:val="20"/>
          <w:lang w:val="en-US" w:eastAsia="ru-RU"/>
        </w:rPr>
        <w:t>k</w:t>
      </w:r>
      <w:r w:rsidRPr="00A3032D">
        <w:rPr>
          <w:rFonts w:ascii="Courier New" w:hAnsi="Courier New" w:cs="Courier New"/>
          <w:b w:val="0"/>
          <w:bCs w:val="0"/>
          <w:color w:val="auto"/>
          <w:sz w:val="20"/>
          <w:szCs w:val="20"/>
          <w:lang w:eastAsia="ru-RU"/>
        </w:rPr>
        <w:t>)</w:t>
      </w:r>
      <w:r w:rsidR="00A3032D" w:rsidRPr="00A3032D">
        <w:rPr>
          <w:rFonts w:ascii="Arial" w:hAnsi="Arial" w:cs="Arial"/>
          <w:b w:val="0"/>
          <w:color w:val="auto"/>
          <w:sz w:val="24"/>
          <w:szCs w:val="24"/>
          <w:lang w:eastAsia="ru-RU"/>
        </w:rPr>
        <w:t>;</w:t>
      </w:r>
    </w:p>
    <w:p w:rsidR="006D0762" w:rsidRDefault="006D0762" w:rsidP="00C739F0">
      <w:pPr>
        <w:pStyle w:val="a4"/>
        <w:keepLines w:val="0"/>
        <w:numPr>
          <w:ilvl w:val="1"/>
          <w:numId w:val="6"/>
        </w:numPr>
        <w:tabs>
          <w:tab w:val="left" w:pos="567"/>
          <w:tab w:val="left" w:pos="851"/>
        </w:tabs>
        <w:autoSpaceDN w:val="0"/>
        <w:spacing w:before="0" w:line="240" w:lineRule="auto"/>
        <w:ind w:left="1489" w:hanging="284"/>
        <w:jc w:val="both"/>
        <w:rPr>
          <w:rFonts w:ascii="Times New Roman" w:hAnsi="Times New Roman" w:cs="Times New Roman"/>
          <w:b w:val="0"/>
          <w:bCs w:val="0"/>
          <w:color w:val="auto"/>
          <w:sz w:val="24"/>
          <w:szCs w:val="24"/>
          <w:lang w:eastAsia="ru-RU"/>
        </w:rPr>
      </w:pPr>
      <w:r>
        <w:rPr>
          <w:rFonts w:ascii="Times New Roman" w:hAnsi="Times New Roman" w:cs="Times New Roman"/>
          <w:b w:val="0"/>
          <w:bCs w:val="0"/>
          <w:color w:val="auto"/>
          <w:sz w:val="24"/>
          <w:szCs w:val="24"/>
          <w:lang w:eastAsia="ru-RU"/>
        </w:rPr>
        <w:t xml:space="preserve">сортировка массива </w:t>
      </w:r>
      <w:r w:rsidRPr="00E54FF1">
        <w:rPr>
          <w:rFonts w:ascii="Courier New" w:hAnsi="Courier New" w:cs="Courier New"/>
          <w:b w:val="0"/>
          <w:bCs w:val="0"/>
          <w:color w:val="auto"/>
          <w:sz w:val="20"/>
          <w:szCs w:val="20"/>
          <w:lang w:eastAsia="ru-RU"/>
        </w:rPr>
        <w:t>s</w:t>
      </w:r>
      <w:r w:rsidR="00D068BF">
        <w:rPr>
          <w:rFonts w:ascii="Courier New" w:hAnsi="Courier New" w:cs="Courier New"/>
          <w:b w:val="0"/>
          <w:bCs w:val="0"/>
          <w:color w:val="auto"/>
          <w:sz w:val="20"/>
          <w:szCs w:val="20"/>
          <w:lang w:val="en-US" w:eastAsia="ru-RU"/>
        </w:rPr>
        <w:t>b</w:t>
      </w:r>
      <w:r w:rsidR="00D068BF">
        <w:rPr>
          <w:rFonts w:ascii="Courier New" w:hAnsi="Courier New" w:cs="Courier New"/>
          <w:b w:val="0"/>
          <w:bCs w:val="0"/>
          <w:color w:val="auto"/>
          <w:sz w:val="20"/>
          <w:szCs w:val="20"/>
          <w:lang w:eastAsia="ru-RU"/>
        </w:rPr>
        <w:t>(</w:t>
      </w:r>
      <w:r w:rsidRPr="00E54FF1">
        <w:rPr>
          <w:rFonts w:ascii="Courier New" w:hAnsi="Courier New" w:cs="Courier New"/>
          <w:b w:val="0"/>
          <w:bCs w:val="0"/>
          <w:color w:val="auto"/>
          <w:sz w:val="20"/>
          <w:szCs w:val="20"/>
          <w:lang w:eastAsia="ru-RU"/>
        </w:rPr>
        <w:t>)</w:t>
      </w:r>
      <w:r>
        <w:rPr>
          <w:rFonts w:ascii="Times New Roman" w:hAnsi="Times New Roman" w:cs="Times New Roman"/>
          <w:b w:val="0"/>
          <w:bCs w:val="0"/>
          <w:color w:val="auto"/>
          <w:sz w:val="24"/>
          <w:szCs w:val="24"/>
          <w:lang w:eastAsia="ru-RU"/>
        </w:rPr>
        <w:t xml:space="preserve"> в порядке убывания </w:t>
      </w:r>
      <w:r w:rsidR="00D068BF">
        <w:rPr>
          <w:rFonts w:ascii="Times New Roman" w:hAnsi="Times New Roman" w:cs="Times New Roman"/>
          <w:b w:val="0"/>
          <w:bCs w:val="0"/>
          <w:color w:val="auto"/>
          <w:sz w:val="24"/>
          <w:szCs w:val="24"/>
          <w:lang w:eastAsia="ru-RU"/>
        </w:rPr>
        <w:t xml:space="preserve"> с одновременной перестановкой фамилий студентов </w:t>
      </w:r>
      <w:r>
        <w:rPr>
          <w:rFonts w:ascii="Times New Roman" w:hAnsi="Times New Roman" w:cs="Times New Roman"/>
          <w:b w:val="0"/>
          <w:bCs w:val="0"/>
          <w:color w:val="auto"/>
          <w:sz w:val="24"/>
          <w:szCs w:val="24"/>
          <w:lang w:eastAsia="ru-RU"/>
        </w:rPr>
        <w:t xml:space="preserve">– </w:t>
      </w:r>
      <w:r w:rsidRPr="00E54FF1">
        <w:rPr>
          <w:rFonts w:ascii="Courier New" w:hAnsi="Courier New" w:cs="Courier New"/>
          <w:b w:val="0"/>
          <w:bCs w:val="0"/>
          <w:color w:val="auto"/>
          <w:sz w:val="20"/>
          <w:szCs w:val="20"/>
          <w:lang w:eastAsia="ru-RU"/>
        </w:rPr>
        <w:t>sort(</w:t>
      </w:r>
      <w:r w:rsidR="00D068BF" w:rsidRPr="00E54FF1">
        <w:rPr>
          <w:rFonts w:ascii="Courier New" w:hAnsi="Courier New" w:cs="Courier New"/>
          <w:b w:val="0"/>
          <w:bCs w:val="0"/>
          <w:color w:val="auto"/>
          <w:sz w:val="20"/>
          <w:szCs w:val="20"/>
          <w:lang w:eastAsia="ru-RU"/>
        </w:rPr>
        <w:t>f ,</w:t>
      </w:r>
      <w:r w:rsidRPr="00E54FF1">
        <w:rPr>
          <w:rFonts w:ascii="Courier New" w:hAnsi="Courier New" w:cs="Courier New"/>
          <w:b w:val="0"/>
          <w:bCs w:val="0"/>
          <w:color w:val="auto"/>
          <w:sz w:val="20"/>
          <w:szCs w:val="20"/>
          <w:lang w:eastAsia="ru-RU"/>
        </w:rPr>
        <w:t>s</w:t>
      </w:r>
      <w:r w:rsidR="00D068BF">
        <w:rPr>
          <w:rFonts w:ascii="Courier New" w:hAnsi="Courier New" w:cs="Courier New"/>
          <w:b w:val="0"/>
          <w:bCs w:val="0"/>
          <w:color w:val="auto"/>
          <w:sz w:val="20"/>
          <w:szCs w:val="20"/>
          <w:lang w:val="en-US" w:eastAsia="ru-RU"/>
        </w:rPr>
        <w:t>b</w:t>
      </w:r>
      <w:r w:rsidRPr="00E54FF1">
        <w:rPr>
          <w:rFonts w:ascii="Courier New" w:hAnsi="Courier New" w:cs="Courier New"/>
          <w:b w:val="0"/>
          <w:bCs w:val="0"/>
          <w:color w:val="auto"/>
          <w:sz w:val="20"/>
          <w:szCs w:val="20"/>
          <w:lang w:eastAsia="ru-RU"/>
        </w:rPr>
        <w:t>)</w:t>
      </w:r>
      <w:r>
        <w:rPr>
          <w:rFonts w:ascii="Times New Roman" w:hAnsi="Times New Roman" w:cs="Times New Roman"/>
          <w:color w:val="auto"/>
          <w:sz w:val="24"/>
          <w:szCs w:val="24"/>
          <w:lang w:eastAsia="ru-RU"/>
        </w:rPr>
        <w:t>;</w:t>
      </w:r>
    </w:p>
    <w:p w:rsidR="006D0762" w:rsidRDefault="006D0762" w:rsidP="00C739F0">
      <w:pPr>
        <w:pStyle w:val="a4"/>
        <w:keepLines w:val="0"/>
        <w:widowControl w:val="0"/>
        <w:tabs>
          <w:tab w:val="left" w:pos="567"/>
          <w:tab w:val="left" w:pos="851"/>
        </w:tabs>
        <w:autoSpaceDE w:val="0"/>
        <w:autoSpaceDN w:val="0"/>
        <w:adjustRightInd w:val="0"/>
        <w:spacing w:before="0" w:line="240" w:lineRule="auto"/>
        <w:ind w:left="791"/>
        <w:jc w:val="both"/>
        <w:rPr>
          <w:rFonts w:ascii="Times New Roman" w:hAnsi="Times New Roman" w:cs="Times New Roman"/>
          <w:color w:val="auto"/>
          <w:sz w:val="24"/>
          <w:szCs w:val="24"/>
          <w:lang w:eastAsia="ru-RU"/>
        </w:rPr>
      </w:pPr>
    </w:p>
    <w:p w:rsidR="00A94281" w:rsidRDefault="00A3032D" w:rsidP="00C739F0">
      <w:pPr>
        <w:pStyle w:val="a4"/>
        <w:keepLines w:val="0"/>
        <w:widowControl w:val="0"/>
        <w:tabs>
          <w:tab w:val="left" w:pos="567"/>
          <w:tab w:val="left" w:pos="851"/>
        </w:tabs>
        <w:autoSpaceDE w:val="0"/>
        <w:autoSpaceDN w:val="0"/>
        <w:adjustRightInd w:val="0"/>
        <w:spacing w:before="0" w:line="240" w:lineRule="auto"/>
        <w:ind w:left="1205"/>
        <w:jc w:val="both"/>
        <w:rPr>
          <w:rFonts w:ascii="Times New Roman" w:hAnsi="Times New Roman" w:cs="Times New Roman"/>
          <w:b w:val="0"/>
          <w:bCs w:val="0"/>
          <w:color w:val="auto"/>
          <w:sz w:val="24"/>
          <w:szCs w:val="24"/>
          <w:lang w:eastAsia="ru-RU"/>
        </w:rPr>
      </w:pPr>
      <w:r>
        <w:rPr>
          <w:rFonts w:ascii="Times New Roman" w:hAnsi="Times New Roman" w:cs="Times New Roman"/>
          <w:b w:val="0"/>
          <w:bCs w:val="0"/>
          <w:color w:val="auto"/>
          <w:sz w:val="24"/>
          <w:szCs w:val="24"/>
          <w:lang w:eastAsia="ru-RU"/>
        </w:rPr>
        <w:t>И</w:t>
      </w:r>
      <w:r w:rsidRPr="00A3032D">
        <w:rPr>
          <w:rFonts w:ascii="Times New Roman" w:hAnsi="Times New Roman" w:cs="Times New Roman"/>
          <w:b w:val="0"/>
          <w:bCs w:val="0"/>
          <w:color w:val="auto"/>
          <w:sz w:val="24"/>
          <w:szCs w:val="24"/>
          <w:lang w:eastAsia="ru-RU"/>
        </w:rPr>
        <w:t>сходные</w:t>
      </w:r>
      <w:r>
        <w:rPr>
          <w:rFonts w:ascii="Times New Roman" w:hAnsi="Times New Roman" w:cs="Times New Roman"/>
          <w:b w:val="0"/>
          <w:bCs w:val="0"/>
          <w:color w:val="auto"/>
          <w:sz w:val="24"/>
          <w:szCs w:val="24"/>
          <w:lang w:eastAsia="ru-RU"/>
        </w:rPr>
        <w:t xml:space="preserve"> данные </w:t>
      </w:r>
      <w:r w:rsidRPr="00E54FF1">
        <w:rPr>
          <w:rFonts w:ascii="Courier New" w:hAnsi="Courier New" w:cs="Courier New"/>
          <w:b w:val="0"/>
          <w:bCs w:val="0"/>
          <w:color w:val="auto"/>
          <w:sz w:val="20"/>
          <w:szCs w:val="20"/>
          <w:lang w:eastAsia="ru-RU"/>
        </w:rPr>
        <w:t>n</w:t>
      </w:r>
      <w:r w:rsidR="0091305B">
        <w:rPr>
          <w:rFonts w:ascii="Times New Roman" w:hAnsi="Times New Roman" w:cs="Times New Roman"/>
          <w:b w:val="0"/>
          <w:bCs w:val="0"/>
          <w:color w:val="auto"/>
          <w:sz w:val="24"/>
          <w:szCs w:val="24"/>
          <w:lang w:eastAsia="ru-RU"/>
        </w:rPr>
        <w:t>- количество студентов</w:t>
      </w:r>
      <w:r>
        <w:rPr>
          <w:rFonts w:ascii="Courier New" w:hAnsi="Courier New" w:cs="Courier New"/>
          <w:b w:val="0"/>
          <w:bCs w:val="0"/>
          <w:color w:val="auto"/>
          <w:sz w:val="20"/>
          <w:szCs w:val="20"/>
          <w:lang w:eastAsia="ru-RU"/>
        </w:rPr>
        <w:t>,</w:t>
      </w:r>
      <w:r>
        <w:rPr>
          <w:rFonts w:ascii="Courier New" w:hAnsi="Courier New" w:cs="Courier New"/>
          <w:b w:val="0"/>
          <w:bCs w:val="0"/>
          <w:color w:val="auto"/>
          <w:sz w:val="20"/>
          <w:szCs w:val="20"/>
          <w:lang w:val="en-US" w:eastAsia="ru-RU"/>
        </w:rPr>
        <w:t>m</w:t>
      </w:r>
      <w:r w:rsidR="0091305B">
        <w:rPr>
          <w:rFonts w:ascii="Courier New" w:hAnsi="Courier New" w:cs="Courier New"/>
          <w:b w:val="0"/>
          <w:bCs w:val="0"/>
          <w:color w:val="auto"/>
          <w:sz w:val="20"/>
          <w:szCs w:val="20"/>
          <w:lang w:eastAsia="ru-RU"/>
        </w:rPr>
        <w:t xml:space="preserve"> - </w:t>
      </w:r>
      <w:r w:rsidR="0091305B">
        <w:rPr>
          <w:rFonts w:ascii="Times New Roman" w:hAnsi="Times New Roman" w:cs="Times New Roman"/>
          <w:b w:val="0"/>
          <w:bCs w:val="0"/>
          <w:color w:val="auto"/>
          <w:sz w:val="24"/>
          <w:szCs w:val="24"/>
          <w:lang w:eastAsia="ru-RU"/>
        </w:rPr>
        <w:t>количество экзаменов</w:t>
      </w:r>
      <w:r w:rsidRPr="00A3032D">
        <w:rPr>
          <w:rFonts w:ascii="Courier New" w:hAnsi="Courier New" w:cs="Courier New"/>
          <w:b w:val="0"/>
          <w:bCs w:val="0"/>
          <w:color w:val="auto"/>
          <w:sz w:val="20"/>
          <w:szCs w:val="20"/>
          <w:lang w:eastAsia="ru-RU"/>
        </w:rPr>
        <w:t>,</w:t>
      </w:r>
      <w:r w:rsidR="00356A5F">
        <w:rPr>
          <w:rFonts w:ascii="Courier New" w:hAnsi="Courier New" w:cs="Courier New"/>
          <w:b w:val="0"/>
          <w:bCs w:val="0"/>
          <w:color w:val="auto"/>
          <w:sz w:val="20"/>
          <w:szCs w:val="20"/>
          <w:lang w:eastAsia="ru-RU"/>
        </w:rPr>
        <w:br/>
      </w:r>
      <w:r>
        <w:rPr>
          <w:rFonts w:ascii="Courier New" w:hAnsi="Courier New" w:cs="Courier New"/>
          <w:b w:val="0"/>
          <w:bCs w:val="0"/>
          <w:color w:val="auto"/>
          <w:sz w:val="20"/>
          <w:szCs w:val="20"/>
          <w:lang w:val="en-US" w:eastAsia="ru-RU"/>
        </w:rPr>
        <w:t>fam</w:t>
      </w:r>
      <w:r w:rsidRPr="00A3032D">
        <w:rPr>
          <w:rFonts w:ascii="Courier New" w:hAnsi="Courier New" w:cs="Courier New"/>
          <w:b w:val="0"/>
          <w:bCs w:val="0"/>
          <w:color w:val="auto"/>
          <w:sz w:val="20"/>
          <w:szCs w:val="20"/>
          <w:lang w:eastAsia="ru-RU"/>
        </w:rPr>
        <w:t>()</w:t>
      </w:r>
      <w:r w:rsidR="0091305B">
        <w:rPr>
          <w:rFonts w:ascii="Courier New" w:hAnsi="Courier New" w:cs="Courier New"/>
          <w:b w:val="0"/>
          <w:bCs w:val="0"/>
          <w:color w:val="auto"/>
          <w:sz w:val="20"/>
          <w:szCs w:val="20"/>
          <w:lang w:eastAsia="ru-RU"/>
        </w:rPr>
        <w:t>-</w:t>
      </w:r>
      <w:r w:rsidR="0091305B">
        <w:rPr>
          <w:rFonts w:ascii="Times New Roman" w:hAnsi="Times New Roman" w:cs="Times New Roman"/>
          <w:b w:val="0"/>
          <w:bCs w:val="0"/>
          <w:color w:val="auto"/>
          <w:sz w:val="24"/>
          <w:szCs w:val="24"/>
          <w:lang w:eastAsia="ru-RU"/>
        </w:rPr>
        <w:t>массив</w:t>
      </w:r>
      <w:r w:rsidR="00C15FEE" w:rsidRPr="00C15FEE">
        <w:rPr>
          <w:rFonts w:ascii="Times New Roman" w:hAnsi="Times New Roman" w:cs="Times New Roman"/>
          <w:b w:val="0"/>
          <w:bCs w:val="0"/>
          <w:color w:val="auto"/>
          <w:sz w:val="24"/>
          <w:szCs w:val="24"/>
          <w:lang w:eastAsia="ru-RU"/>
        </w:rPr>
        <w:t xml:space="preserve"> </w:t>
      </w:r>
      <w:r w:rsidR="0091305B" w:rsidRPr="0091305B">
        <w:rPr>
          <w:rFonts w:ascii="Times New Roman" w:hAnsi="Times New Roman" w:cs="Times New Roman"/>
          <w:b w:val="0"/>
          <w:bCs w:val="0"/>
          <w:color w:val="auto"/>
          <w:sz w:val="24"/>
          <w:szCs w:val="24"/>
          <w:lang w:eastAsia="ru-RU"/>
        </w:rPr>
        <w:t>фамилий студентов</w:t>
      </w:r>
      <w:r w:rsidRPr="00A3032D">
        <w:rPr>
          <w:rFonts w:ascii="Courier New" w:hAnsi="Courier New" w:cs="Courier New"/>
          <w:b w:val="0"/>
          <w:bCs w:val="0"/>
          <w:color w:val="auto"/>
          <w:sz w:val="20"/>
          <w:szCs w:val="20"/>
          <w:lang w:eastAsia="ru-RU"/>
        </w:rPr>
        <w:t>,</w:t>
      </w:r>
      <w:r>
        <w:rPr>
          <w:rFonts w:ascii="Courier New" w:hAnsi="Courier New" w:cs="Courier New"/>
          <w:b w:val="0"/>
          <w:bCs w:val="0"/>
          <w:color w:val="auto"/>
          <w:sz w:val="20"/>
          <w:szCs w:val="20"/>
          <w:lang w:val="en-US" w:eastAsia="ru-RU"/>
        </w:rPr>
        <w:t>oc</w:t>
      </w:r>
      <w:r w:rsidRPr="00A3032D">
        <w:rPr>
          <w:rFonts w:ascii="Courier New" w:hAnsi="Courier New" w:cs="Courier New"/>
          <w:b w:val="0"/>
          <w:bCs w:val="0"/>
          <w:color w:val="auto"/>
          <w:sz w:val="20"/>
          <w:szCs w:val="20"/>
          <w:lang w:eastAsia="ru-RU"/>
        </w:rPr>
        <w:t>(,)</w:t>
      </w:r>
      <w:r w:rsidR="0091305B">
        <w:rPr>
          <w:rFonts w:ascii="Courier New" w:hAnsi="Courier New" w:cs="Courier New"/>
          <w:b w:val="0"/>
          <w:bCs w:val="0"/>
          <w:color w:val="auto"/>
          <w:sz w:val="20"/>
          <w:szCs w:val="20"/>
          <w:lang w:eastAsia="ru-RU"/>
        </w:rPr>
        <w:t xml:space="preserve"> – </w:t>
      </w:r>
      <w:r w:rsidR="0091305B">
        <w:rPr>
          <w:rFonts w:ascii="Times New Roman" w:hAnsi="Times New Roman" w:cs="Times New Roman"/>
          <w:b w:val="0"/>
          <w:bCs w:val="0"/>
          <w:color w:val="auto"/>
          <w:sz w:val="24"/>
          <w:szCs w:val="24"/>
          <w:lang w:eastAsia="ru-RU"/>
        </w:rPr>
        <w:t xml:space="preserve">массив их оценок, </w:t>
      </w:r>
      <w:r w:rsidRPr="0091305B">
        <w:rPr>
          <w:rFonts w:ascii="Times New Roman" w:hAnsi="Times New Roman" w:cs="Times New Roman"/>
          <w:b w:val="0"/>
          <w:bCs w:val="0"/>
          <w:color w:val="auto"/>
          <w:sz w:val="24"/>
          <w:szCs w:val="24"/>
          <w:lang w:eastAsia="ru-RU"/>
        </w:rPr>
        <w:t>и вычисленные из них</w:t>
      </w:r>
      <w:r w:rsidR="00C15FEE">
        <w:rPr>
          <w:rFonts w:ascii="Times New Roman" w:hAnsi="Times New Roman" w:cs="Times New Roman"/>
          <w:b w:val="0"/>
          <w:bCs w:val="0"/>
          <w:color w:val="auto"/>
          <w:sz w:val="24"/>
          <w:szCs w:val="24"/>
          <w:lang w:eastAsia="ru-RU"/>
        </w:rPr>
        <w:t xml:space="preserve"> </w:t>
      </w:r>
      <w:r w:rsidR="0091305B" w:rsidRPr="0091305B">
        <w:rPr>
          <w:rFonts w:ascii="Times New Roman" w:hAnsi="Times New Roman" w:cs="Times New Roman"/>
          <w:b w:val="0"/>
          <w:bCs w:val="0"/>
          <w:color w:val="auto"/>
          <w:sz w:val="24"/>
          <w:szCs w:val="24"/>
          <w:lang w:eastAsia="ru-RU"/>
        </w:rPr>
        <w:t>значение общего среднего балла группы</w:t>
      </w:r>
      <w:r w:rsidR="00C15FEE">
        <w:rPr>
          <w:rFonts w:ascii="Times New Roman" w:hAnsi="Times New Roman" w:cs="Times New Roman"/>
          <w:b w:val="0"/>
          <w:bCs w:val="0"/>
          <w:color w:val="auto"/>
          <w:sz w:val="24"/>
          <w:szCs w:val="24"/>
          <w:lang w:eastAsia="ru-RU"/>
        </w:rPr>
        <w:t xml:space="preserve"> </w:t>
      </w:r>
      <w:r w:rsidR="0091305B">
        <w:rPr>
          <w:rFonts w:ascii="Courier New" w:hAnsi="Courier New" w:cs="Courier New"/>
          <w:b w:val="0"/>
          <w:bCs w:val="0"/>
          <w:color w:val="auto"/>
          <w:sz w:val="20"/>
          <w:szCs w:val="20"/>
          <w:lang w:val="en-US" w:eastAsia="ru-RU"/>
        </w:rPr>
        <w:t>sr</w:t>
      </w:r>
      <w:r w:rsidR="00C15FEE">
        <w:rPr>
          <w:rFonts w:ascii="Courier New" w:hAnsi="Courier New" w:cs="Courier New"/>
          <w:b w:val="0"/>
          <w:bCs w:val="0"/>
          <w:color w:val="auto"/>
          <w:sz w:val="20"/>
          <w:szCs w:val="20"/>
          <w:lang w:eastAsia="ru-RU"/>
        </w:rPr>
        <w:t xml:space="preserve"> </w:t>
      </w:r>
      <w:r w:rsidR="0091305B" w:rsidRPr="0091305B">
        <w:rPr>
          <w:rFonts w:ascii="Times New Roman" w:hAnsi="Times New Roman" w:cs="Times New Roman"/>
          <w:b w:val="0"/>
          <w:bCs w:val="0"/>
          <w:color w:val="auto"/>
          <w:sz w:val="24"/>
          <w:szCs w:val="24"/>
          <w:lang w:eastAsia="ru-RU"/>
        </w:rPr>
        <w:t xml:space="preserve">и массива средних оценок каждого студента </w:t>
      </w:r>
      <w:r>
        <w:rPr>
          <w:rFonts w:ascii="Courier New" w:hAnsi="Courier New" w:cs="Courier New"/>
          <w:b w:val="0"/>
          <w:bCs w:val="0"/>
          <w:color w:val="auto"/>
          <w:sz w:val="20"/>
          <w:szCs w:val="20"/>
          <w:lang w:val="en-US" w:eastAsia="ru-RU"/>
        </w:rPr>
        <w:t>so</w:t>
      </w:r>
      <w:r>
        <w:rPr>
          <w:rFonts w:ascii="Courier New" w:hAnsi="Courier New" w:cs="Courier New"/>
          <w:b w:val="0"/>
          <w:bCs w:val="0"/>
          <w:color w:val="auto"/>
          <w:sz w:val="20"/>
          <w:szCs w:val="20"/>
          <w:lang w:eastAsia="ru-RU"/>
        </w:rPr>
        <w:t>()</w:t>
      </w:r>
      <w:r w:rsidR="0091305B">
        <w:rPr>
          <w:rFonts w:ascii="Times New Roman" w:hAnsi="Times New Roman" w:cs="Times New Roman"/>
          <w:b w:val="0"/>
          <w:bCs w:val="0"/>
          <w:color w:val="auto"/>
          <w:sz w:val="24"/>
          <w:szCs w:val="24"/>
          <w:lang w:eastAsia="ru-RU"/>
        </w:rPr>
        <w:t xml:space="preserve">должны быть доступны обеим формам проекта, поэтому эти данные объявляются как </w:t>
      </w:r>
      <w:r w:rsidR="0091305B" w:rsidRPr="00DD15D7">
        <w:rPr>
          <w:rFonts w:ascii="Courier New" w:hAnsi="Courier New" w:cs="Courier New"/>
          <w:bCs w:val="0"/>
          <w:color w:val="0070C0"/>
          <w:sz w:val="20"/>
          <w:szCs w:val="20"/>
          <w:lang w:val="en-US" w:eastAsia="ru-RU"/>
        </w:rPr>
        <w:t>Public</w:t>
      </w:r>
      <w:r w:rsidR="00C15FEE" w:rsidRPr="00C15FEE">
        <w:rPr>
          <w:rFonts w:ascii="Courier New" w:hAnsi="Courier New" w:cs="Courier New"/>
          <w:b w:val="0"/>
          <w:bCs w:val="0"/>
          <w:color w:val="0070C0"/>
          <w:sz w:val="20"/>
          <w:szCs w:val="20"/>
          <w:lang w:eastAsia="ru-RU"/>
        </w:rPr>
        <w:t xml:space="preserve"> </w:t>
      </w:r>
      <w:r w:rsidR="00C15FEE">
        <w:rPr>
          <w:rFonts w:ascii="Times New Roman" w:hAnsi="Times New Roman" w:cs="Times New Roman"/>
          <w:b w:val="0"/>
          <w:bCs w:val="0"/>
          <w:color w:val="auto"/>
          <w:sz w:val="24"/>
          <w:szCs w:val="24"/>
          <w:lang w:eastAsia="ru-RU"/>
        </w:rPr>
        <w:t>в</w:t>
      </w:r>
      <w:r w:rsidR="0091305B">
        <w:rPr>
          <w:rFonts w:ascii="Times New Roman" w:hAnsi="Times New Roman" w:cs="Times New Roman"/>
          <w:b w:val="0"/>
          <w:bCs w:val="0"/>
          <w:color w:val="auto"/>
          <w:sz w:val="24"/>
          <w:szCs w:val="24"/>
          <w:lang w:eastAsia="ru-RU"/>
        </w:rPr>
        <w:t xml:space="preserve"> стандартном модуле </w:t>
      </w:r>
      <w:r w:rsidR="0091305B" w:rsidRPr="00A94281">
        <w:rPr>
          <w:rFonts w:ascii="Courier New" w:hAnsi="Courier New" w:cs="Courier New"/>
          <w:b w:val="0"/>
          <w:bCs w:val="0"/>
          <w:color w:val="auto"/>
          <w:sz w:val="20"/>
          <w:szCs w:val="20"/>
          <w:lang w:val="en-US" w:eastAsia="ru-RU"/>
        </w:rPr>
        <w:t>Module</w:t>
      </w:r>
      <w:r w:rsidR="0091305B" w:rsidRPr="00A94281">
        <w:rPr>
          <w:rFonts w:ascii="Courier New" w:hAnsi="Courier New" w:cs="Courier New"/>
          <w:b w:val="0"/>
          <w:bCs w:val="0"/>
          <w:color w:val="auto"/>
          <w:sz w:val="20"/>
          <w:szCs w:val="20"/>
          <w:lang w:eastAsia="ru-RU"/>
        </w:rPr>
        <w:t>1</w:t>
      </w:r>
      <w:r w:rsidR="0091305B" w:rsidRPr="0091305B">
        <w:rPr>
          <w:rFonts w:ascii="Times New Roman" w:hAnsi="Times New Roman" w:cs="Times New Roman"/>
          <w:b w:val="0"/>
          <w:bCs w:val="0"/>
          <w:color w:val="auto"/>
          <w:sz w:val="24"/>
          <w:szCs w:val="24"/>
          <w:lang w:eastAsia="ru-RU"/>
        </w:rPr>
        <w:t xml:space="preserve">. </w:t>
      </w:r>
      <w:r w:rsidR="0091305B">
        <w:rPr>
          <w:rFonts w:ascii="Times New Roman" w:hAnsi="Times New Roman" w:cs="Times New Roman"/>
          <w:b w:val="0"/>
          <w:bCs w:val="0"/>
          <w:color w:val="auto"/>
          <w:sz w:val="24"/>
          <w:szCs w:val="24"/>
          <w:lang w:eastAsia="ru-RU"/>
        </w:rPr>
        <w:t>Там же</w:t>
      </w:r>
      <w:r w:rsidR="00B36BFD">
        <w:rPr>
          <w:rFonts w:ascii="Times New Roman" w:hAnsi="Times New Roman" w:cs="Times New Roman"/>
          <w:b w:val="0"/>
          <w:bCs w:val="0"/>
          <w:color w:val="auto"/>
          <w:sz w:val="24"/>
          <w:szCs w:val="24"/>
          <w:lang w:eastAsia="ru-RU"/>
        </w:rPr>
        <w:t xml:space="preserve"> </w:t>
      </w:r>
      <w:r w:rsidR="0091305B">
        <w:rPr>
          <w:rFonts w:ascii="Times New Roman" w:hAnsi="Times New Roman" w:cs="Times New Roman"/>
          <w:b w:val="0"/>
          <w:bCs w:val="0"/>
          <w:color w:val="auto"/>
          <w:sz w:val="24"/>
          <w:szCs w:val="24"/>
          <w:lang w:eastAsia="ru-RU"/>
        </w:rPr>
        <w:t xml:space="preserve">в стандартном модуле </w:t>
      </w:r>
      <w:r w:rsidR="0091305B" w:rsidRPr="00A94281">
        <w:rPr>
          <w:rFonts w:ascii="Courier New" w:hAnsi="Courier New" w:cs="Courier New"/>
          <w:b w:val="0"/>
          <w:bCs w:val="0"/>
          <w:color w:val="auto"/>
          <w:sz w:val="20"/>
          <w:szCs w:val="20"/>
          <w:lang w:val="en-US" w:eastAsia="ru-RU"/>
        </w:rPr>
        <w:t>Module</w:t>
      </w:r>
      <w:r w:rsidR="0091305B" w:rsidRPr="00A94281">
        <w:rPr>
          <w:rFonts w:ascii="Courier New" w:hAnsi="Courier New" w:cs="Courier New"/>
          <w:b w:val="0"/>
          <w:bCs w:val="0"/>
          <w:color w:val="auto"/>
          <w:sz w:val="20"/>
          <w:szCs w:val="20"/>
          <w:lang w:eastAsia="ru-RU"/>
        </w:rPr>
        <w:t>1</w:t>
      </w:r>
      <w:r w:rsidR="0091305B">
        <w:rPr>
          <w:rFonts w:ascii="Times New Roman" w:hAnsi="Times New Roman" w:cs="Times New Roman"/>
          <w:b w:val="0"/>
          <w:bCs w:val="0"/>
          <w:color w:val="auto"/>
          <w:sz w:val="24"/>
          <w:szCs w:val="24"/>
          <w:lang w:eastAsia="ru-RU"/>
        </w:rPr>
        <w:t xml:space="preserve"> описываются процедуры, которые могут вызыват</w:t>
      </w:r>
      <w:r w:rsidR="00A94281">
        <w:rPr>
          <w:rFonts w:ascii="Times New Roman" w:hAnsi="Times New Roman" w:cs="Times New Roman"/>
          <w:b w:val="0"/>
          <w:bCs w:val="0"/>
          <w:color w:val="auto"/>
          <w:sz w:val="24"/>
          <w:szCs w:val="24"/>
          <w:lang w:eastAsia="ru-RU"/>
        </w:rPr>
        <w:t>ь</w:t>
      </w:r>
      <w:r w:rsidR="0091305B">
        <w:rPr>
          <w:rFonts w:ascii="Times New Roman" w:hAnsi="Times New Roman" w:cs="Times New Roman"/>
          <w:b w:val="0"/>
          <w:bCs w:val="0"/>
          <w:color w:val="auto"/>
          <w:sz w:val="24"/>
          <w:szCs w:val="24"/>
          <w:lang w:eastAsia="ru-RU"/>
        </w:rPr>
        <w:t>ся из обеих форм проекта</w:t>
      </w:r>
      <w:r w:rsidR="00A94281">
        <w:rPr>
          <w:rFonts w:ascii="Times New Roman" w:hAnsi="Times New Roman" w:cs="Times New Roman"/>
          <w:b w:val="0"/>
          <w:bCs w:val="0"/>
          <w:color w:val="auto"/>
          <w:sz w:val="24"/>
          <w:szCs w:val="24"/>
          <w:lang w:eastAsia="ru-RU"/>
        </w:rPr>
        <w:t>, а именно:</w:t>
      </w:r>
      <w:r w:rsidR="00B36BFD">
        <w:rPr>
          <w:rFonts w:ascii="Times New Roman" w:hAnsi="Times New Roman" w:cs="Times New Roman"/>
          <w:b w:val="0"/>
          <w:bCs w:val="0"/>
          <w:color w:val="auto"/>
          <w:sz w:val="24"/>
          <w:szCs w:val="24"/>
          <w:lang w:eastAsia="ru-RU"/>
        </w:rPr>
        <w:t xml:space="preserve"> </w:t>
      </w:r>
      <w:r w:rsidR="00A94281">
        <w:rPr>
          <w:rFonts w:ascii="Times New Roman" w:hAnsi="Times New Roman" w:cs="Times New Roman"/>
          <w:b w:val="0"/>
          <w:bCs w:val="0"/>
          <w:color w:val="auto"/>
          <w:sz w:val="24"/>
          <w:szCs w:val="24"/>
          <w:lang w:eastAsia="ru-RU"/>
        </w:rPr>
        <w:t xml:space="preserve">процедуры </w:t>
      </w:r>
      <w:r w:rsidR="0091305B">
        <w:rPr>
          <w:rFonts w:ascii="Times New Roman" w:hAnsi="Times New Roman" w:cs="Times New Roman"/>
          <w:b w:val="0"/>
          <w:bCs w:val="0"/>
          <w:color w:val="auto"/>
          <w:sz w:val="24"/>
          <w:szCs w:val="24"/>
          <w:lang w:eastAsia="ru-RU"/>
        </w:rPr>
        <w:t>вывода массивов и матрицы.</w:t>
      </w:r>
      <w:r w:rsidR="00A94281">
        <w:rPr>
          <w:rFonts w:ascii="Times New Roman" w:hAnsi="Times New Roman" w:cs="Times New Roman"/>
          <w:b w:val="0"/>
          <w:bCs w:val="0"/>
          <w:color w:val="auto"/>
          <w:sz w:val="24"/>
          <w:szCs w:val="24"/>
          <w:lang w:eastAsia="ru-RU"/>
        </w:rPr>
        <w:t xml:space="preserve"> Результирующие списки студентов, которым надо повысить успеваемость (т.е. количество таких студентов </w:t>
      </w:r>
      <w:r w:rsidR="00A94281">
        <w:rPr>
          <w:rFonts w:ascii="Courier New" w:hAnsi="Courier New" w:cs="Courier New"/>
          <w:b w:val="0"/>
          <w:bCs w:val="0"/>
          <w:color w:val="auto"/>
          <w:sz w:val="20"/>
          <w:szCs w:val="20"/>
          <w:lang w:val="en-US" w:eastAsia="ru-RU"/>
        </w:rPr>
        <w:t>k</w:t>
      </w:r>
      <w:r w:rsidR="00A94281">
        <w:rPr>
          <w:rFonts w:ascii="Courier New" w:hAnsi="Courier New" w:cs="Courier New"/>
          <w:b w:val="0"/>
          <w:bCs w:val="0"/>
          <w:color w:val="auto"/>
          <w:sz w:val="20"/>
          <w:szCs w:val="20"/>
          <w:lang w:eastAsia="ru-RU"/>
        </w:rPr>
        <w:t>,</w:t>
      </w:r>
      <w:r w:rsidR="00A94281">
        <w:rPr>
          <w:rFonts w:ascii="Times New Roman" w:hAnsi="Times New Roman" w:cs="Times New Roman"/>
          <w:b w:val="0"/>
          <w:bCs w:val="0"/>
          <w:color w:val="auto"/>
          <w:sz w:val="24"/>
          <w:szCs w:val="24"/>
          <w:lang w:eastAsia="ru-RU"/>
        </w:rPr>
        <w:t xml:space="preserve"> массивы их фамилий </w:t>
      </w:r>
      <w:r w:rsidR="00A94281">
        <w:rPr>
          <w:rFonts w:ascii="Courier New" w:hAnsi="Courier New" w:cs="Courier New"/>
          <w:b w:val="0"/>
          <w:bCs w:val="0"/>
          <w:color w:val="auto"/>
          <w:sz w:val="20"/>
          <w:szCs w:val="20"/>
          <w:lang w:val="en-US" w:eastAsia="ru-RU"/>
        </w:rPr>
        <w:t>f</w:t>
      </w:r>
      <w:r w:rsidR="00A94281">
        <w:rPr>
          <w:rFonts w:ascii="Courier New" w:hAnsi="Courier New" w:cs="Courier New"/>
          <w:b w:val="0"/>
          <w:bCs w:val="0"/>
          <w:color w:val="auto"/>
          <w:sz w:val="20"/>
          <w:szCs w:val="20"/>
          <w:lang w:eastAsia="ru-RU"/>
        </w:rPr>
        <w:t>()</w:t>
      </w:r>
      <w:r w:rsidR="00A94281">
        <w:rPr>
          <w:rFonts w:ascii="Times New Roman" w:hAnsi="Times New Roman" w:cs="Times New Roman"/>
          <w:b w:val="0"/>
          <w:bCs w:val="0"/>
          <w:color w:val="auto"/>
          <w:sz w:val="24"/>
          <w:szCs w:val="24"/>
          <w:lang w:eastAsia="ru-RU"/>
        </w:rPr>
        <w:t>и средних баллов</w:t>
      </w:r>
      <w:r w:rsidR="00C15FEE">
        <w:rPr>
          <w:rFonts w:ascii="Times New Roman" w:hAnsi="Times New Roman" w:cs="Times New Roman"/>
          <w:b w:val="0"/>
          <w:bCs w:val="0"/>
          <w:color w:val="auto"/>
          <w:sz w:val="24"/>
          <w:szCs w:val="24"/>
          <w:lang w:eastAsia="ru-RU"/>
        </w:rPr>
        <w:t xml:space="preserve"> </w:t>
      </w:r>
      <w:r w:rsidR="00A94281">
        <w:rPr>
          <w:rFonts w:ascii="Courier New" w:hAnsi="Courier New" w:cs="Courier New"/>
          <w:b w:val="0"/>
          <w:bCs w:val="0"/>
          <w:color w:val="auto"/>
          <w:sz w:val="20"/>
          <w:szCs w:val="20"/>
          <w:lang w:val="en-US" w:eastAsia="ru-RU"/>
        </w:rPr>
        <w:t>sb</w:t>
      </w:r>
      <w:r w:rsidR="00A94281">
        <w:rPr>
          <w:rFonts w:ascii="Courier New" w:hAnsi="Courier New" w:cs="Courier New"/>
          <w:b w:val="0"/>
          <w:bCs w:val="0"/>
          <w:color w:val="auto"/>
          <w:sz w:val="20"/>
          <w:szCs w:val="20"/>
          <w:lang w:eastAsia="ru-RU"/>
        </w:rPr>
        <w:t>()</w:t>
      </w:r>
      <w:r w:rsidR="00A94281">
        <w:rPr>
          <w:rFonts w:ascii="Times New Roman" w:hAnsi="Times New Roman" w:cs="Times New Roman"/>
          <w:b w:val="0"/>
          <w:bCs w:val="0"/>
          <w:color w:val="auto"/>
          <w:sz w:val="24"/>
          <w:szCs w:val="24"/>
          <w:lang w:eastAsia="ru-RU"/>
        </w:rPr>
        <w:t>) нужны только для второй формы, поэтому объявляются на ней в соответствующей событийной процедуре.</w:t>
      </w:r>
    </w:p>
    <w:p w:rsidR="006D0762" w:rsidRDefault="00C52B87" w:rsidP="00C739F0">
      <w:pPr>
        <w:pStyle w:val="a4"/>
        <w:keepLines w:val="0"/>
        <w:widowControl w:val="0"/>
        <w:tabs>
          <w:tab w:val="left" w:pos="567"/>
          <w:tab w:val="left" w:pos="851"/>
        </w:tabs>
        <w:autoSpaceDE w:val="0"/>
        <w:autoSpaceDN w:val="0"/>
        <w:adjustRightInd w:val="0"/>
        <w:spacing w:before="0" w:line="240" w:lineRule="auto"/>
        <w:ind w:left="1205"/>
        <w:jc w:val="both"/>
        <w:rPr>
          <w:rFonts w:ascii="Times New Roman" w:hAnsi="Times New Roman" w:cs="Times New Roman"/>
          <w:b w:val="0"/>
          <w:bCs w:val="0"/>
          <w:color w:val="auto"/>
          <w:sz w:val="24"/>
          <w:szCs w:val="24"/>
          <w:lang w:eastAsia="ru-RU"/>
        </w:rPr>
      </w:pPr>
      <w:r>
        <w:rPr>
          <w:rFonts w:ascii="Times New Roman" w:hAnsi="Times New Roman" w:cs="Times New Roman"/>
          <w:b w:val="0"/>
          <w:bCs w:val="0"/>
          <w:color w:val="auto"/>
          <w:sz w:val="24"/>
          <w:szCs w:val="24"/>
          <w:lang w:eastAsia="ru-RU"/>
        </w:rPr>
        <w:t xml:space="preserve">Так как решить задачу можно только после ввода исходных данных, на первой форме кнопку для перехода на вторую форму </w:t>
      </w:r>
      <w:r w:rsidR="00604727">
        <w:rPr>
          <w:rFonts w:ascii="Courier New" w:hAnsi="Courier New" w:cs="Courier New"/>
          <w:b w:val="0"/>
          <w:bCs w:val="0"/>
          <w:color w:val="auto"/>
          <w:sz w:val="20"/>
          <w:szCs w:val="20"/>
          <w:lang w:val="en-US" w:eastAsia="ru-RU"/>
        </w:rPr>
        <w:t>Button</w:t>
      </w:r>
      <w:r w:rsidR="00604727" w:rsidRPr="00C52B87">
        <w:rPr>
          <w:rFonts w:ascii="Courier New" w:hAnsi="Courier New" w:cs="Courier New"/>
          <w:b w:val="0"/>
          <w:bCs w:val="0"/>
          <w:color w:val="auto"/>
          <w:sz w:val="20"/>
          <w:szCs w:val="20"/>
          <w:lang w:eastAsia="ru-RU"/>
        </w:rPr>
        <w:t>3</w:t>
      </w:r>
      <w:r w:rsidR="00604727">
        <w:rPr>
          <w:rFonts w:ascii="Times New Roman" w:hAnsi="Times New Roman" w:cs="Times New Roman"/>
          <w:b w:val="0"/>
          <w:bCs w:val="0"/>
          <w:color w:val="auto"/>
          <w:sz w:val="24"/>
          <w:szCs w:val="24"/>
          <w:lang w:eastAsia="ru-RU"/>
        </w:rPr>
        <w:t xml:space="preserve"> («Показать решение») </w:t>
      </w:r>
      <w:r>
        <w:rPr>
          <w:rFonts w:ascii="Times New Roman" w:hAnsi="Times New Roman" w:cs="Times New Roman"/>
          <w:b w:val="0"/>
          <w:bCs w:val="0"/>
          <w:color w:val="auto"/>
          <w:sz w:val="24"/>
          <w:szCs w:val="24"/>
          <w:lang w:eastAsia="ru-RU"/>
        </w:rPr>
        <w:t>сначала делаем недоступной</w:t>
      </w:r>
      <w:r w:rsidR="00C15FEE">
        <w:rPr>
          <w:rFonts w:ascii="Times New Roman" w:hAnsi="Times New Roman" w:cs="Times New Roman"/>
          <w:b w:val="0"/>
          <w:bCs w:val="0"/>
          <w:color w:val="auto"/>
          <w:sz w:val="24"/>
          <w:szCs w:val="24"/>
          <w:lang w:eastAsia="ru-RU"/>
        </w:rPr>
        <w:t xml:space="preserve"> </w:t>
      </w:r>
      <w:r>
        <w:rPr>
          <w:rFonts w:ascii="Times New Roman" w:hAnsi="Times New Roman" w:cs="Times New Roman"/>
          <w:b w:val="0"/>
          <w:bCs w:val="0"/>
          <w:color w:val="auto"/>
          <w:sz w:val="24"/>
          <w:szCs w:val="24"/>
          <w:lang w:eastAsia="ru-RU"/>
        </w:rPr>
        <w:t xml:space="preserve">(свойство </w:t>
      </w:r>
      <w:r w:rsidRPr="00DF565A">
        <w:rPr>
          <w:rFonts w:ascii="Courier New" w:hAnsi="Courier New" w:cs="Courier New"/>
          <w:bCs w:val="0"/>
          <w:color w:val="0070C0"/>
          <w:sz w:val="20"/>
          <w:szCs w:val="20"/>
          <w:lang w:val="en-US" w:eastAsia="ru-RU"/>
        </w:rPr>
        <w:t>Enable</w:t>
      </w:r>
      <w:r w:rsidRPr="00DF565A">
        <w:rPr>
          <w:rFonts w:ascii="Courier New" w:hAnsi="Courier New" w:cs="Courier New"/>
          <w:bCs w:val="0"/>
          <w:color w:val="0070C0"/>
          <w:sz w:val="20"/>
          <w:szCs w:val="20"/>
          <w:lang w:eastAsia="ru-RU"/>
        </w:rPr>
        <w:t xml:space="preserve"> = </w:t>
      </w:r>
      <w:r w:rsidRPr="00DF565A">
        <w:rPr>
          <w:rFonts w:ascii="Courier New" w:hAnsi="Courier New" w:cs="Courier New"/>
          <w:bCs w:val="0"/>
          <w:color w:val="0070C0"/>
          <w:sz w:val="20"/>
          <w:szCs w:val="20"/>
          <w:lang w:val="en-US" w:eastAsia="ru-RU"/>
        </w:rPr>
        <w:t>False</w:t>
      </w:r>
      <w:r w:rsidRPr="00C52B87">
        <w:rPr>
          <w:rFonts w:ascii="Times New Roman" w:hAnsi="Times New Roman" w:cs="Times New Roman"/>
          <w:b w:val="0"/>
          <w:bCs w:val="0"/>
          <w:color w:val="auto"/>
          <w:sz w:val="24"/>
          <w:szCs w:val="24"/>
          <w:lang w:eastAsia="ru-RU"/>
        </w:rPr>
        <w:t>)</w:t>
      </w:r>
      <w:r w:rsidR="00604727">
        <w:rPr>
          <w:rFonts w:ascii="Times New Roman" w:hAnsi="Times New Roman" w:cs="Times New Roman"/>
          <w:b w:val="0"/>
          <w:bCs w:val="0"/>
          <w:color w:val="auto"/>
          <w:sz w:val="24"/>
          <w:szCs w:val="24"/>
          <w:lang w:eastAsia="ru-RU"/>
        </w:rPr>
        <w:t>.</w:t>
      </w:r>
      <w:r w:rsidR="00C15FEE">
        <w:rPr>
          <w:rFonts w:ascii="Times New Roman" w:hAnsi="Times New Roman" w:cs="Times New Roman"/>
          <w:b w:val="0"/>
          <w:bCs w:val="0"/>
          <w:color w:val="auto"/>
          <w:sz w:val="24"/>
          <w:szCs w:val="24"/>
          <w:lang w:eastAsia="ru-RU"/>
        </w:rPr>
        <w:t xml:space="preserve"> </w:t>
      </w:r>
      <w:r w:rsidR="00604727">
        <w:rPr>
          <w:rFonts w:ascii="Times New Roman" w:hAnsi="Times New Roman" w:cs="Times New Roman"/>
          <w:b w:val="0"/>
          <w:bCs w:val="0"/>
          <w:color w:val="auto"/>
          <w:sz w:val="24"/>
          <w:szCs w:val="24"/>
          <w:lang w:eastAsia="ru-RU"/>
        </w:rPr>
        <w:t>П</w:t>
      </w:r>
      <w:r w:rsidR="00604727" w:rsidRPr="00604727">
        <w:rPr>
          <w:rFonts w:ascii="Times New Roman" w:hAnsi="Times New Roman" w:cs="Times New Roman"/>
          <w:b w:val="0"/>
          <w:bCs w:val="0"/>
          <w:color w:val="auto"/>
          <w:sz w:val="24"/>
          <w:szCs w:val="24"/>
          <w:lang w:eastAsia="ru-RU"/>
        </w:rPr>
        <w:t>осле ввода данных и расчета средних оценок</w:t>
      </w:r>
      <w:r w:rsidR="00604727">
        <w:rPr>
          <w:rFonts w:ascii="Times New Roman" w:hAnsi="Times New Roman" w:cs="Times New Roman"/>
          <w:b w:val="0"/>
          <w:bCs w:val="0"/>
          <w:color w:val="auto"/>
          <w:sz w:val="24"/>
          <w:szCs w:val="24"/>
          <w:lang w:eastAsia="ru-RU"/>
        </w:rPr>
        <w:t xml:space="preserve">, </w:t>
      </w:r>
      <w:r>
        <w:rPr>
          <w:rFonts w:ascii="Times New Roman" w:hAnsi="Times New Roman" w:cs="Times New Roman"/>
          <w:b w:val="0"/>
          <w:bCs w:val="0"/>
          <w:color w:val="auto"/>
          <w:sz w:val="24"/>
          <w:szCs w:val="24"/>
          <w:lang w:eastAsia="ru-RU"/>
        </w:rPr>
        <w:t xml:space="preserve">в конце событийной процедуры </w:t>
      </w:r>
      <w:r w:rsidR="00604727">
        <w:rPr>
          <w:rFonts w:ascii="Times New Roman" w:hAnsi="Times New Roman" w:cs="Times New Roman"/>
          <w:b w:val="0"/>
          <w:bCs w:val="0"/>
          <w:color w:val="auto"/>
          <w:sz w:val="24"/>
          <w:szCs w:val="24"/>
          <w:lang w:eastAsia="ru-RU"/>
        </w:rPr>
        <w:t xml:space="preserve">кнопки </w:t>
      </w:r>
      <w:r w:rsidR="00604727">
        <w:rPr>
          <w:rFonts w:ascii="Courier New" w:hAnsi="Courier New" w:cs="Courier New"/>
          <w:b w:val="0"/>
          <w:bCs w:val="0"/>
          <w:color w:val="auto"/>
          <w:sz w:val="20"/>
          <w:szCs w:val="20"/>
          <w:lang w:val="en-US" w:eastAsia="ru-RU"/>
        </w:rPr>
        <w:t>Button</w:t>
      </w:r>
      <w:r w:rsidR="00604727">
        <w:rPr>
          <w:rFonts w:ascii="Courier New" w:hAnsi="Courier New" w:cs="Courier New"/>
          <w:b w:val="0"/>
          <w:bCs w:val="0"/>
          <w:color w:val="auto"/>
          <w:sz w:val="20"/>
          <w:szCs w:val="20"/>
          <w:lang w:eastAsia="ru-RU"/>
        </w:rPr>
        <w:t xml:space="preserve">1, </w:t>
      </w:r>
      <w:r w:rsidR="00604727">
        <w:rPr>
          <w:rFonts w:ascii="Times New Roman" w:hAnsi="Times New Roman" w:cs="Times New Roman"/>
          <w:b w:val="0"/>
          <w:bCs w:val="0"/>
          <w:color w:val="auto"/>
          <w:sz w:val="24"/>
          <w:szCs w:val="24"/>
          <w:lang w:eastAsia="ru-RU"/>
        </w:rPr>
        <w:t xml:space="preserve">изменяем для кнопки </w:t>
      </w:r>
      <w:r w:rsidR="00604727">
        <w:rPr>
          <w:rFonts w:ascii="Courier New" w:hAnsi="Courier New" w:cs="Courier New"/>
          <w:b w:val="0"/>
          <w:bCs w:val="0"/>
          <w:color w:val="auto"/>
          <w:sz w:val="20"/>
          <w:szCs w:val="20"/>
          <w:lang w:val="en-US" w:eastAsia="ru-RU"/>
        </w:rPr>
        <w:t>Button</w:t>
      </w:r>
      <w:r w:rsidR="00604727" w:rsidRPr="00C52B87">
        <w:rPr>
          <w:rFonts w:ascii="Courier New" w:hAnsi="Courier New" w:cs="Courier New"/>
          <w:b w:val="0"/>
          <w:bCs w:val="0"/>
          <w:color w:val="auto"/>
          <w:sz w:val="20"/>
          <w:szCs w:val="20"/>
          <w:lang w:eastAsia="ru-RU"/>
        </w:rPr>
        <w:t>3</w:t>
      </w:r>
      <w:r w:rsidR="00604727">
        <w:rPr>
          <w:rFonts w:ascii="Times New Roman" w:hAnsi="Times New Roman" w:cs="Times New Roman"/>
          <w:b w:val="0"/>
          <w:bCs w:val="0"/>
          <w:color w:val="auto"/>
          <w:sz w:val="24"/>
          <w:szCs w:val="24"/>
          <w:lang w:eastAsia="ru-RU"/>
        </w:rPr>
        <w:t xml:space="preserve"> свойство </w:t>
      </w:r>
      <w:r w:rsidR="00604727" w:rsidRPr="00356A5F">
        <w:rPr>
          <w:rFonts w:ascii="Courier New" w:hAnsi="Courier New" w:cs="Courier New"/>
          <w:bCs w:val="0"/>
          <w:color w:val="0070C0"/>
          <w:sz w:val="20"/>
          <w:szCs w:val="20"/>
          <w:lang w:val="en-US" w:eastAsia="ru-RU"/>
        </w:rPr>
        <w:t>Enable</w:t>
      </w:r>
      <w:r w:rsidR="00C15FEE">
        <w:rPr>
          <w:rFonts w:ascii="Courier New" w:hAnsi="Courier New" w:cs="Courier New"/>
          <w:bCs w:val="0"/>
          <w:color w:val="0070C0"/>
          <w:sz w:val="20"/>
          <w:szCs w:val="20"/>
          <w:lang w:eastAsia="ru-RU"/>
        </w:rPr>
        <w:t xml:space="preserve"> </w:t>
      </w:r>
      <w:r w:rsidR="00604727" w:rsidRPr="00604727">
        <w:rPr>
          <w:rFonts w:ascii="Times New Roman" w:hAnsi="Times New Roman" w:cs="Times New Roman"/>
          <w:b w:val="0"/>
          <w:bCs w:val="0"/>
          <w:color w:val="auto"/>
          <w:sz w:val="24"/>
          <w:szCs w:val="24"/>
          <w:lang w:eastAsia="ru-RU"/>
        </w:rPr>
        <w:t>на</w:t>
      </w:r>
      <w:r w:rsidR="00C15FEE">
        <w:rPr>
          <w:rFonts w:ascii="Times New Roman" w:hAnsi="Times New Roman" w:cs="Times New Roman"/>
          <w:b w:val="0"/>
          <w:bCs w:val="0"/>
          <w:color w:val="auto"/>
          <w:sz w:val="24"/>
          <w:szCs w:val="24"/>
          <w:lang w:eastAsia="ru-RU"/>
        </w:rPr>
        <w:t xml:space="preserve"> </w:t>
      </w:r>
      <w:r w:rsidR="00604727" w:rsidRPr="00356A5F">
        <w:rPr>
          <w:rFonts w:ascii="Courier New" w:hAnsi="Courier New" w:cs="Courier New"/>
          <w:bCs w:val="0"/>
          <w:color w:val="0070C0"/>
          <w:sz w:val="20"/>
          <w:szCs w:val="20"/>
          <w:lang w:val="en-US" w:eastAsia="ru-RU"/>
        </w:rPr>
        <w:t>True</w:t>
      </w:r>
      <w:r w:rsidRPr="00604727">
        <w:rPr>
          <w:rFonts w:ascii="Times New Roman" w:hAnsi="Times New Roman" w:cs="Times New Roman"/>
          <w:b w:val="0"/>
          <w:bCs w:val="0"/>
          <w:color w:val="auto"/>
          <w:sz w:val="24"/>
          <w:szCs w:val="24"/>
          <w:lang w:eastAsia="ru-RU"/>
        </w:rPr>
        <w:t xml:space="preserve">. </w:t>
      </w:r>
      <w:r w:rsidR="006D0762" w:rsidRPr="00604727">
        <w:rPr>
          <w:rFonts w:ascii="Times New Roman" w:hAnsi="Times New Roman" w:cs="Times New Roman"/>
          <w:b w:val="0"/>
          <w:bCs w:val="0"/>
          <w:color w:val="auto"/>
          <w:sz w:val="24"/>
          <w:szCs w:val="24"/>
          <w:lang w:eastAsia="ru-RU"/>
        </w:rPr>
        <w:t>Для отображения на форме исх</w:t>
      </w:r>
      <w:r w:rsidR="006D0762">
        <w:rPr>
          <w:rFonts w:ascii="Times New Roman" w:hAnsi="Times New Roman" w:cs="Times New Roman"/>
          <w:b w:val="0"/>
          <w:bCs w:val="0"/>
          <w:color w:val="auto"/>
          <w:sz w:val="24"/>
          <w:szCs w:val="24"/>
          <w:lang w:eastAsia="ru-RU"/>
        </w:rPr>
        <w:t>одных данных в процедурах</w:t>
      </w:r>
      <w:r w:rsidR="00C15FEE">
        <w:rPr>
          <w:rFonts w:ascii="Times New Roman" w:hAnsi="Times New Roman" w:cs="Times New Roman"/>
          <w:b w:val="0"/>
          <w:bCs w:val="0"/>
          <w:color w:val="auto"/>
          <w:sz w:val="24"/>
          <w:szCs w:val="24"/>
          <w:lang w:eastAsia="ru-RU"/>
        </w:rPr>
        <w:t xml:space="preserve"> </w:t>
      </w:r>
      <w:r w:rsidR="00D068BF" w:rsidRPr="00E54FF1">
        <w:rPr>
          <w:rFonts w:ascii="Courier New" w:hAnsi="Courier New" w:cs="Courier New"/>
          <w:b w:val="0"/>
          <w:bCs w:val="0"/>
          <w:color w:val="auto"/>
          <w:sz w:val="20"/>
          <w:szCs w:val="20"/>
          <w:lang w:eastAsia="ru-RU"/>
        </w:rPr>
        <w:t>vivod</w:t>
      </w:r>
      <w:r w:rsidR="00D068BF">
        <w:rPr>
          <w:rFonts w:ascii="Courier New" w:hAnsi="Courier New" w:cs="Courier New"/>
          <w:b w:val="0"/>
          <w:bCs w:val="0"/>
          <w:color w:val="auto"/>
          <w:sz w:val="20"/>
          <w:szCs w:val="20"/>
          <w:lang w:val="en-US" w:eastAsia="ru-RU"/>
        </w:rPr>
        <w:t>Mas</w:t>
      </w:r>
      <w:r w:rsidR="006D0762" w:rsidRPr="00E54FF1">
        <w:rPr>
          <w:rFonts w:ascii="Courier New" w:hAnsi="Courier New" w:cs="Courier New"/>
          <w:b w:val="0"/>
          <w:bCs w:val="0"/>
          <w:color w:val="auto"/>
          <w:sz w:val="20"/>
          <w:szCs w:val="20"/>
          <w:lang w:eastAsia="ru-RU"/>
        </w:rPr>
        <w:t>()</w:t>
      </w:r>
      <w:r w:rsidR="00D068BF">
        <w:rPr>
          <w:rFonts w:ascii="Courier New" w:hAnsi="Courier New" w:cs="Courier New"/>
          <w:b w:val="0"/>
          <w:bCs w:val="0"/>
          <w:color w:val="auto"/>
          <w:sz w:val="20"/>
          <w:szCs w:val="20"/>
          <w:lang w:eastAsia="ru-RU"/>
        </w:rPr>
        <w:t>,</w:t>
      </w:r>
      <w:r w:rsidR="00D068BF" w:rsidRPr="00E54FF1">
        <w:rPr>
          <w:rFonts w:ascii="Courier New" w:hAnsi="Courier New" w:cs="Courier New"/>
          <w:b w:val="0"/>
          <w:bCs w:val="0"/>
          <w:color w:val="auto"/>
          <w:sz w:val="20"/>
          <w:szCs w:val="20"/>
          <w:lang w:eastAsia="ru-RU"/>
        </w:rPr>
        <w:t>vivod</w:t>
      </w:r>
      <w:r w:rsidR="00D068BF">
        <w:rPr>
          <w:rFonts w:ascii="Courier New" w:hAnsi="Courier New" w:cs="Courier New"/>
          <w:b w:val="0"/>
          <w:bCs w:val="0"/>
          <w:color w:val="auto"/>
          <w:sz w:val="20"/>
          <w:szCs w:val="20"/>
          <w:lang w:val="en-US" w:eastAsia="ru-RU"/>
        </w:rPr>
        <w:t>MasStr</w:t>
      </w:r>
      <w:r w:rsidR="00D068BF" w:rsidRPr="00A162E7">
        <w:rPr>
          <w:rFonts w:ascii="Courier New" w:hAnsi="Courier New" w:cs="Courier New"/>
          <w:b w:val="0"/>
          <w:bCs w:val="0"/>
          <w:color w:val="auto"/>
          <w:sz w:val="20"/>
          <w:szCs w:val="20"/>
          <w:lang w:eastAsia="ru-RU"/>
        </w:rPr>
        <w:t>()</w:t>
      </w:r>
      <w:r w:rsidR="006D0762" w:rsidRPr="00E54FF1">
        <w:rPr>
          <w:rFonts w:ascii="Times New Roman" w:hAnsi="Times New Roman" w:cs="Times New Roman"/>
          <w:b w:val="0"/>
          <w:bCs w:val="0"/>
          <w:color w:val="auto"/>
          <w:sz w:val="24"/>
          <w:szCs w:val="24"/>
          <w:lang w:eastAsia="ru-RU"/>
        </w:rPr>
        <w:t>и</w:t>
      </w:r>
      <w:r w:rsidR="00C15FEE">
        <w:rPr>
          <w:rFonts w:ascii="Times New Roman" w:hAnsi="Times New Roman" w:cs="Times New Roman"/>
          <w:b w:val="0"/>
          <w:bCs w:val="0"/>
          <w:color w:val="auto"/>
          <w:sz w:val="24"/>
          <w:szCs w:val="24"/>
          <w:lang w:eastAsia="ru-RU"/>
        </w:rPr>
        <w:t xml:space="preserve"> </w:t>
      </w:r>
      <w:r w:rsidR="00D068BF" w:rsidRPr="00E54FF1">
        <w:rPr>
          <w:rFonts w:ascii="Courier New" w:hAnsi="Courier New" w:cs="Courier New"/>
          <w:b w:val="0"/>
          <w:bCs w:val="0"/>
          <w:color w:val="auto"/>
          <w:sz w:val="20"/>
          <w:szCs w:val="20"/>
          <w:lang w:eastAsia="ru-RU"/>
        </w:rPr>
        <w:t>vivod</w:t>
      </w:r>
      <w:r w:rsidR="00D068BF">
        <w:rPr>
          <w:rFonts w:ascii="Courier New" w:hAnsi="Courier New" w:cs="Courier New"/>
          <w:b w:val="0"/>
          <w:bCs w:val="0"/>
          <w:color w:val="auto"/>
          <w:sz w:val="20"/>
          <w:szCs w:val="20"/>
          <w:lang w:val="en-US" w:eastAsia="ru-RU"/>
        </w:rPr>
        <w:t>Matr</w:t>
      </w:r>
      <w:r w:rsidR="00D068BF">
        <w:rPr>
          <w:rFonts w:ascii="Courier New" w:hAnsi="Courier New" w:cs="Courier New"/>
          <w:b w:val="0"/>
          <w:bCs w:val="0"/>
          <w:color w:val="auto"/>
          <w:sz w:val="20"/>
          <w:szCs w:val="20"/>
          <w:lang w:eastAsia="ru-RU"/>
        </w:rPr>
        <w:t>()</w:t>
      </w:r>
      <w:r w:rsidR="006D0762">
        <w:rPr>
          <w:rFonts w:ascii="Times New Roman" w:hAnsi="Times New Roman" w:cs="Times New Roman"/>
          <w:b w:val="0"/>
          <w:bCs w:val="0"/>
          <w:color w:val="auto"/>
          <w:sz w:val="24"/>
          <w:szCs w:val="24"/>
          <w:lang w:eastAsia="ru-RU"/>
        </w:rPr>
        <w:t>формир</w:t>
      </w:r>
      <w:r w:rsidR="0018609A">
        <w:rPr>
          <w:rFonts w:ascii="Times New Roman" w:hAnsi="Times New Roman" w:cs="Times New Roman"/>
          <w:b w:val="0"/>
          <w:bCs w:val="0"/>
          <w:color w:val="auto"/>
          <w:sz w:val="24"/>
          <w:szCs w:val="24"/>
          <w:lang w:eastAsia="ru-RU"/>
        </w:rPr>
        <w:t>уется</w:t>
      </w:r>
      <w:r w:rsidR="006D0762">
        <w:rPr>
          <w:rFonts w:ascii="Times New Roman" w:hAnsi="Times New Roman" w:cs="Times New Roman"/>
          <w:b w:val="0"/>
          <w:bCs w:val="0"/>
          <w:color w:val="auto"/>
          <w:sz w:val="24"/>
          <w:szCs w:val="24"/>
          <w:lang w:eastAsia="ru-RU"/>
        </w:rPr>
        <w:t xml:space="preserve"> строк</w:t>
      </w:r>
      <w:r w:rsidR="0018609A">
        <w:rPr>
          <w:rFonts w:ascii="Times New Roman" w:hAnsi="Times New Roman" w:cs="Times New Roman"/>
          <w:b w:val="0"/>
          <w:bCs w:val="0"/>
          <w:color w:val="auto"/>
          <w:sz w:val="24"/>
          <w:szCs w:val="24"/>
          <w:lang w:eastAsia="ru-RU"/>
        </w:rPr>
        <w:t xml:space="preserve">а </w:t>
      </w:r>
      <w:r w:rsidR="0018609A">
        <w:rPr>
          <w:rFonts w:ascii="Courier New" w:hAnsi="Courier New" w:cs="Courier New"/>
          <w:b w:val="0"/>
          <w:bCs w:val="0"/>
          <w:color w:val="auto"/>
          <w:sz w:val="20"/>
          <w:szCs w:val="20"/>
          <w:lang w:val="en-US" w:eastAsia="ru-RU"/>
        </w:rPr>
        <w:t>z</w:t>
      </w:r>
      <w:r w:rsidR="006D0762">
        <w:rPr>
          <w:rFonts w:ascii="Times New Roman" w:hAnsi="Times New Roman" w:cs="Times New Roman"/>
          <w:color w:val="auto"/>
          <w:sz w:val="24"/>
          <w:szCs w:val="24"/>
          <w:lang w:eastAsia="ru-RU"/>
        </w:rPr>
        <w:t xml:space="preserve">, </w:t>
      </w:r>
      <w:r w:rsidR="006D0762">
        <w:rPr>
          <w:rFonts w:ascii="Times New Roman" w:hAnsi="Times New Roman" w:cs="Times New Roman"/>
          <w:b w:val="0"/>
          <w:bCs w:val="0"/>
          <w:color w:val="auto"/>
          <w:sz w:val="24"/>
          <w:szCs w:val="24"/>
          <w:lang w:eastAsia="ru-RU"/>
        </w:rPr>
        <w:t>содержащ</w:t>
      </w:r>
      <w:r w:rsidR="0018609A">
        <w:rPr>
          <w:rFonts w:ascii="Times New Roman" w:hAnsi="Times New Roman" w:cs="Times New Roman"/>
          <w:b w:val="0"/>
          <w:bCs w:val="0"/>
          <w:color w:val="auto"/>
          <w:sz w:val="24"/>
          <w:szCs w:val="24"/>
          <w:lang w:eastAsia="ru-RU"/>
        </w:rPr>
        <w:t>ая</w:t>
      </w:r>
      <w:r w:rsidR="00C15FEE">
        <w:rPr>
          <w:rFonts w:ascii="Times New Roman" w:hAnsi="Times New Roman" w:cs="Times New Roman"/>
          <w:b w:val="0"/>
          <w:bCs w:val="0"/>
          <w:color w:val="auto"/>
          <w:sz w:val="24"/>
          <w:szCs w:val="24"/>
          <w:lang w:eastAsia="ru-RU"/>
        </w:rPr>
        <w:t xml:space="preserve"> </w:t>
      </w:r>
      <w:r w:rsidR="0018609A">
        <w:rPr>
          <w:rFonts w:ascii="Times New Roman" w:hAnsi="Times New Roman" w:cs="Times New Roman"/>
          <w:b w:val="0"/>
          <w:bCs w:val="0"/>
          <w:color w:val="auto"/>
          <w:sz w:val="24"/>
          <w:szCs w:val="24"/>
          <w:lang w:eastAsia="ru-RU"/>
        </w:rPr>
        <w:t>элементы соответствующих массивов</w:t>
      </w:r>
      <w:r w:rsidR="006D0762">
        <w:rPr>
          <w:rFonts w:ascii="Times New Roman" w:hAnsi="Times New Roman" w:cs="Times New Roman"/>
          <w:b w:val="0"/>
          <w:bCs w:val="0"/>
          <w:color w:val="auto"/>
          <w:sz w:val="24"/>
          <w:szCs w:val="24"/>
          <w:lang w:eastAsia="ru-RU"/>
        </w:rPr>
        <w:t>. Эт</w:t>
      </w:r>
      <w:r w:rsidR="0018609A">
        <w:rPr>
          <w:rFonts w:ascii="Times New Roman" w:hAnsi="Times New Roman" w:cs="Times New Roman"/>
          <w:b w:val="0"/>
          <w:bCs w:val="0"/>
          <w:color w:val="auto"/>
          <w:sz w:val="24"/>
          <w:szCs w:val="24"/>
          <w:lang w:eastAsia="ru-RU"/>
        </w:rPr>
        <w:t>а</w:t>
      </w:r>
      <w:r w:rsidR="006D0762">
        <w:rPr>
          <w:rFonts w:ascii="Times New Roman" w:hAnsi="Times New Roman" w:cs="Times New Roman"/>
          <w:b w:val="0"/>
          <w:bCs w:val="0"/>
          <w:color w:val="auto"/>
          <w:sz w:val="24"/>
          <w:szCs w:val="24"/>
          <w:lang w:eastAsia="ru-RU"/>
        </w:rPr>
        <w:t xml:space="preserve"> строк</w:t>
      </w:r>
      <w:r w:rsidR="0018609A">
        <w:rPr>
          <w:rFonts w:ascii="Times New Roman" w:hAnsi="Times New Roman" w:cs="Times New Roman"/>
          <w:b w:val="0"/>
          <w:bCs w:val="0"/>
          <w:color w:val="auto"/>
          <w:sz w:val="24"/>
          <w:szCs w:val="24"/>
          <w:lang w:eastAsia="ru-RU"/>
        </w:rPr>
        <w:t>а</w:t>
      </w:r>
      <w:r w:rsidR="006D0762">
        <w:rPr>
          <w:rFonts w:ascii="Times New Roman" w:hAnsi="Times New Roman" w:cs="Times New Roman"/>
          <w:b w:val="0"/>
          <w:bCs w:val="0"/>
          <w:color w:val="auto"/>
          <w:sz w:val="24"/>
          <w:szCs w:val="24"/>
          <w:lang w:eastAsia="ru-RU"/>
        </w:rPr>
        <w:t xml:space="preserve"> должн</w:t>
      </w:r>
      <w:r w:rsidR="0018609A">
        <w:rPr>
          <w:rFonts w:ascii="Times New Roman" w:hAnsi="Times New Roman" w:cs="Times New Roman"/>
          <w:b w:val="0"/>
          <w:bCs w:val="0"/>
          <w:color w:val="auto"/>
          <w:sz w:val="24"/>
          <w:szCs w:val="24"/>
          <w:lang w:eastAsia="ru-RU"/>
        </w:rPr>
        <w:t>а</w:t>
      </w:r>
      <w:r w:rsidR="006D0762">
        <w:rPr>
          <w:rFonts w:ascii="Times New Roman" w:hAnsi="Times New Roman" w:cs="Times New Roman"/>
          <w:b w:val="0"/>
          <w:bCs w:val="0"/>
          <w:color w:val="auto"/>
          <w:sz w:val="24"/>
          <w:szCs w:val="24"/>
          <w:lang w:eastAsia="ru-RU"/>
        </w:rPr>
        <w:t xml:space="preserve"> возвращаться из процедур и </w:t>
      </w:r>
      <w:r w:rsidR="0018609A">
        <w:rPr>
          <w:rFonts w:ascii="Times New Roman" w:hAnsi="Times New Roman" w:cs="Times New Roman"/>
          <w:b w:val="0"/>
          <w:bCs w:val="0"/>
          <w:color w:val="auto"/>
          <w:sz w:val="24"/>
          <w:szCs w:val="24"/>
          <w:lang w:eastAsia="ru-RU"/>
        </w:rPr>
        <w:t>ее</w:t>
      </w:r>
      <w:r w:rsidR="006D0762">
        <w:rPr>
          <w:rFonts w:ascii="Times New Roman" w:hAnsi="Times New Roman" w:cs="Times New Roman"/>
          <w:b w:val="0"/>
          <w:bCs w:val="0"/>
          <w:color w:val="auto"/>
          <w:sz w:val="24"/>
          <w:szCs w:val="24"/>
          <w:lang w:eastAsia="ru-RU"/>
        </w:rPr>
        <w:t xml:space="preserve"> значени</w:t>
      </w:r>
      <w:r w:rsidR="0018609A">
        <w:rPr>
          <w:rFonts w:ascii="Times New Roman" w:hAnsi="Times New Roman" w:cs="Times New Roman"/>
          <w:b w:val="0"/>
          <w:bCs w:val="0"/>
          <w:color w:val="auto"/>
          <w:sz w:val="24"/>
          <w:szCs w:val="24"/>
          <w:lang w:eastAsia="ru-RU"/>
        </w:rPr>
        <w:t>е</w:t>
      </w:r>
      <w:r w:rsidR="006D0762">
        <w:rPr>
          <w:rFonts w:ascii="Times New Roman" w:hAnsi="Times New Roman" w:cs="Times New Roman"/>
          <w:b w:val="0"/>
          <w:bCs w:val="0"/>
          <w:color w:val="auto"/>
          <w:sz w:val="24"/>
          <w:szCs w:val="24"/>
          <w:lang w:eastAsia="ru-RU"/>
        </w:rPr>
        <w:t xml:space="preserve"> вывод</w:t>
      </w:r>
      <w:r w:rsidR="0015009D">
        <w:rPr>
          <w:rFonts w:ascii="Times New Roman" w:hAnsi="Times New Roman" w:cs="Times New Roman"/>
          <w:b w:val="0"/>
          <w:bCs w:val="0"/>
          <w:color w:val="auto"/>
          <w:sz w:val="24"/>
          <w:szCs w:val="24"/>
          <w:lang w:eastAsia="ru-RU"/>
        </w:rPr>
        <w:t>и</w:t>
      </w:r>
      <w:r w:rsidR="006D0762">
        <w:rPr>
          <w:rFonts w:ascii="Times New Roman" w:hAnsi="Times New Roman" w:cs="Times New Roman"/>
          <w:b w:val="0"/>
          <w:bCs w:val="0"/>
          <w:color w:val="auto"/>
          <w:sz w:val="24"/>
          <w:szCs w:val="24"/>
          <w:lang w:eastAsia="ru-RU"/>
        </w:rPr>
        <w:t xml:space="preserve">тся в </w:t>
      </w:r>
      <w:r w:rsidR="0018609A">
        <w:rPr>
          <w:rFonts w:ascii="Times New Roman" w:hAnsi="Times New Roman" w:cs="Times New Roman"/>
          <w:b w:val="0"/>
          <w:bCs w:val="0"/>
          <w:color w:val="auto"/>
          <w:sz w:val="24"/>
          <w:szCs w:val="24"/>
          <w:lang w:eastAsia="ru-RU"/>
        </w:rPr>
        <w:t xml:space="preserve">нужные </w:t>
      </w:r>
      <w:r w:rsidR="006D0762">
        <w:rPr>
          <w:rFonts w:ascii="Times New Roman" w:hAnsi="Times New Roman" w:cs="Times New Roman"/>
          <w:b w:val="0"/>
          <w:bCs w:val="0"/>
          <w:color w:val="auto"/>
          <w:sz w:val="24"/>
          <w:szCs w:val="24"/>
          <w:lang w:eastAsia="ru-RU"/>
        </w:rPr>
        <w:t>текстовые поля</w:t>
      </w:r>
      <w:r w:rsidR="006D0762">
        <w:rPr>
          <w:rFonts w:ascii="Times New Roman" w:hAnsi="Times New Roman" w:cs="Times New Roman"/>
          <w:i/>
          <w:iCs/>
          <w:color w:val="auto"/>
          <w:sz w:val="24"/>
          <w:szCs w:val="24"/>
          <w:lang w:eastAsia="ru-RU"/>
        </w:rPr>
        <w:t xml:space="preserve">. </w:t>
      </w:r>
      <w:r w:rsidR="006D0762">
        <w:rPr>
          <w:rFonts w:ascii="Times New Roman" w:hAnsi="Times New Roman" w:cs="Times New Roman"/>
          <w:b w:val="0"/>
          <w:bCs w:val="0"/>
          <w:color w:val="auto"/>
          <w:sz w:val="24"/>
          <w:szCs w:val="24"/>
          <w:lang w:eastAsia="ru-RU"/>
        </w:rPr>
        <w:t>Аналогичным образом происходит и отображение  результатов на 2-ой форме.</w:t>
      </w:r>
    </w:p>
    <w:p w:rsidR="006D0762" w:rsidRDefault="00A5704C" w:rsidP="00C739F0">
      <w:pPr>
        <w:tabs>
          <w:tab w:val="left" w:pos="567"/>
          <w:tab w:val="left" w:pos="851"/>
          <w:tab w:val="left" w:pos="1134"/>
        </w:tabs>
        <w:ind w:left="1134"/>
        <w:jc w:val="both"/>
        <w:rPr>
          <w:sz w:val="24"/>
          <w:szCs w:val="24"/>
        </w:rPr>
      </w:pPr>
      <w:r>
        <w:rPr>
          <w:sz w:val="24"/>
          <w:szCs w:val="24"/>
        </w:rPr>
        <w:t>Общую (укрупненную)  схему алгоритма решения задачи и схемы алгоритмов отдельных функциональных задач студенты до</w:t>
      </w:r>
      <w:r w:rsidR="00356A5F">
        <w:rPr>
          <w:sz w:val="24"/>
          <w:szCs w:val="24"/>
        </w:rPr>
        <w:t>лжны разработать самостоятельно</w:t>
      </w:r>
      <w:r>
        <w:rPr>
          <w:sz w:val="24"/>
          <w:szCs w:val="24"/>
        </w:rPr>
        <w:t xml:space="preserve">. </w:t>
      </w:r>
    </w:p>
    <w:p w:rsidR="006D0762" w:rsidRPr="00356A5F" w:rsidRDefault="006D0762" w:rsidP="00C739F0">
      <w:pPr>
        <w:widowControl/>
        <w:numPr>
          <w:ilvl w:val="0"/>
          <w:numId w:val="7"/>
        </w:numPr>
        <w:tabs>
          <w:tab w:val="left" w:pos="567"/>
          <w:tab w:val="left" w:pos="851"/>
          <w:tab w:val="left" w:pos="1134"/>
        </w:tabs>
        <w:autoSpaceDE/>
        <w:adjustRightInd/>
        <w:jc w:val="both"/>
        <w:rPr>
          <w:b/>
          <w:sz w:val="24"/>
          <w:szCs w:val="24"/>
        </w:rPr>
      </w:pPr>
      <w:r>
        <w:rPr>
          <w:b/>
          <w:bCs/>
          <w:sz w:val="24"/>
          <w:szCs w:val="24"/>
        </w:rPr>
        <w:br w:type="page"/>
      </w:r>
      <w:r w:rsidRPr="00356A5F">
        <w:rPr>
          <w:b/>
          <w:sz w:val="24"/>
          <w:szCs w:val="24"/>
        </w:rPr>
        <w:lastRenderedPageBreak/>
        <w:t xml:space="preserve">Программный код: </w:t>
      </w:r>
    </w:p>
    <w:p w:rsidR="006D0762" w:rsidRDefault="006D0762" w:rsidP="00C739F0">
      <w:pPr>
        <w:pStyle w:val="a4"/>
        <w:keepLines w:val="0"/>
        <w:tabs>
          <w:tab w:val="left" w:pos="1134"/>
          <w:tab w:val="left" w:pos="2900"/>
        </w:tabs>
        <w:spacing w:before="0" w:line="240" w:lineRule="auto"/>
        <w:ind w:firstLine="709"/>
        <w:jc w:val="both"/>
        <w:rPr>
          <w:rFonts w:ascii="Times New Roman" w:hAnsi="Times New Roman" w:cs="Times New Roman"/>
          <w:b w:val="0"/>
          <w:bCs w:val="0"/>
          <w:color w:val="auto"/>
          <w:sz w:val="24"/>
          <w:szCs w:val="24"/>
          <w:lang w:eastAsia="ru-RU"/>
        </w:rPr>
      </w:pPr>
      <w:r>
        <w:rPr>
          <w:rFonts w:ascii="Times New Roman" w:hAnsi="Times New Roman" w:cs="Times New Roman"/>
          <w:b w:val="0"/>
          <w:bCs w:val="0"/>
          <w:color w:val="auto"/>
          <w:sz w:val="24"/>
          <w:szCs w:val="24"/>
          <w:lang w:eastAsia="ru-RU"/>
        </w:rPr>
        <w:tab/>
        <w:t xml:space="preserve">Программный код решаемой задачи, реализованный с использованием процедур, </w:t>
      </w:r>
      <w:r>
        <w:rPr>
          <w:rFonts w:ascii="Times New Roman" w:hAnsi="Times New Roman" w:cs="Times New Roman"/>
          <w:b w:val="0"/>
          <w:bCs w:val="0"/>
          <w:color w:val="auto"/>
          <w:sz w:val="24"/>
          <w:szCs w:val="24"/>
          <w:lang w:eastAsia="ru-RU"/>
        </w:rPr>
        <w:tab/>
        <w:t>стандартного  модуля и двух форм, представлен на рис. 5.1-</w:t>
      </w:r>
      <w:r w:rsidR="00A5704C">
        <w:rPr>
          <w:rFonts w:ascii="Times New Roman" w:hAnsi="Times New Roman" w:cs="Times New Roman"/>
          <w:b w:val="0"/>
          <w:bCs w:val="0"/>
          <w:color w:val="auto"/>
          <w:sz w:val="24"/>
          <w:szCs w:val="24"/>
          <w:lang w:eastAsia="ru-RU"/>
        </w:rPr>
        <w:t>4</w:t>
      </w:r>
      <w:r>
        <w:rPr>
          <w:rFonts w:ascii="Times New Roman" w:hAnsi="Times New Roman" w:cs="Times New Roman"/>
          <w:b w:val="0"/>
          <w:bCs w:val="0"/>
          <w:color w:val="auto"/>
          <w:sz w:val="24"/>
          <w:szCs w:val="24"/>
          <w:lang w:eastAsia="ru-RU"/>
        </w:rPr>
        <w:t>.</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blLook w:val="00A0" w:firstRow="1" w:lastRow="0" w:firstColumn="1" w:lastColumn="0" w:noHBand="0" w:noVBand="0"/>
      </w:tblPr>
      <w:tblGrid>
        <w:gridCol w:w="8612"/>
      </w:tblGrid>
      <w:tr w:rsidR="006D0762" w:rsidRPr="001B1B7D" w:rsidTr="006C3D04">
        <w:trPr>
          <w:trHeight w:val="5230"/>
          <w:jc w:val="right"/>
        </w:trPr>
        <w:tc>
          <w:tcPr>
            <w:tcW w:w="8612" w:type="dxa"/>
            <w:shd w:val="clear" w:color="auto" w:fill="F2F2F2"/>
          </w:tcPr>
          <w:p w:rsidR="00DF565A" w:rsidRPr="00DF565A" w:rsidRDefault="00DF565A" w:rsidP="00DF565A">
            <w:pPr>
              <w:widowControl/>
              <w:rPr>
                <w:rFonts w:ascii="Courier New" w:hAnsi="Courier New" w:cs="Courier New"/>
                <w:b/>
                <w:noProof/>
                <w:color w:val="0000FF"/>
                <w:lang w:val="en-US"/>
              </w:rPr>
            </w:pPr>
            <w:r w:rsidRPr="00DF565A">
              <w:rPr>
                <w:rFonts w:ascii="Courier New" w:hAnsi="Courier New" w:cs="Courier New"/>
                <w:b/>
                <w:noProof/>
                <w:color w:val="0000FF"/>
                <w:lang w:val="en-US"/>
              </w:rPr>
              <w:t>Option</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Strict</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On</w:t>
            </w:r>
          </w:p>
          <w:p w:rsidR="00DF565A" w:rsidRPr="00DF565A" w:rsidRDefault="00DF565A" w:rsidP="00DF565A">
            <w:pPr>
              <w:widowControl/>
              <w:rPr>
                <w:rFonts w:ascii="Courier New" w:hAnsi="Courier New" w:cs="Courier New"/>
                <w:b/>
                <w:noProof/>
                <w:color w:val="0000FF"/>
                <w:lang w:val="en-US"/>
              </w:rPr>
            </w:pPr>
            <w:r w:rsidRPr="00DF565A">
              <w:rPr>
                <w:rFonts w:ascii="Courier New" w:hAnsi="Courier New" w:cs="Courier New"/>
                <w:b/>
                <w:noProof/>
                <w:color w:val="0000FF"/>
                <w:lang w:val="en-US"/>
              </w:rPr>
              <w:t>Option</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Explicit</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On</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color w:val="0000FF"/>
                <w:lang w:val="en-US"/>
              </w:rPr>
              <w:t>Module</w:t>
            </w:r>
            <w:r w:rsidRPr="00DF565A">
              <w:rPr>
                <w:rFonts w:ascii="Courier New" w:hAnsi="Courier New" w:cs="Courier New"/>
                <w:b/>
                <w:noProof/>
                <w:lang w:val="en-US"/>
              </w:rPr>
              <w:t xml:space="preserve"> Module1</w:t>
            </w:r>
          </w:p>
          <w:p w:rsidR="00DF565A" w:rsidRPr="00DF565A" w:rsidRDefault="00DF565A" w:rsidP="00DF565A">
            <w:pPr>
              <w:widowControl/>
              <w:rPr>
                <w:rFonts w:ascii="Courier New" w:hAnsi="Courier New" w:cs="Courier New"/>
                <w:b/>
                <w:noProof/>
                <w:color w:val="008000"/>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Public</w:t>
            </w:r>
            <w:r w:rsidRPr="00DF565A">
              <w:rPr>
                <w:rFonts w:ascii="Courier New" w:hAnsi="Courier New" w:cs="Courier New"/>
                <w:b/>
                <w:noProof/>
                <w:lang w:val="en-US"/>
              </w:rPr>
              <w:t xml:space="preserve"> n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Integer</w:t>
            </w:r>
            <w:r w:rsidRPr="00DF565A">
              <w:rPr>
                <w:rFonts w:ascii="Courier New" w:hAnsi="Courier New" w:cs="Courier New"/>
                <w:b/>
                <w:noProof/>
                <w:lang w:val="en-US"/>
              </w:rPr>
              <w:t xml:space="preserve"> </w:t>
            </w:r>
            <w:r w:rsidRPr="00DF565A">
              <w:rPr>
                <w:rFonts w:ascii="Courier New" w:hAnsi="Courier New" w:cs="Courier New"/>
                <w:b/>
                <w:noProof/>
                <w:color w:val="008000"/>
                <w:lang w:val="en-US"/>
              </w:rPr>
              <w:t xml:space="preserve">' </w:t>
            </w:r>
            <w:r w:rsidRPr="00DF565A">
              <w:rPr>
                <w:rFonts w:ascii="Courier New" w:hAnsi="Courier New" w:cs="Courier New"/>
                <w:b/>
                <w:noProof/>
                <w:color w:val="008000"/>
              </w:rPr>
              <w:t>Количество</w:t>
            </w:r>
            <w:r w:rsidRPr="00DF565A">
              <w:rPr>
                <w:rFonts w:ascii="Courier New" w:hAnsi="Courier New" w:cs="Courier New"/>
                <w:b/>
                <w:noProof/>
                <w:color w:val="008000"/>
                <w:lang w:val="en-US"/>
              </w:rPr>
              <w:t xml:space="preserve"> </w:t>
            </w:r>
            <w:r w:rsidRPr="00DF565A">
              <w:rPr>
                <w:rFonts w:ascii="Courier New" w:hAnsi="Courier New" w:cs="Courier New"/>
                <w:b/>
                <w:noProof/>
                <w:color w:val="008000"/>
              </w:rPr>
              <w:t>студентов</w:t>
            </w:r>
          </w:p>
          <w:p w:rsidR="00DF565A" w:rsidRPr="00DF565A" w:rsidRDefault="00DF565A" w:rsidP="00DF565A">
            <w:pPr>
              <w:widowControl/>
              <w:rPr>
                <w:rFonts w:ascii="Courier New" w:hAnsi="Courier New" w:cs="Courier New"/>
                <w:b/>
                <w:noProof/>
                <w:color w:val="008000"/>
              </w:rPr>
            </w:pPr>
            <w:r w:rsidRPr="00DF565A">
              <w:rPr>
                <w:rFonts w:ascii="Courier New" w:hAnsi="Courier New" w:cs="Courier New"/>
                <w:b/>
                <w:noProof/>
                <w:lang w:val="en-US"/>
              </w:rPr>
              <w:t xml:space="preserve">    </w:t>
            </w:r>
            <w:r w:rsidRPr="00DF565A">
              <w:rPr>
                <w:rFonts w:ascii="Courier New" w:hAnsi="Courier New" w:cs="Courier New"/>
                <w:b/>
                <w:noProof/>
                <w:color w:val="0000FF"/>
              </w:rPr>
              <w:t>Public</w:t>
            </w:r>
            <w:r w:rsidRPr="00DF565A">
              <w:rPr>
                <w:rFonts w:ascii="Courier New" w:hAnsi="Courier New" w:cs="Courier New"/>
                <w:b/>
                <w:noProof/>
              </w:rPr>
              <w:t xml:space="preserve"> m </w:t>
            </w:r>
            <w:r w:rsidRPr="00DF565A">
              <w:rPr>
                <w:rFonts w:ascii="Courier New" w:hAnsi="Courier New" w:cs="Courier New"/>
                <w:b/>
                <w:noProof/>
                <w:color w:val="0000FF"/>
              </w:rPr>
              <w:t>As</w:t>
            </w:r>
            <w:r w:rsidRPr="00DF565A">
              <w:rPr>
                <w:rFonts w:ascii="Courier New" w:hAnsi="Courier New" w:cs="Courier New"/>
                <w:b/>
                <w:noProof/>
              </w:rPr>
              <w:t xml:space="preserve"> </w:t>
            </w:r>
            <w:r w:rsidRPr="00DF565A">
              <w:rPr>
                <w:rFonts w:ascii="Courier New" w:hAnsi="Courier New" w:cs="Courier New"/>
                <w:b/>
                <w:noProof/>
                <w:color w:val="0000FF"/>
              </w:rPr>
              <w:t>Integer</w:t>
            </w:r>
            <w:r w:rsidRPr="00DF565A">
              <w:rPr>
                <w:rFonts w:ascii="Courier New" w:hAnsi="Courier New" w:cs="Courier New"/>
                <w:b/>
                <w:noProof/>
              </w:rPr>
              <w:t xml:space="preserve"> </w:t>
            </w:r>
            <w:r w:rsidRPr="00DF565A">
              <w:rPr>
                <w:rFonts w:ascii="Courier New" w:hAnsi="Courier New" w:cs="Courier New"/>
                <w:b/>
                <w:noProof/>
                <w:color w:val="008000"/>
              </w:rPr>
              <w:t>' Количество экзаменов</w:t>
            </w:r>
          </w:p>
          <w:p w:rsidR="00DF565A" w:rsidRPr="00DF565A" w:rsidRDefault="00DF565A" w:rsidP="00DF565A">
            <w:pPr>
              <w:widowControl/>
              <w:rPr>
                <w:rFonts w:ascii="Courier New" w:hAnsi="Courier New" w:cs="Courier New"/>
                <w:b/>
                <w:noProof/>
                <w:color w:val="008000"/>
              </w:rPr>
            </w:pPr>
            <w:r w:rsidRPr="00DF565A">
              <w:rPr>
                <w:rFonts w:ascii="Courier New" w:hAnsi="Courier New" w:cs="Courier New"/>
                <w:b/>
                <w:noProof/>
              </w:rPr>
              <w:t xml:space="preserve">    </w:t>
            </w:r>
            <w:r w:rsidRPr="00DF565A">
              <w:rPr>
                <w:rFonts w:ascii="Courier New" w:hAnsi="Courier New" w:cs="Courier New"/>
                <w:b/>
                <w:noProof/>
                <w:color w:val="0000FF"/>
              </w:rPr>
              <w:t>Public</w:t>
            </w:r>
            <w:r w:rsidRPr="00DF565A">
              <w:rPr>
                <w:rFonts w:ascii="Courier New" w:hAnsi="Courier New" w:cs="Courier New"/>
                <w:b/>
                <w:noProof/>
              </w:rPr>
              <w:t xml:space="preserve"> oc(,) </w:t>
            </w:r>
            <w:r w:rsidRPr="00DF565A">
              <w:rPr>
                <w:rFonts w:ascii="Courier New" w:hAnsi="Courier New" w:cs="Courier New"/>
                <w:b/>
                <w:noProof/>
                <w:color w:val="0000FF"/>
              </w:rPr>
              <w:t>As</w:t>
            </w:r>
            <w:r w:rsidRPr="00DF565A">
              <w:rPr>
                <w:rFonts w:ascii="Courier New" w:hAnsi="Courier New" w:cs="Courier New"/>
                <w:b/>
                <w:noProof/>
              </w:rPr>
              <w:t xml:space="preserve"> </w:t>
            </w:r>
            <w:r w:rsidRPr="00DF565A">
              <w:rPr>
                <w:rFonts w:ascii="Courier New" w:hAnsi="Courier New" w:cs="Courier New"/>
                <w:b/>
                <w:noProof/>
                <w:color w:val="0000FF"/>
              </w:rPr>
              <w:t>Integer</w:t>
            </w:r>
            <w:r w:rsidRPr="00DF565A">
              <w:rPr>
                <w:rFonts w:ascii="Courier New" w:hAnsi="Courier New" w:cs="Courier New"/>
                <w:b/>
                <w:noProof/>
              </w:rPr>
              <w:t xml:space="preserve">   </w:t>
            </w:r>
            <w:r w:rsidRPr="00DF565A">
              <w:rPr>
                <w:rFonts w:ascii="Courier New" w:hAnsi="Courier New" w:cs="Courier New"/>
                <w:b/>
                <w:noProof/>
                <w:color w:val="008000"/>
              </w:rPr>
              <w:t>' Оценки, полученные в сессию</w:t>
            </w:r>
          </w:p>
          <w:p w:rsidR="00DF565A" w:rsidRPr="00DF565A" w:rsidRDefault="00DF565A" w:rsidP="00DF565A">
            <w:pPr>
              <w:widowControl/>
              <w:rPr>
                <w:rFonts w:ascii="Courier New" w:hAnsi="Courier New" w:cs="Courier New"/>
                <w:b/>
                <w:noProof/>
                <w:color w:val="008000"/>
                <w:lang w:val="en-US"/>
              </w:rPr>
            </w:pPr>
            <w:r w:rsidRPr="00DF565A">
              <w:rPr>
                <w:rFonts w:ascii="Courier New" w:hAnsi="Courier New" w:cs="Courier New"/>
                <w:b/>
                <w:noProof/>
              </w:rPr>
              <w:t xml:space="preserve">    </w:t>
            </w:r>
            <w:r w:rsidRPr="00DF565A">
              <w:rPr>
                <w:rFonts w:ascii="Courier New" w:hAnsi="Courier New" w:cs="Courier New"/>
                <w:b/>
                <w:noProof/>
                <w:color w:val="0000FF"/>
                <w:lang w:val="en-US"/>
              </w:rPr>
              <w:t>Public</w:t>
            </w:r>
            <w:r w:rsidRPr="00DF565A">
              <w:rPr>
                <w:rFonts w:ascii="Courier New" w:hAnsi="Courier New" w:cs="Courier New"/>
                <w:b/>
                <w:noProof/>
                <w:lang w:val="en-US"/>
              </w:rPr>
              <w:t xml:space="preserve"> fam()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String</w:t>
            </w:r>
            <w:r w:rsidRPr="00DF565A">
              <w:rPr>
                <w:rFonts w:ascii="Courier New" w:hAnsi="Courier New" w:cs="Courier New"/>
                <w:b/>
                <w:noProof/>
                <w:lang w:val="en-US"/>
              </w:rPr>
              <w:t xml:space="preserve">    </w:t>
            </w:r>
            <w:r w:rsidRPr="00DF565A">
              <w:rPr>
                <w:rFonts w:ascii="Courier New" w:hAnsi="Courier New" w:cs="Courier New"/>
                <w:b/>
                <w:noProof/>
                <w:color w:val="008000"/>
                <w:lang w:val="en-US"/>
              </w:rPr>
              <w:t xml:space="preserve">' </w:t>
            </w:r>
            <w:r w:rsidRPr="00DF565A">
              <w:rPr>
                <w:rFonts w:ascii="Courier New" w:hAnsi="Courier New" w:cs="Courier New"/>
                <w:b/>
                <w:noProof/>
                <w:color w:val="008000"/>
              </w:rPr>
              <w:t>Фамилии</w:t>
            </w:r>
            <w:r w:rsidRPr="00DF565A">
              <w:rPr>
                <w:rFonts w:ascii="Courier New" w:hAnsi="Courier New" w:cs="Courier New"/>
                <w:b/>
                <w:noProof/>
                <w:color w:val="008000"/>
                <w:lang w:val="en-US"/>
              </w:rPr>
              <w:t xml:space="preserve"> </w:t>
            </w:r>
            <w:r w:rsidRPr="00DF565A">
              <w:rPr>
                <w:rFonts w:ascii="Courier New" w:hAnsi="Courier New" w:cs="Courier New"/>
                <w:b/>
                <w:noProof/>
                <w:color w:val="008000"/>
              </w:rPr>
              <w:t>студентов</w:t>
            </w:r>
          </w:p>
          <w:p w:rsidR="00DF565A" w:rsidRPr="00DF565A" w:rsidRDefault="00DF565A" w:rsidP="00DF565A">
            <w:pPr>
              <w:widowControl/>
              <w:rPr>
                <w:rFonts w:ascii="Courier New" w:hAnsi="Courier New" w:cs="Courier New"/>
                <w:b/>
                <w:noProof/>
                <w:color w:val="008000"/>
              </w:rPr>
            </w:pPr>
            <w:r w:rsidRPr="00DF565A">
              <w:rPr>
                <w:rFonts w:ascii="Courier New" w:hAnsi="Courier New" w:cs="Courier New"/>
                <w:b/>
                <w:noProof/>
                <w:lang w:val="en-US"/>
              </w:rPr>
              <w:t xml:space="preserve">    </w:t>
            </w:r>
            <w:r w:rsidRPr="00DF565A">
              <w:rPr>
                <w:rFonts w:ascii="Courier New" w:hAnsi="Courier New" w:cs="Courier New"/>
                <w:b/>
                <w:noProof/>
                <w:color w:val="0000FF"/>
              </w:rPr>
              <w:t>Public</w:t>
            </w:r>
            <w:r w:rsidRPr="00DF565A">
              <w:rPr>
                <w:rFonts w:ascii="Courier New" w:hAnsi="Courier New" w:cs="Courier New"/>
                <w:b/>
                <w:noProof/>
              </w:rPr>
              <w:t xml:space="preserve"> sr </w:t>
            </w:r>
            <w:r w:rsidRPr="00DF565A">
              <w:rPr>
                <w:rFonts w:ascii="Courier New" w:hAnsi="Courier New" w:cs="Courier New"/>
                <w:b/>
                <w:noProof/>
                <w:color w:val="0000FF"/>
              </w:rPr>
              <w:t>As</w:t>
            </w:r>
            <w:r w:rsidRPr="00DF565A">
              <w:rPr>
                <w:rFonts w:ascii="Courier New" w:hAnsi="Courier New" w:cs="Courier New"/>
                <w:b/>
                <w:noProof/>
              </w:rPr>
              <w:t xml:space="preserve"> </w:t>
            </w:r>
            <w:r w:rsidRPr="00DF565A">
              <w:rPr>
                <w:rFonts w:ascii="Courier New" w:hAnsi="Courier New" w:cs="Courier New"/>
                <w:b/>
                <w:noProof/>
                <w:color w:val="0000FF"/>
              </w:rPr>
              <w:t>Double</w:t>
            </w:r>
            <w:r w:rsidRPr="00DF565A">
              <w:rPr>
                <w:rFonts w:ascii="Courier New" w:hAnsi="Courier New" w:cs="Courier New"/>
                <w:b/>
                <w:noProof/>
              </w:rPr>
              <w:t xml:space="preserve">       </w:t>
            </w:r>
            <w:r w:rsidRPr="00DF565A">
              <w:rPr>
                <w:rFonts w:ascii="Courier New" w:hAnsi="Courier New" w:cs="Courier New"/>
                <w:b/>
                <w:noProof/>
                <w:color w:val="008000"/>
              </w:rPr>
              <w:t>' Общий средний балл  группы за сессию</w:t>
            </w:r>
          </w:p>
          <w:p w:rsidR="00DF565A" w:rsidRPr="00DF565A" w:rsidRDefault="00DF565A" w:rsidP="00DF565A">
            <w:pPr>
              <w:widowControl/>
              <w:rPr>
                <w:rFonts w:ascii="Courier New" w:hAnsi="Courier New" w:cs="Courier New"/>
                <w:b/>
                <w:noProof/>
                <w:color w:val="008000"/>
              </w:rPr>
            </w:pPr>
            <w:r w:rsidRPr="00DF565A">
              <w:rPr>
                <w:rFonts w:ascii="Courier New" w:hAnsi="Courier New" w:cs="Courier New"/>
                <w:b/>
                <w:noProof/>
              </w:rPr>
              <w:t xml:space="preserve">    </w:t>
            </w:r>
            <w:r w:rsidRPr="00DF565A">
              <w:rPr>
                <w:rFonts w:ascii="Courier New" w:hAnsi="Courier New" w:cs="Courier New"/>
                <w:b/>
                <w:noProof/>
                <w:color w:val="0000FF"/>
              </w:rPr>
              <w:t>Public</w:t>
            </w:r>
            <w:r w:rsidRPr="00DF565A">
              <w:rPr>
                <w:rFonts w:ascii="Courier New" w:hAnsi="Courier New" w:cs="Courier New"/>
                <w:b/>
                <w:noProof/>
              </w:rPr>
              <w:t xml:space="preserve"> so() </w:t>
            </w:r>
            <w:r w:rsidRPr="00DF565A">
              <w:rPr>
                <w:rFonts w:ascii="Courier New" w:hAnsi="Courier New" w:cs="Courier New"/>
                <w:b/>
                <w:noProof/>
                <w:color w:val="0000FF"/>
              </w:rPr>
              <w:t>As</w:t>
            </w:r>
            <w:r w:rsidRPr="00DF565A">
              <w:rPr>
                <w:rFonts w:ascii="Courier New" w:hAnsi="Courier New" w:cs="Courier New"/>
                <w:b/>
                <w:noProof/>
              </w:rPr>
              <w:t xml:space="preserve"> </w:t>
            </w:r>
            <w:r w:rsidRPr="00DF565A">
              <w:rPr>
                <w:rFonts w:ascii="Courier New" w:hAnsi="Courier New" w:cs="Courier New"/>
                <w:b/>
                <w:noProof/>
                <w:color w:val="0000FF"/>
              </w:rPr>
              <w:t>Double</w:t>
            </w:r>
            <w:r w:rsidRPr="00DF565A">
              <w:rPr>
                <w:rFonts w:ascii="Courier New" w:hAnsi="Courier New" w:cs="Courier New"/>
                <w:b/>
                <w:noProof/>
              </w:rPr>
              <w:t xml:space="preserve">      </w:t>
            </w:r>
            <w:r w:rsidRPr="00DF565A">
              <w:rPr>
                <w:rFonts w:ascii="Courier New" w:hAnsi="Courier New" w:cs="Courier New"/>
                <w:b/>
                <w:noProof/>
                <w:color w:val="008000"/>
              </w:rPr>
              <w:t>' Средние баллы каждого студента</w:t>
            </w:r>
          </w:p>
          <w:p w:rsidR="00DF565A" w:rsidRPr="00DF565A" w:rsidRDefault="00DF565A" w:rsidP="00DF565A">
            <w:pPr>
              <w:widowControl/>
              <w:rPr>
                <w:rFonts w:ascii="Courier New" w:hAnsi="Courier New" w:cs="Courier New"/>
                <w:b/>
                <w:noProof/>
                <w:color w:val="008000"/>
              </w:rPr>
            </w:pPr>
            <w:r w:rsidRPr="00DF565A">
              <w:rPr>
                <w:rFonts w:ascii="Courier New" w:hAnsi="Courier New" w:cs="Courier New"/>
                <w:b/>
                <w:noProof/>
              </w:rPr>
              <w:t xml:space="preserve">    </w:t>
            </w:r>
            <w:r w:rsidRPr="00DF565A">
              <w:rPr>
                <w:rFonts w:ascii="Courier New" w:hAnsi="Courier New" w:cs="Courier New"/>
                <w:b/>
                <w:noProof/>
                <w:color w:val="008000"/>
              </w:rPr>
              <w:t xml:space="preserve">' Определение  общего среднего балла </w:t>
            </w:r>
            <w:r w:rsidR="00D25904">
              <w:rPr>
                <w:rFonts w:ascii="Courier New" w:hAnsi="Courier New" w:cs="Courier New"/>
                <w:b/>
                <w:noProof/>
                <w:color w:val="008000"/>
              </w:rPr>
              <w:t>всей</w:t>
            </w:r>
            <w:r w:rsidR="00D25904" w:rsidRPr="00DF565A">
              <w:rPr>
                <w:rFonts w:ascii="Courier New" w:hAnsi="Courier New" w:cs="Courier New"/>
                <w:b/>
                <w:noProof/>
                <w:color w:val="008000"/>
              </w:rPr>
              <w:t xml:space="preserve"> </w:t>
            </w:r>
            <w:r w:rsidRPr="00DF565A">
              <w:rPr>
                <w:rFonts w:ascii="Courier New" w:hAnsi="Courier New" w:cs="Courier New"/>
                <w:b/>
                <w:noProof/>
                <w:color w:val="008000"/>
              </w:rPr>
              <w:t xml:space="preserve">группы </w:t>
            </w:r>
            <w:r w:rsidR="00D25904" w:rsidRPr="00D25904">
              <w:rPr>
                <w:rFonts w:ascii="Courier New" w:hAnsi="Courier New" w:cs="Courier New"/>
                <w:b/>
                <w:noProof/>
                <w:color w:val="008000"/>
              </w:rPr>
              <w:t>sr</w:t>
            </w:r>
          </w:p>
          <w:p w:rsidR="00DF565A" w:rsidRPr="00D25904" w:rsidRDefault="00DF565A" w:rsidP="00DF565A">
            <w:pPr>
              <w:widowControl/>
              <w:rPr>
                <w:rFonts w:ascii="Courier New" w:hAnsi="Courier New" w:cs="Courier New"/>
                <w:b/>
                <w:noProof/>
                <w:color w:val="008000"/>
              </w:rPr>
            </w:pPr>
            <w:r w:rsidRPr="00DF565A">
              <w:rPr>
                <w:rFonts w:ascii="Courier New" w:hAnsi="Courier New" w:cs="Courier New"/>
                <w:b/>
                <w:noProof/>
              </w:rPr>
              <w:t xml:space="preserve">    </w:t>
            </w:r>
            <w:r w:rsidRPr="00DF565A">
              <w:rPr>
                <w:rFonts w:ascii="Courier New" w:hAnsi="Courier New" w:cs="Courier New"/>
                <w:b/>
                <w:noProof/>
                <w:color w:val="008000"/>
              </w:rPr>
              <w:t xml:space="preserve">' и </w:t>
            </w:r>
            <w:r w:rsidR="00D25904">
              <w:rPr>
                <w:rFonts w:ascii="Courier New" w:hAnsi="Courier New" w:cs="Courier New"/>
                <w:b/>
                <w:noProof/>
                <w:color w:val="008000"/>
              </w:rPr>
              <w:t xml:space="preserve">массива </w:t>
            </w:r>
            <w:r w:rsidRPr="00DF565A">
              <w:rPr>
                <w:rFonts w:ascii="Courier New" w:hAnsi="Courier New" w:cs="Courier New"/>
                <w:b/>
                <w:noProof/>
                <w:color w:val="008000"/>
              </w:rPr>
              <w:t>средних баллов каждого студента</w:t>
            </w:r>
            <w:r w:rsidR="00D25904">
              <w:rPr>
                <w:rFonts w:ascii="Courier New" w:hAnsi="Courier New" w:cs="Courier New"/>
                <w:b/>
                <w:noProof/>
                <w:color w:val="008000"/>
              </w:rPr>
              <w:t xml:space="preserve"> </w:t>
            </w:r>
            <w:r w:rsidR="00D25904" w:rsidRPr="00D25904">
              <w:rPr>
                <w:rFonts w:ascii="Courier New" w:hAnsi="Courier New" w:cs="Courier New"/>
                <w:b/>
                <w:noProof/>
                <w:color w:val="008000"/>
              </w:rPr>
              <w:t>so(i)</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rPr>
              <w:t xml:space="preserve">    </w:t>
            </w:r>
            <w:r w:rsidRPr="00DF565A">
              <w:rPr>
                <w:rFonts w:ascii="Courier New" w:hAnsi="Courier New" w:cs="Courier New"/>
                <w:b/>
                <w:noProof/>
                <w:color w:val="0000FF"/>
                <w:lang w:val="en-US"/>
              </w:rPr>
              <w:t>Public</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Sub</w:t>
            </w:r>
            <w:r w:rsidRPr="00DF565A">
              <w:rPr>
                <w:rFonts w:ascii="Courier New" w:hAnsi="Courier New" w:cs="Courier New"/>
                <w:b/>
                <w:noProof/>
                <w:lang w:val="en-US"/>
              </w:rPr>
              <w:t xml:space="preserve"> sred(</w:t>
            </w:r>
            <w:r w:rsidRPr="00DF565A">
              <w:rPr>
                <w:rFonts w:ascii="Courier New" w:hAnsi="Courier New" w:cs="Courier New"/>
                <w:b/>
                <w:noProof/>
                <w:color w:val="0000FF"/>
                <w:lang w:val="en-US"/>
              </w:rPr>
              <w:t>ByVal</w:t>
            </w:r>
            <w:r w:rsidRPr="00DF565A">
              <w:rPr>
                <w:rFonts w:ascii="Courier New" w:hAnsi="Courier New" w:cs="Courier New"/>
                <w:b/>
                <w:noProof/>
                <w:lang w:val="en-US"/>
              </w:rPr>
              <w:t xml:space="preserve"> n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Integer</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ByVal</w:t>
            </w:r>
            <w:r w:rsidRPr="00DF565A">
              <w:rPr>
                <w:rFonts w:ascii="Courier New" w:hAnsi="Courier New" w:cs="Courier New"/>
                <w:b/>
                <w:noProof/>
                <w:lang w:val="en-US"/>
              </w:rPr>
              <w:t xml:space="preserve"> m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Integer</w:t>
            </w:r>
            <w:r w:rsidRPr="00DF565A">
              <w:rPr>
                <w:rFonts w:ascii="Courier New" w:hAnsi="Courier New" w:cs="Courier New"/>
                <w:b/>
                <w:noProof/>
                <w:lang w:val="en-US"/>
              </w:rPr>
              <w:t>, _</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ByRef</w:t>
            </w:r>
            <w:r w:rsidRPr="00DF565A">
              <w:rPr>
                <w:rFonts w:ascii="Courier New" w:hAnsi="Courier New" w:cs="Courier New"/>
                <w:b/>
                <w:noProof/>
                <w:lang w:val="en-US"/>
              </w:rPr>
              <w:t xml:space="preserve"> oc(,)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Integer</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ByRef</w:t>
            </w:r>
            <w:r w:rsidRPr="00DF565A">
              <w:rPr>
                <w:rFonts w:ascii="Courier New" w:hAnsi="Courier New" w:cs="Courier New"/>
                <w:b/>
                <w:noProof/>
                <w:lang w:val="en-US"/>
              </w:rPr>
              <w:t xml:space="preserve"> so()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Double</w:t>
            </w:r>
            <w:r w:rsidRPr="00DF565A">
              <w:rPr>
                <w:rFonts w:ascii="Courier New" w:hAnsi="Courier New" w:cs="Courier New"/>
                <w:b/>
                <w:noProof/>
                <w:lang w:val="en-US"/>
              </w:rPr>
              <w:t>, _</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ByRef</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Double</w:t>
            </w:r>
            <w:r w:rsidRPr="00DF565A">
              <w:rPr>
                <w:rFonts w:ascii="Courier New" w:hAnsi="Courier New" w:cs="Courier New"/>
                <w:b/>
                <w:noProof/>
                <w:lang w:val="en-US"/>
              </w:rPr>
              <w:t>)</w:t>
            </w:r>
          </w:p>
          <w:p w:rsidR="00DF565A" w:rsidRPr="00DF565A" w:rsidRDefault="00DF565A" w:rsidP="00DF565A">
            <w:pPr>
              <w:widowControl/>
              <w:rPr>
                <w:rFonts w:ascii="Courier New" w:hAnsi="Courier New" w:cs="Courier New"/>
                <w:b/>
                <w:noProof/>
                <w:color w:val="0000F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Dim</w:t>
            </w:r>
            <w:r w:rsidRPr="00DF565A">
              <w:rPr>
                <w:rFonts w:ascii="Courier New" w:hAnsi="Courier New" w:cs="Courier New"/>
                <w:b/>
                <w:noProof/>
                <w:lang w:val="en-US"/>
              </w:rPr>
              <w:t xml:space="preserve"> i, j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Integer</w:t>
            </w:r>
          </w:p>
          <w:p w:rsidR="00DF565A" w:rsidRPr="00DF565A" w:rsidRDefault="00DF565A" w:rsidP="00DF565A">
            <w:pPr>
              <w:widowControl/>
              <w:rPr>
                <w:rFonts w:ascii="Courier New" w:hAnsi="Courier New" w:cs="Courier New"/>
                <w:b/>
                <w:noProof/>
                <w:color w:val="0000F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Dim</w:t>
            </w:r>
            <w:r w:rsidRPr="00DF565A">
              <w:rPr>
                <w:rFonts w:ascii="Courier New" w:hAnsi="Courier New" w:cs="Courier New"/>
                <w:b/>
                <w:noProof/>
                <w:lang w:val="en-US"/>
              </w:rPr>
              <w:t xml:space="preserve"> s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Double</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sr = 0</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For</w:t>
            </w:r>
            <w:r w:rsidRPr="00DF565A">
              <w:rPr>
                <w:rFonts w:ascii="Courier New" w:hAnsi="Courier New" w:cs="Courier New"/>
                <w:b/>
                <w:noProof/>
                <w:lang w:val="en-US"/>
              </w:rPr>
              <w:t xml:space="preserve"> i = 0 </w:t>
            </w:r>
            <w:r w:rsidRPr="00DF565A">
              <w:rPr>
                <w:rFonts w:ascii="Courier New" w:hAnsi="Courier New" w:cs="Courier New"/>
                <w:b/>
                <w:noProof/>
                <w:color w:val="0000FF"/>
                <w:lang w:val="en-US"/>
              </w:rPr>
              <w:t>To</w:t>
            </w:r>
            <w:r w:rsidRPr="00DF565A">
              <w:rPr>
                <w:rFonts w:ascii="Courier New" w:hAnsi="Courier New" w:cs="Courier New"/>
                <w:b/>
                <w:noProof/>
                <w:lang w:val="en-US"/>
              </w:rPr>
              <w:t xml:space="preserve"> n - 1</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s = 0</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For</w:t>
            </w:r>
            <w:r w:rsidRPr="00DF565A">
              <w:rPr>
                <w:rFonts w:ascii="Courier New" w:hAnsi="Courier New" w:cs="Courier New"/>
                <w:b/>
                <w:noProof/>
                <w:lang w:val="en-US"/>
              </w:rPr>
              <w:t xml:space="preserve"> j = 0 </w:t>
            </w:r>
            <w:r w:rsidRPr="00DF565A">
              <w:rPr>
                <w:rFonts w:ascii="Courier New" w:hAnsi="Courier New" w:cs="Courier New"/>
                <w:b/>
                <w:noProof/>
                <w:color w:val="0000FF"/>
                <w:lang w:val="en-US"/>
              </w:rPr>
              <w:t>To</w:t>
            </w:r>
            <w:r w:rsidRPr="00DF565A">
              <w:rPr>
                <w:rFonts w:ascii="Courier New" w:hAnsi="Courier New" w:cs="Courier New"/>
                <w:b/>
                <w:noProof/>
                <w:lang w:val="en-US"/>
              </w:rPr>
              <w:t xml:space="preserve"> m - 1</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s = s + oc(i, j)</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Next</w:t>
            </w:r>
            <w:r w:rsidRPr="00DF565A">
              <w:rPr>
                <w:rFonts w:ascii="Courier New" w:hAnsi="Courier New" w:cs="Courier New"/>
                <w:b/>
                <w:noProof/>
                <w:lang w:val="en-US"/>
              </w:rPr>
              <w:t xml:space="preserve"> j</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so(i) = s / m</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sr = sr + s</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Next</w:t>
            </w:r>
            <w:r w:rsidRPr="00DF565A">
              <w:rPr>
                <w:rFonts w:ascii="Courier New" w:hAnsi="Courier New" w:cs="Courier New"/>
                <w:b/>
                <w:noProof/>
                <w:lang w:val="en-US"/>
              </w:rPr>
              <w:t xml:space="preserve"> i</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sr = sr / (m * n)</w:t>
            </w:r>
          </w:p>
          <w:p w:rsidR="00DF565A" w:rsidRPr="00DF565A" w:rsidRDefault="00DF565A" w:rsidP="00DF565A">
            <w:pPr>
              <w:widowControl/>
              <w:rPr>
                <w:rFonts w:ascii="Courier New" w:hAnsi="Courier New" w:cs="Courier New"/>
                <w:b/>
                <w:noProof/>
                <w:color w:val="0000F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End</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Sub</w:t>
            </w:r>
          </w:p>
          <w:p w:rsidR="00DF565A" w:rsidRPr="00DF565A" w:rsidRDefault="00DF565A" w:rsidP="00DF565A">
            <w:pPr>
              <w:widowControl/>
              <w:rPr>
                <w:rFonts w:ascii="Courier New" w:hAnsi="Courier New" w:cs="Courier New"/>
                <w:b/>
                <w:noProof/>
                <w:color w:val="008000"/>
                <w:lang w:val="en-US"/>
              </w:rPr>
            </w:pPr>
            <w:r w:rsidRPr="00DF565A">
              <w:rPr>
                <w:rFonts w:ascii="Courier New" w:hAnsi="Courier New" w:cs="Courier New"/>
                <w:b/>
                <w:noProof/>
                <w:lang w:val="en-US"/>
              </w:rPr>
              <w:t xml:space="preserve">    </w:t>
            </w:r>
            <w:r w:rsidRPr="00DF565A">
              <w:rPr>
                <w:rFonts w:ascii="Courier New" w:hAnsi="Courier New" w:cs="Courier New"/>
                <w:b/>
                <w:noProof/>
                <w:color w:val="008000"/>
                <w:lang w:val="en-US"/>
              </w:rPr>
              <w:t>'</w:t>
            </w:r>
            <w:r w:rsidRPr="00DF565A">
              <w:rPr>
                <w:rFonts w:ascii="Courier New" w:hAnsi="Courier New" w:cs="Courier New"/>
                <w:b/>
                <w:noProof/>
                <w:color w:val="008000"/>
              </w:rPr>
              <w:t>Процедура</w:t>
            </w:r>
            <w:r w:rsidRPr="00DF565A">
              <w:rPr>
                <w:rFonts w:ascii="Courier New" w:hAnsi="Courier New" w:cs="Courier New"/>
                <w:b/>
                <w:noProof/>
                <w:color w:val="008000"/>
                <w:lang w:val="en-US"/>
              </w:rPr>
              <w:t xml:space="preserve"> </w:t>
            </w:r>
            <w:r w:rsidRPr="00DF565A">
              <w:rPr>
                <w:rFonts w:ascii="Courier New" w:hAnsi="Courier New" w:cs="Courier New"/>
                <w:b/>
                <w:noProof/>
                <w:color w:val="008000"/>
              </w:rPr>
              <w:t>вывода</w:t>
            </w:r>
            <w:r w:rsidRPr="00DF565A">
              <w:rPr>
                <w:rFonts w:ascii="Courier New" w:hAnsi="Courier New" w:cs="Courier New"/>
                <w:b/>
                <w:noProof/>
                <w:color w:val="008000"/>
                <w:lang w:val="en-US"/>
              </w:rPr>
              <w:t xml:space="preserve"> </w:t>
            </w:r>
            <w:r w:rsidRPr="00DF565A">
              <w:rPr>
                <w:rFonts w:ascii="Courier New" w:hAnsi="Courier New" w:cs="Courier New"/>
                <w:b/>
                <w:noProof/>
                <w:color w:val="008000"/>
              </w:rPr>
              <w:t>строкового</w:t>
            </w:r>
            <w:r w:rsidRPr="00DF565A">
              <w:rPr>
                <w:rFonts w:ascii="Courier New" w:hAnsi="Courier New" w:cs="Courier New"/>
                <w:b/>
                <w:noProof/>
                <w:color w:val="008000"/>
                <w:lang w:val="en-US"/>
              </w:rPr>
              <w:t xml:space="preserve"> </w:t>
            </w:r>
            <w:r w:rsidRPr="00DF565A">
              <w:rPr>
                <w:rFonts w:ascii="Courier New" w:hAnsi="Courier New" w:cs="Courier New"/>
                <w:b/>
                <w:noProof/>
                <w:color w:val="008000"/>
              </w:rPr>
              <w:t>массива</w:t>
            </w:r>
            <w:r w:rsidRPr="00DF565A">
              <w:rPr>
                <w:rFonts w:ascii="Courier New" w:hAnsi="Courier New" w:cs="Courier New"/>
                <w:b/>
                <w:noProof/>
                <w:color w:val="008000"/>
                <w:lang w:val="en-US"/>
              </w:rPr>
              <w:t xml:space="preserve"> </w:t>
            </w:r>
            <w:r w:rsidRPr="00DF565A">
              <w:rPr>
                <w:rFonts w:ascii="Courier New" w:hAnsi="Courier New" w:cs="Courier New"/>
                <w:b/>
                <w:noProof/>
                <w:color w:val="008000"/>
              </w:rPr>
              <w:t>данных</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Public</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Sub</w:t>
            </w:r>
            <w:r w:rsidRPr="00DF565A">
              <w:rPr>
                <w:rFonts w:ascii="Courier New" w:hAnsi="Courier New" w:cs="Courier New"/>
                <w:b/>
                <w:noProof/>
                <w:lang w:val="en-US"/>
              </w:rPr>
              <w:t xml:space="preserve"> VivodMasStr(</w:t>
            </w:r>
            <w:r w:rsidRPr="00DF565A">
              <w:rPr>
                <w:rFonts w:ascii="Courier New" w:hAnsi="Courier New" w:cs="Courier New"/>
                <w:b/>
                <w:noProof/>
                <w:color w:val="0000FF"/>
                <w:lang w:val="en-US"/>
              </w:rPr>
              <w:t>ByVal</w:t>
            </w:r>
            <w:r w:rsidRPr="00DF565A">
              <w:rPr>
                <w:rFonts w:ascii="Courier New" w:hAnsi="Courier New" w:cs="Courier New"/>
                <w:b/>
                <w:noProof/>
                <w:lang w:val="en-US"/>
              </w:rPr>
              <w:t xml:space="preserve"> a()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String</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ByRef</w:t>
            </w:r>
            <w:r w:rsidRPr="00DF565A">
              <w:rPr>
                <w:rFonts w:ascii="Courier New" w:hAnsi="Courier New" w:cs="Courier New"/>
                <w:b/>
                <w:noProof/>
                <w:lang w:val="en-US"/>
              </w:rPr>
              <w:t xml:space="preserve"> z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String</w:t>
            </w:r>
            <w:r w:rsidRPr="00DF565A">
              <w:rPr>
                <w:rFonts w:ascii="Courier New" w:hAnsi="Courier New" w:cs="Courier New"/>
                <w:b/>
                <w:noProof/>
                <w:lang w:val="en-US"/>
              </w:rPr>
              <w:t>)</w:t>
            </w:r>
          </w:p>
          <w:p w:rsidR="00DF565A" w:rsidRPr="00DF565A" w:rsidRDefault="00DF565A" w:rsidP="00DF565A">
            <w:pPr>
              <w:widowControl/>
              <w:rPr>
                <w:rFonts w:ascii="Courier New" w:hAnsi="Courier New" w:cs="Courier New"/>
                <w:b/>
                <w:noProof/>
                <w:color w:val="0000F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Dim</w:t>
            </w:r>
            <w:r w:rsidRPr="00DF565A">
              <w:rPr>
                <w:rFonts w:ascii="Courier New" w:hAnsi="Courier New" w:cs="Courier New"/>
                <w:b/>
                <w:noProof/>
                <w:lang w:val="en-US"/>
              </w:rPr>
              <w:t xml:space="preserve"> i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Integer</w:t>
            </w:r>
          </w:p>
          <w:p w:rsidR="00DF565A" w:rsidRPr="00DF565A" w:rsidRDefault="00DF565A" w:rsidP="00DF565A">
            <w:pPr>
              <w:widowControl/>
              <w:rPr>
                <w:rFonts w:ascii="Courier New" w:hAnsi="Courier New" w:cs="Courier New"/>
                <w:b/>
                <w:noProof/>
                <w:color w:val="A31515"/>
                <w:lang w:val="en-US"/>
              </w:rPr>
            </w:pPr>
            <w:r w:rsidRPr="00DF565A">
              <w:rPr>
                <w:rFonts w:ascii="Courier New" w:hAnsi="Courier New" w:cs="Courier New"/>
                <w:b/>
                <w:noProof/>
                <w:lang w:val="en-US"/>
              </w:rPr>
              <w:t xml:space="preserve">        z = </w:t>
            </w:r>
            <w:r w:rsidRPr="00DF565A">
              <w:rPr>
                <w:rFonts w:ascii="Courier New" w:hAnsi="Courier New" w:cs="Courier New"/>
                <w:b/>
                <w:noProof/>
                <w:color w:val="A31515"/>
                <w:lang w:val="en-US"/>
              </w:rPr>
              <w:t>""</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For</w:t>
            </w:r>
            <w:r w:rsidRPr="00DF565A">
              <w:rPr>
                <w:rFonts w:ascii="Courier New" w:hAnsi="Courier New" w:cs="Courier New"/>
                <w:b/>
                <w:noProof/>
                <w:lang w:val="en-US"/>
              </w:rPr>
              <w:t xml:space="preserve"> i = 0 </w:t>
            </w:r>
            <w:r w:rsidRPr="00DF565A">
              <w:rPr>
                <w:rFonts w:ascii="Courier New" w:hAnsi="Courier New" w:cs="Courier New"/>
                <w:b/>
                <w:noProof/>
                <w:color w:val="0000FF"/>
                <w:lang w:val="en-US"/>
              </w:rPr>
              <w:t>To</w:t>
            </w:r>
            <w:r w:rsidRPr="00DF565A">
              <w:rPr>
                <w:rFonts w:ascii="Courier New" w:hAnsi="Courier New" w:cs="Courier New"/>
                <w:b/>
                <w:noProof/>
                <w:lang w:val="en-US"/>
              </w:rPr>
              <w:t xml:space="preserve"> UBound(a)</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z = z + a(i) + vbNewLine</w:t>
            </w:r>
          </w:p>
          <w:p w:rsidR="00DF565A" w:rsidRPr="00DF565A" w:rsidRDefault="00DF565A" w:rsidP="00DF565A">
            <w:pPr>
              <w:widowControl/>
              <w:rPr>
                <w:rFonts w:ascii="Courier New" w:hAnsi="Courier New" w:cs="Courier New"/>
                <w:b/>
                <w:noProof/>
                <w:color w:val="0000F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Next</w:t>
            </w:r>
          </w:p>
          <w:p w:rsidR="00DF565A" w:rsidRPr="00DF565A" w:rsidRDefault="00DF565A" w:rsidP="00DF565A">
            <w:pPr>
              <w:widowControl/>
              <w:rPr>
                <w:rFonts w:ascii="Courier New" w:hAnsi="Courier New" w:cs="Courier New"/>
                <w:b/>
                <w:noProof/>
                <w:color w:val="0000FF"/>
              </w:rPr>
            </w:pPr>
            <w:r w:rsidRPr="00DF565A">
              <w:rPr>
                <w:rFonts w:ascii="Courier New" w:hAnsi="Courier New" w:cs="Courier New"/>
                <w:b/>
                <w:noProof/>
                <w:lang w:val="en-US"/>
              </w:rPr>
              <w:t xml:space="preserve">    </w:t>
            </w:r>
            <w:r w:rsidRPr="00DF565A">
              <w:rPr>
                <w:rFonts w:ascii="Courier New" w:hAnsi="Courier New" w:cs="Courier New"/>
                <w:b/>
                <w:noProof/>
                <w:color w:val="0000FF"/>
              </w:rPr>
              <w:t>End</w:t>
            </w:r>
            <w:r w:rsidRPr="00DF565A">
              <w:rPr>
                <w:rFonts w:ascii="Courier New" w:hAnsi="Courier New" w:cs="Courier New"/>
                <w:b/>
                <w:noProof/>
              </w:rPr>
              <w:t xml:space="preserve"> </w:t>
            </w:r>
            <w:r w:rsidRPr="00DF565A">
              <w:rPr>
                <w:rFonts w:ascii="Courier New" w:hAnsi="Courier New" w:cs="Courier New"/>
                <w:b/>
                <w:noProof/>
                <w:color w:val="0000FF"/>
              </w:rPr>
              <w:t>Sub</w:t>
            </w:r>
          </w:p>
          <w:p w:rsidR="00DF565A" w:rsidRPr="00DF565A" w:rsidRDefault="00DF565A" w:rsidP="00DF565A">
            <w:pPr>
              <w:widowControl/>
              <w:rPr>
                <w:rFonts w:ascii="Courier New" w:hAnsi="Courier New" w:cs="Courier New"/>
                <w:b/>
                <w:noProof/>
                <w:color w:val="008000"/>
              </w:rPr>
            </w:pPr>
            <w:r w:rsidRPr="00DF565A">
              <w:rPr>
                <w:rFonts w:ascii="Courier New" w:hAnsi="Courier New" w:cs="Courier New"/>
                <w:b/>
                <w:noProof/>
              </w:rPr>
              <w:t xml:space="preserve">    </w:t>
            </w:r>
            <w:r w:rsidRPr="00DF565A">
              <w:rPr>
                <w:rFonts w:ascii="Courier New" w:hAnsi="Courier New" w:cs="Courier New"/>
                <w:b/>
                <w:noProof/>
                <w:color w:val="008000"/>
              </w:rPr>
              <w:t>'Процедура вывода вещественного массива данных</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rPr>
              <w:t xml:space="preserve">    </w:t>
            </w:r>
            <w:r w:rsidRPr="00DF565A">
              <w:rPr>
                <w:rFonts w:ascii="Courier New" w:hAnsi="Courier New" w:cs="Courier New"/>
                <w:b/>
                <w:noProof/>
                <w:color w:val="0000FF"/>
                <w:lang w:val="en-US"/>
              </w:rPr>
              <w:t>Public</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Sub</w:t>
            </w:r>
            <w:r w:rsidRPr="00DF565A">
              <w:rPr>
                <w:rFonts w:ascii="Courier New" w:hAnsi="Courier New" w:cs="Courier New"/>
                <w:b/>
                <w:noProof/>
                <w:lang w:val="en-US"/>
              </w:rPr>
              <w:t xml:space="preserve"> VivodMas(</w:t>
            </w:r>
            <w:r w:rsidRPr="00DF565A">
              <w:rPr>
                <w:rFonts w:ascii="Courier New" w:hAnsi="Courier New" w:cs="Courier New"/>
                <w:b/>
                <w:noProof/>
                <w:color w:val="0000FF"/>
                <w:lang w:val="en-US"/>
              </w:rPr>
              <w:t>ByVal</w:t>
            </w:r>
            <w:r w:rsidRPr="00DF565A">
              <w:rPr>
                <w:rFonts w:ascii="Courier New" w:hAnsi="Courier New" w:cs="Courier New"/>
                <w:b/>
                <w:noProof/>
                <w:lang w:val="en-US"/>
              </w:rPr>
              <w:t xml:space="preserve"> a()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Double</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ByRef</w:t>
            </w:r>
            <w:r w:rsidRPr="00DF565A">
              <w:rPr>
                <w:rFonts w:ascii="Courier New" w:hAnsi="Courier New" w:cs="Courier New"/>
                <w:b/>
                <w:noProof/>
                <w:lang w:val="en-US"/>
              </w:rPr>
              <w:t xml:space="preserve"> z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String</w:t>
            </w:r>
            <w:r w:rsidRPr="00DF565A">
              <w:rPr>
                <w:rFonts w:ascii="Courier New" w:hAnsi="Courier New" w:cs="Courier New"/>
                <w:b/>
                <w:noProof/>
                <w:lang w:val="en-US"/>
              </w:rPr>
              <w:t>)</w:t>
            </w:r>
          </w:p>
          <w:p w:rsidR="00DF565A" w:rsidRPr="00DF565A" w:rsidRDefault="00DF565A" w:rsidP="00DF565A">
            <w:pPr>
              <w:widowControl/>
              <w:rPr>
                <w:rFonts w:ascii="Courier New" w:hAnsi="Courier New" w:cs="Courier New"/>
                <w:b/>
                <w:noProof/>
                <w:color w:val="0000F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Dim</w:t>
            </w:r>
            <w:r w:rsidRPr="00DF565A">
              <w:rPr>
                <w:rFonts w:ascii="Courier New" w:hAnsi="Courier New" w:cs="Courier New"/>
                <w:b/>
                <w:noProof/>
                <w:lang w:val="en-US"/>
              </w:rPr>
              <w:t xml:space="preserve"> i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Integer</w:t>
            </w:r>
          </w:p>
          <w:p w:rsidR="00DF565A" w:rsidRPr="00DF565A" w:rsidRDefault="00DF565A" w:rsidP="00DF565A">
            <w:pPr>
              <w:widowControl/>
              <w:rPr>
                <w:rFonts w:ascii="Courier New" w:hAnsi="Courier New" w:cs="Courier New"/>
                <w:b/>
                <w:noProof/>
                <w:color w:val="A31515"/>
                <w:lang w:val="en-US"/>
              </w:rPr>
            </w:pPr>
            <w:r w:rsidRPr="00DF565A">
              <w:rPr>
                <w:rFonts w:ascii="Courier New" w:hAnsi="Courier New" w:cs="Courier New"/>
                <w:b/>
                <w:noProof/>
                <w:lang w:val="en-US"/>
              </w:rPr>
              <w:t xml:space="preserve">        z = </w:t>
            </w:r>
            <w:r w:rsidRPr="00DF565A">
              <w:rPr>
                <w:rFonts w:ascii="Courier New" w:hAnsi="Courier New" w:cs="Courier New"/>
                <w:b/>
                <w:noProof/>
                <w:color w:val="A31515"/>
                <w:lang w:val="en-US"/>
              </w:rPr>
              <w:t>""</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For</w:t>
            </w:r>
            <w:r w:rsidRPr="00DF565A">
              <w:rPr>
                <w:rFonts w:ascii="Courier New" w:hAnsi="Courier New" w:cs="Courier New"/>
                <w:b/>
                <w:noProof/>
                <w:lang w:val="en-US"/>
              </w:rPr>
              <w:t xml:space="preserve"> i = 0 </w:t>
            </w:r>
            <w:r w:rsidRPr="00DF565A">
              <w:rPr>
                <w:rFonts w:ascii="Courier New" w:hAnsi="Courier New" w:cs="Courier New"/>
                <w:b/>
                <w:noProof/>
                <w:color w:val="0000FF"/>
                <w:lang w:val="en-US"/>
              </w:rPr>
              <w:t>To</w:t>
            </w:r>
            <w:r w:rsidRPr="00DF565A">
              <w:rPr>
                <w:rFonts w:ascii="Courier New" w:hAnsi="Courier New" w:cs="Courier New"/>
                <w:b/>
                <w:noProof/>
                <w:lang w:val="en-US"/>
              </w:rPr>
              <w:t xml:space="preserve"> UBound(a)</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z = z + Format(a(i), </w:t>
            </w:r>
            <w:r w:rsidRPr="00DF565A">
              <w:rPr>
                <w:rFonts w:ascii="Courier New" w:hAnsi="Courier New" w:cs="Courier New"/>
                <w:b/>
                <w:noProof/>
                <w:color w:val="A31515"/>
                <w:lang w:val="en-US"/>
              </w:rPr>
              <w:t>"0.0000"</w:t>
            </w:r>
            <w:r w:rsidRPr="00DF565A">
              <w:rPr>
                <w:rFonts w:ascii="Courier New" w:hAnsi="Courier New" w:cs="Courier New"/>
                <w:b/>
                <w:noProof/>
                <w:lang w:val="en-US"/>
              </w:rPr>
              <w:t>) + vbNewLine</w:t>
            </w:r>
          </w:p>
          <w:p w:rsidR="00DF565A" w:rsidRPr="00DF565A" w:rsidRDefault="00DF565A" w:rsidP="00DF565A">
            <w:pPr>
              <w:widowControl/>
              <w:rPr>
                <w:rFonts w:ascii="Courier New" w:hAnsi="Courier New" w:cs="Courier New"/>
                <w:b/>
                <w:noProof/>
                <w:color w:val="0000FF"/>
              </w:rPr>
            </w:pPr>
            <w:r w:rsidRPr="00DF565A">
              <w:rPr>
                <w:rFonts w:ascii="Courier New" w:hAnsi="Courier New" w:cs="Courier New"/>
                <w:b/>
                <w:noProof/>
                <w:lang w:val="en-US"/>
              </w:rPr>
              <w:t xml:space="preserve">        </w:t>
            </w:r>
            <w:r w:rsidRPr="00DF565A">
              <w:rPr>
                <w:rFonts w:ascii="Courier New" w:hAnsi="Courier New" w:cs="Courier New"/>
                <w:b/>
                <w:noProof/>
                <w:color w:val="0000FF"/>
              </w:rPr>
              <w:t>Next</w:t>
            </w:r>
          </w:p>
          <w:p w:rsidR="00DF565A" w:rsidRPr="00DF565A" w:rsidRDefault="00DF565A" w:rsidP="00DF565A">
            <w:pPr>
              <w:widowControl/>
              <w:rPr>
                <w:rFonts w:ascii="Courier New" w:hAnsi="Courier New" w:cs="Courier New"/>
                <w:b/>
                <w:noProof/>
                <w:color w:val="0000FF"/>
              </w:rPr>
            </w:pPr>
            <w:r w:rsidRPr="00DF565A">
              <w:rPr>
                <w:rFonts w:ascii="Courier New" w:hAnsi="Courier New" w:cs="Courier New"/>
                <w:b/>
                <w:noProof/>
              </w:rPr>
              <w:t xml:space="preserve">    </w:t>
            </w:r>
            <w:r w:rsidRPr="00DF565A">
              <w:rPr>
                <w:rFonts w:ascii="Courier New" w:hAnsi="Courier New" w:cs="Courier New"/>
                <w:b/>
                <w:noProof/>
                <w:color w:val="0000FF"/>
              </w:rPr>
              <w:t>End</w:t>
            </w:r>
            <w:r w:rsidRPr="00DF565A">
              <w:rPr>
                <w:rFonts w:ascii="Courier New" w:hAnsi="Courier New" w:cs="Courier New"/>
                <w:b/>
                <w:noProof/>
              </w:rPr>
              <w:t xml:space="preserve"> </w:t>
            </w:r>
            <w:r w:rsidRPr="00DF565A">
              <w:rPr>
                <w:rFonts w:ascii="Courier New" w:hAnsi="Courier New" w:cs="Courier New"/>
                <w:b/>
                <w:noProof/>
                <w:color w:val="0000FF"/>
              </w:rPr>
              <w:t>Sub</w:t>
            </w:r>
          </w:p>
          <w:p w:rsidR="00DF565A" w:rsidRPr="00DF565A" w:rsidRDefault="00DF565A" w:rsidP="00DF565A">
            <w:pPr>
              <w:widowControl/>
              <w:rPr>
                <w:rFonts w:ascii="Courier New" w:hAnsi="Courier New" w:cs="Courier New"/>
                <w:b/>
                <w:noProof/>
                <w:color w:val="008000"/>
              </w:rPr>
            </w:pPr>
            <w:r w:rsidRPr="00DF565A">
              <w:rPr>
                <w:rFonts w:ascii="Courier New" w:hAnsi="Courier New" w:cs="Courier New"/>
                <w:b/>
                <w:noProof/>
              </w:rPr>
              <w:t xml:space="preserve">    </w:t>
            </w:r>
            <w:r w:rsidRPr="00DF565A">
              <w:rPr>
                <w:rFonts w:ascii="Courier New" w:hAnsi="Courier New" w:cs="Courier New"/>
                <w:b/>
                <w:noProof/>
                <w:color w:val="008000"/>
              </w:rPr>
              <w:t xml:space="preserve">'Процедура  вывода двумерного массива </w:t>
            </w:r>
          </w:p>
          <w:p w:rsidR="00DF565A" w:rsidRPr="00DF565A" w:rsidRDefault="00DF565A" w:rsidP="00DF565A">
            <w:pPr>
              <w:widowControl/>
              <w:rPr>
                <w:rFonts w:ascii="Courier New" w:hAnsi="Courier New" w:cs="Courier New"/>
                <w:b/>
                <w:noProof/>
                <w:color w:val="008000"/>
              </w:rPr>
            </w:pPr>
            <w:r w:rsidRPr="00DF565A">
              <w:rPr>
                <w:rFonts w:ascii="Courier New" w:hAnsi="Courier New" w:cs="Courier New"/>
                <w:b/>
                <w:noProof/>
              </w:rPr>
              <w:t xml:space="preserve">    </w:t>
            </w:r>
            <w:r w:rsidRPr="00DF565A">
              <w:rPr>
                <w:rFonts w:ascii="Courier New" w:hAnsi="Courier New" w:cs="Courier New"/>
                <w:b/>
                <w:noProof/>
                <w:color w:val="008000"/>
              </w:rPr>
              <w:t>'(собираем матрицу в одну строку)</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rPr>
              <w:t xml:space="preserve">    </w:t>
            </w:r>
            <w:r w:rsidRPr="00DF565A">
              <w:rPr>
                <w:rFonts w:ascii="Courier New" w:hAnsi="Courier New" w:cs="Courier New"/>
                <w:b/>
                <w:noProof/>
                <w:color w:val="0000FF"/>
                <w:lang w:val="en-US"/>
              </w:rPr>
              <w:t>Sub</w:t>
            </w:r>
            <w:r w:rsidRPr="00DF565A">
              <w:rPr>
                <w:rFonts w:ascii="Courier New" w:hAnsi="Courier New" w:cs="Courier New"/>
                <w:b/>
                <w:noProof/>
                <w:lang w:val="en-US"/>
              </w:rPr>
              <w:t xml:space="preserve"> vivodMatr(</w:t>
            </w:r>
            <w:r w:rsidRPr="00DF565A">
              <w:rPr>
                <w:rFonts w:ascii="Courier New" w:hAnsi="Courier New" w:cs="Courier New"/>
                <w:b/>
                <w:noProof/>
                <w:color w:val="0000FF"/>
                <w:lang w:val="en-US"/>
              </w:rPr>
              <w:t>ByRef</w:t>
            </w:r>
            <w:r w:rsidRPr="00DF565A">
              <w:rPr>
                <w:rFonts w:ascii="Courier New" w:hAnsi="Courier New" w:cs="Courier New"/>
                <w:b/>
                <w:noProof/>
                <w:lang w:val="en-US"/>
              </w:rPr>
              <w:t xml:space="preserve"> x(,)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Integer</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ByVal</w:t>
            </w:r>
            <w:r w:rsidRPr="00DF565A">
              <w:rPr>
                <w:rFonts w:ascii="Courier New" w:hAnsi="Courier New" w:cs="Courier New"/>
                <w:b/>
                <w:noProof/>
                <w:lang w:val="en-US"/>
              </w:rPr>
              <w:t xml:space="preserve"> n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Integer</w:t>
            </w:r>
            <w:r w:rsidRPr="00DF565A">
              <w:rPr>
                <w:rFonts w:ascii="Courier New" w:hAnsi="Courier New" w:cs="Courier New"/>
                <w:b/>
                <w:noProof/>
                <w:lang w:val="en-US"/>
              </w:rPr>
              <w:t>, _</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ByVal</w:t>
            </w:r>
            <w:r w:rsidRPr="00DF565A">
              <w:rPr>
                <w:rFonts w:ascii="Courier New" w:hAnsi="Courier New" w:cs="Courier New"/>
                <w:b/>
                <w:noProof/>
                <w:lang w:val="en-US"/>
              </w:rPr>
              <w:t xml:space="preserve"> m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Integer</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ByRef</w:t>
            </w:r>
            <w:r w:rsidRPr="00DF565A">
              <w:rPr>
                <w:rFonts w:ascii="Courier New" w:hAnsi="Courier New" w:cs="Courier New"/>
                <w:b/>
                <w:noProof/>
                <w:lang w:val="en-US"/>
              </w:rPr>
              <w:t xml:space="preserve"> z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String</w:t>
            </w:r>
            <w:r w:rsidRPr="00DF565A">
              <w:rPr>
                <w:rFonts w:ascii="Courier New" w:hAnsi="Courier New" w:cs="Courier New"/>
                <w:b/>
                <w:noProof/>
                <w:lang w:val="en-US"/>
              </w:rPr>
              <w:t>)</w:t>
            </w:r>
          </w:p>
          <w:p w:rsidR="00DF565A" w:rsidRPr="00DF565A" w:rsidRDefault="00DF565A" w:rsidP="00DF565A">
            <w:pPr>
              <w:widowControl/>
              <w:rPr>
                <w:rFonts w:ascii="Courier New" w:hAnsi="Courier New" w:cs="Courier New"/>
                <w:b/>
                <w:noProof/>
                <w:color w:val="0000F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Dim</w:t>
            </w:r>
            <w:r w:rsidRPr="00DF565A">
              <w:rPr>
                <w:rFonts w:ascii="Courier New" w:hAnsi="Courier New" w:cs="Courier New"/>
                <w:b/>
                <w:noProof/>
                <w:lang w:val="en-US"/>
              </w:rPr>
              <w:t xml:space="preserve"> i, j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Integer</w:t>
            </w:r>
          </w:p>
          <w:p w:rsidR="00DF565A" w:rsidRPr="00DF565A" w:rsidRDefault="00DF565A" w:rsidP="00DF565A">
            <w:pPr>
              <w:widowControl/>
              <w:rPr>
                <w:rFonts w:ascii="Courier New" w:hAnsi="Courier New" w:cs="Courier New"/>
                <w:b/>
                <w:noProof/>
                <w:color w:val="A31515"/>
                <w:lang w:val="en-US"/>
              </w:rPr>
            </w:pPr>
            <w:r w:rsidRPr="00DF565A">
              <w:rPr>
                <w:rFonts w:ascii="Courier New" w:hAnsi="Courier New" w:cs="Courier New"/>
                <w:b/>
                <w:noProof/>
                <w:lang w:val="en-US"/>
              </w:rPr>
              <w:t xml:space="preserve">        z = </w:t>
            </w:r>
            <w:r w:rsidRPr="00DF565A">
              <w:rPr>
                <w:rFonts w:ascii="Courier New" w:hAnsi="Courier New" w:cs="Courier New"/>
                <w:b/>
                <w:noProof/>
                <w:color w:val="A31515"/>
                <w:lang w:val="en-US"/>
              </w:rPr>
              <w:t>""</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For</w:t>
            </w:r>
            <w:r w:rsidRPr="00DF565A">
              <w:rPr>
                <w:rFonts w:ascii="Courier New" w:hAnsi="Courier New" w:cs="Courier New"/>
                <w:b/>
                <w:noProof/>
                <w:lang w:val="en-US"/>
              </w:rPr>
              <w:t xml:space="preserve"> i = 0 </w:t>
            </w:r>
            <w:r w:rsidRPr="00DF565A">
              <w:rPr>
                <w:rFonts w:ascii="Courier New" w:hAnsi="Courier New" w:cs="Courier New"/>
                <w:b/>
                <w:noProof/>
                <w:color w:val="0000FF"/>
                <w:lang w:val="en-US"/>
              </w:rPr>
              <w:t>To</w:t>
            </w:r>
            <w:r w:rsidRPr="00DF565A">
              <w:rPr>
                <w:rFonts w:ascii="Courier New" w:hAnsi="Courier New" w:cs="Courier New"/>
                <w:b/>
                <w:noProof/>
                <w:lang w:val="en-US"/>
              </w:rPr>
              <w:t xml:space="preserve"> n - 1</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For</w:t>
            </w:r>
            <w:r w:rsidRPr="00DF565A">
              <w:rPr>
                <w:rFonts w:ascii="Courier New" w:hAnsi="Courier New" w:cs="Courier New"/>
                <w:b/>
                <w:noProof/>
                <w:lang w:val="en-US"/>
              </w:rPr>
              <w:t xml:space="preserve"> j = 0 </w:t>
            </w:r>
            <w:r w:rsidRPr="00DF565A">
              <w:rPr>
                <w:rFonts w:ascii="Courier New" w:hAnsi="Courier New" w:cs="Courier New"/>
                <w:b/>
                <w:noProof/>
                <w:color w:val="0000FF"/>
                <w:lang w:val="en-US"/>
              </w:rPr>
              <w:t>To</w:t>
            </w:r>
            <w:r w:rsidRPr="00DF565A">
              <w:rPr>
                <w:rFonts w:ascii="Courier New" w:hAnsi="Courier New" w:cs="Courier New"/>
                <w:b/>
                <w:noProof/>
                <w:lang w:val="en-US"/>
              </w:rPr>
              <w:t xml:space="preserve"> m - 1</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z = z + </w:t>
            </w:r>
            <w:r w:rsidRPr="00DF565A">
              <w:rPr>
                <w:rFonts w:ascii="Courier New" w:hAnsi="Courier New" w:cs="Courier New"/>
                <w:b/>
                <w:noProof/>
                <w:color w:val="0000FF"/>
                <w:lang w:val="en-US"/>
              </w:rPr>
              <w:t>CStr</w:t>
            </w:r>
            <w:r w:rsidRPr="00DF565A">
              <w:rPr>
                <w:rFonts w:ascii="Courier New" w:hAnsi="Courier New" w:cs="Courier New"/>
                <w:b/>
                <w:noProof/>
                <w:lang w:val="en-US"/>
              </w:rPr>
              <w:t>(x(i, j)) &amp; Space(3)</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Next</w:t>
            </w:r>
            <w:r w:rsidRPr="00DF565A">
              <w:rPr>
                <w:rFonts w:ascii="Courier New" w:hAnsi="Courier New" w:cs="Courier New"/>
                <w:b/>
                <w:noProof/>
                <w:lang w:val="en-US"/>
              </w:rPr>
              <w:t xml:space="preserve"> j</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z = z + vbNewLine</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Next</w:t>
            </w:r>
            <w:r w:rsidRPr="00DF565A">
              <w:rPr>
                <w:rFonts w:ascii="Courier New" w:hAnsi="Courier New" w:cs="Courier New"/>
                <w:b/>
                <w:noProof/>
                <w:lang w:val="en-US"/>
              </w:rPr>
              <w:t xml:space="preserve"> i</w:t>
            </w:r>
          </w:p>
          <w:p w:rsidR="00DF565A" w:rsidRPr="00DF565A" w:rsidRDefault="00DF565A" w:rsidP="00DF565A">
            <w:pPr>
              <w:widowControl/>
              <w:rPr>
                <w:rFonts w:ascii="Courier New" w:hAnsi="Courier New" w:cs="Courier New"/>
                <w:b/>
                <w:noProof/>
                <w:color w:val="0000FF"/>
              </w:rPr>
            </w:pPr>
            <w:r w:rsidRPr="00DF565A">
              <w:rPr>
                <w:rFonts w:ascii="Courier New" w:hAnsi="Courier New" w:cs="Courier New"/>
                <w:b/>
                <w:noProof/>
                <w:lang w:val="en-US"/>
              </w:rPr>
              <w:t xml:space="preserve">    </w:t>
            </w:r>
            <w:r w:rsidRPr="00DF565A">
              <w:rPr>
                <w:rFonts w:ascii="Courier New" w:hAnsi="Courier New" w:cs="Courier New"/>
                <w:b/>
                <w:noProof/>
                <w:color w:val="0000FF"/>
              </w:rPr>
              <w:t>End</w:t>
            </w:r>
            <w:r w:rsidRPr="00DF565A">
              <w:rPr>
                <w:rFonts w:ascii="Courier New" w:hAnsi="Courier New" w:cs="Courier New"/>
                <w:b/>
                <w:noProof/>
              </w:rPr>
              <w:t xml:space="preserve"> </w:t>
            </w:r>
            <w:r w:rsidRPr="00DF565A">
              <w:rPr>
                <w:rFonts w:ascii="Courier New" w:hAnsi="Courier New" w:cs="Courier New"/>
                <w:b/>
                <w:noProof/>
                <w:color w:val="0000FF"/>
              </w:rPr>
              <w:t>Sub</w:t>
            </w:r>
          </w:p>
          <w:p w:rsidR="00DF565A" w:rsidRPr="00DF565A" w:rsidRDefault="00DF565A" w:rsidP="00DF565A">
            <w:pPr>
              <w:widowControl/>
              <w:spacing w:line="276" w:lineRule="auto"/>
              <w:rPr>
                <w:rFonts w:ascii="Courier New" w:hAnsi="Courier New" w:cs="Courier New"/>
                <w:b/>
                <w:noProof/>
                <w:color w:val="0000FF"/>
              </w:rPr>
            </w:pPr>
            <w:r w:rsidRPr="00DF565A">
              <w:rPr>
                <w:rFonts w:ascii="Courier New" w:hAnsi="Courier New" w:cs="Courier New"/>
                <w:b/>
                <w:noProof/>
                <w:color w:val="0000FF"/>
              </w:rPr>
              <w:t>End</w:t>
            </w:r>
            <w:r w:rsidRPr="00DF565A">
              <w:rPr>
                <w:rFonts w:ascii="Courier New" w:hAnsi="Courier New" w:cs="Courier New"/>
                <w:b/>
                <w:noProof/>
              </w:rPr>
              <w:t xml:space="preserve"> </w:t>
            </w:r>
            <w:r w:rsidRPr="00DF565A">
              <w:rPr>
                <w:rFonts w:ascii="Courier New" w:hAnsi="Courier New" w:cs="Courier New"/>
                <w:b/>
                <w:noProof/>
                <w:color w:val="0000FF"/>
              </w:rPr>
              <w:t>Module</w:t>
            </w:r>
          </w:p>
          <w:p w:rsidR="00DF565A" w:rsidRPr="00DF565A" w:rsidRDefault="00DF565A" w:rsidP="00DF565A">
            <w:pPr>
              <w:widowControl/>
              <w:rPr>
                <w:rFonts w:ascii="Courier New" w:hAnsi="Courier New" w:cs="Courier New"/>
                <w:b/>
                <w:noProof/>
                <w:color w:val="008000"/>
              </w:rPr>
            </w:pPr>
          </w:p>
          <w:p w:rsidR="00DF565A" w:rsidRPr="00DF565A" w:rsidRDefault="00DF565A" w:rsidP="00DF565A">
            <w:pPr>
              <w:widowControl/>
              <w:rPr>
                <w:rFonts w:ascii="Courier New" w:hAnsi="Courier New" w:cs="Courier New"/>
                <w:b/>
                <w:noProof/>
                <w:color w:val="008000"/>
              </w:rPr>
            </w:pPr>
            <w:r w:rsidRPr="00DF565A">
              <w:rPr>
                <w:rFonts w:ascii="Courier New" w:hAnsi="Courier New" w:cs="Courier New"/>
                <w:b/>
                <w:noProof/>
                <w:color w:val="008000"/>
              </w:rPr>
              <w:lastRenderedPageBreak/>
              <w:t>'на этой форме вводятся и выводятся исходные данные о студентах</w:t>
            </w:r>
          </w:p>
          <w:p w:rsidR="00DF565A" w:rsidRPr="00DF565A" w:rsidRDefault="00DF565A" w:rsidP="00DF565A">
            <w:pPr>
              <w:widowControl/>
              <w:rPr>
                <w:rFonts w:ascii="Courier New" w:hAnsi="Courier New" w:cs="Courier New"/>
                <w:b/>
                <w:noProof/>
                <w:color w:val="0000FF"/>
                <w:lang w:val="en-US"/>
              </w:rPr>
            </w:pPr>
            <w:r w:rsidRPr="00DF565A">
              <w:rPr>
                <w:rFonts w:ascii="Courier New" w:hAnsi="Courier New" w:cs="Courier New"/>
                <w:b/>
                <w:noProof/>
                <w:color w:val="0000FF"/>
                <w:lang w:val="en-US"/>
              </w:rPr>
              <w:t>Option</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Strict</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On</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color w:val="0000FF"/>
                <w:lang w:val="en-US"/>
              </w:rPr>
              <w:t>Public</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Class</w:t>
            </w:r>
            <w:r w:rsidRPr="00DF565A">
              <w:rPr>
                <w:rFonts w:ascii="Courier New" w:hAnsi="Courier New" w:cs="Courier New"/>
                <w:b/>
                <w:noProof/>
                <w:lang w:val="en-US"/>
              </w:rPr>
              <w:t xml:space="preserve"> Form1</w:t>
            </w:r>
          </w:p>
          <w:p w:rsidR="00DF565A" w:rsidRPr="00DF565A" w:rsidRDefault="00DF565A" w:rsidP="00DF565A">
            <w:pPr>
              <w:widowControl/>
              <w:rPr>
                <w:rFonts w:ascii="Courier New" w:hAnsi="Courier New" w:cs="Courier New"/>
                <w:b/>
                <w:noProof/>
                <w:lang w:val="en-US"/>
              </w:rPr>
            </w:pPr>
          </w:p>
          <w:p w:rsidR="00DF565A" w:rsidRPr="00DF565A" w:rsidRDefault="00DF565A" w:rsidP="00DF565A">
            <w:pPr>
              <w:widowControl/>
              <w:rPr>
                <w:rFonts w:ascii="Courier New" w:hAnsi="Courier New" w:cs="Courier New"/>
                <w:b/>
                <w:noProof/>
                <w:color w:val="008000"/>
                <w:lang w:val="en-US"/>
              </w:rPr>
            </w:pPr>
            <w:r w:rsidRPr="00DF565A">
              <w:rPr>
                <w:rFonts w:ascii="Courier New" w:hAnsi="Courier New" w:cs="Courier New"/>
                <w:b/>
                <w:noProof/>
                <w:lang w:val="en-US"/>
              </w:rPr>
              <w:t xml:space="preserve">    </w:t>
            </w:r>
            <w:r w:rsidRPr="00DF565A">
              <w:rPr>
                <w:rFonts w:ascii="Courier New" w:hAnsi="Courier New" w:cs="Courier New"/>
                <w:b/>
                <w:noProof/>
                <w:color w:val="008000"/>
                <w:lang w:val="en-US"/>
              </w:rPr>
              <w:t>'</w:t>
            </w:r>
            <w:r w:rsidRPr="00DF565A">
              <w:rPr>
                <w:rFonts w:ascii="Courier New" w:hAnsi="Courier New" w:cs="Courier New"/>
                <w:b/>
                <w:noProof/>
                <w:color w:val="008000"/>
              </w:rPr>
              <w:t>Процедура</w:t>
            </w:r>
            <w:r w:rsidRPr="00DF565A">
              <w:rPr>
                <w:rFonts w:ascii="Courier New" w:hAnsi="Courier New" w:cs="Courier New"/>
                <w:b/>
                <w:noProof/>
                <w:color w:val="008000"/>
                <w:lang w:val="en-US"/>
              </w:rPr>
              <w:t xml:space="preserve"> </w:t>
            </w:r>
            <w:r w:rsidRPr="00DF565A">
              <w:rPr>
                <w:rFonts w:ascii="Courier New" w:hAnsi="Courier New" w:cs="Courier New"/>
                <w:b/>
                <w:noProof/>
                <w:color w:val="008000"/>
              </w:rPr>
              <w:t>ввода</w:t>
            </w:r>
            <w:r w:rsidRPr="00DF565A">
              <w:rPr>
                <w:rFonts w:ascii="Courier New" w:hAnsi="Courier New" w:cs="Courier New"/>
                <w:b/>
                <w:noProof/>
                <w:color w:val="008000"/>
                <w:lang w:val="en-US"/>
              </w:rPr>
              <w:t xml:space="preserve"> </w:t>
            </w:r>
            <w:r w:rsidRPr="00DF565A">
              <w:rPr>
                <w:rFonts w:ascii="Courier New" w:hAnsi="Courier New" w:cs="Courier New"/>
                <w:b/>
                <w:noProof/>
                <w:color w:val="008000"/>
              </w:rPr>
              <w:t>данных</w:t>
            </w:r>
            <w:r w:rsidRPr="00DF565A">
              <w:rPr>
                <w:rFonts w:ascii="Courier New" w:hAnsi="Courier New" w:cs="Courier New"/>
                <w:b/>
                <w:noProof/>
                <w:color w:val="008000"/>
                <w:lang w:val="en-US"/>
              </w:rPr>
              <w:t xml:space="preserve"> </w:t>
            </w:r>
            <w:r w:rsidRPr="00DF565A">
              <w:rPr>
                <w:rFonts w:ascii="Courier New" w:hAnsi="Courier New" w:cs="Courier New"/>
                <w:b/>
                <w:noProof/>
                <w:color w:val="008000"/>
              </w:rPr>
              <w:t>с</w:t>
            </w:r>
            <w:r w:rsidRPr="00DF565A">
              <w:rPr>
                <w:rFonts w:ascii="Courier New" w:hAnsi="Courier New" w:cs="Courier New"/>
                <w:b/>
                <w:noProof/>
                <w:color w:val="008000"/>
                <w:lang w:val="en-US"/>
              </w:rPr>
              <w:t xml:space="preserve"> </w:t>
            </w:r>
            <w:r w:rsidRPr="00DF565A">
              <w:rPr>
                <w:rFonts w:ascii="Courier New" w:hAnsi="Courier New" w:cs="Courier New"/>
                <w:b/>
                <w:noProof/>
                <w:color w:val="008000"/>
              </w:rPr>
              <w:t>клавиатуры</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Public</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Sub</w:t>
            </w:r>
            <w:r w:rsidRPr="00DF565A">
              <w:rPr>
                <w:rFonts w:ascii="Courier New" w:hAnsi="Courier New" w:cs="Courier New"/>
                <w:b/>
                <w:noProof/>
                <w:lang w:val="en-US"/>
              </w:rPr>
              <w:t xml:space="preserve"> vvod(</w:t>
            </w:r>
            <w:r w:rsidRPr="00DF565A">
              <w:rPr>
                <w:rFonts w:ascii="Courier New" w:hAnsi="Courier New" w:cs="Courier New"/>
                <w:b/>
                <w:noProof/>
                <w:color w:val="0000FF"/>
                <w:lang w:val="en-US"/>
              </w:rPr>
              <w:t>By</w:t>
            </w:r>
            <w:r w:rsidR="00D25904">
              <w:rPr>
                <w:rFonts w:ascii="Courier New" w:hAnsi="Courier New" w:cs="Courier New"/>
                <w:b/>
                <w:noProof/>
                <w:color w:val="0000FF"/>
                <w:lang w:val="en-US"/>
              </w:rPr>
              <w:t>Val</w:t>
            </w:r>
            <w:r w:rsidRPr="00DF565A">
              <w:rPr>
                <w:rFonts w:ascii="Courier New" w:hAnsi="Courier New" w:cs="Courier New"/>
                <w:b/>
                <w:noProof/>
                <w:lang w:val="en-US"/>
              </w:rPr>
              <w:t xml:space="preserve"> n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Integer</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By</w:t>
            </w:r>
            <w:r w:rsidR="00D25904">
              <w:rPr>
                <w:rFonts w:ascii="Courier New" w:hAnsi="Courier New" w:cs="Courier New"/>
                <w:b/>
                <w:noProof/>
                <w:color w:val="0000FF"/>
                <w:lang w:val="en-US"/>
              </w:rPr>
              <w:t>Val</w:t>
            </w:r>
            <w:r w:rsidRPr="00DF565A">
              <w:rPr>
                <w:rFonts w:ascii="Courier New" w:hAnsi="Courier New" w:cs="Courier New"/>
                <w:b/>
                <w:noProof/>
                <w:lang w:val="en-US"/>
              </w:rPr>
              <w:t xml:space="preserve"> m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Integer</w:t>
            </w:r>
            <w:r w:rsidRPr="00DF565A">
              <w:rPr>
                <w:rFonts w:ascii="Courier New" w:hAnsi="Courier New" w:cs="Courier New"/>
                <w:b/>
                <w:noProof/>
                <w:lang w:val="en-US"/>
              </w:rPr>
              <w:t>, _</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ByRef</w:t>
            </w:r>
            <w:r w:rsidRPr="00DF565A">
              <w:rPr>
                <w:rFonts w:ascii="Courier New" w:hAnsi="Courier New" w:cs="Courier New"/>
                <w:b/>
                <w:noProof/>
                <w:lang w:val="en-US"/>
              </w:rPr>
              <w:t xml:space="preserve"> fam()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String</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ByRef</w:t>
            </w:r>
            <w:r w:rsidRPr="00DF565A">
              <w:rPr>
                <w:rFonts w:ascii="Courier New" w:hAnsi="Courier New" w:cs="Courier New"/>
                <w:b/>
                <w:noProof/>
                <w:lang w:val="en-US"/>
              </w:rPr>
              <w:t xml:space="preserve"> oc(,)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Integer</w:t>
            </w:r>
            <w:r w:rsidRPr="00DF565A">
              <w:rPr>
                <w:rFonts w:ascii="Courier New" w:hAnsi="Courier New" w:cs="Courier New"/>
                <w:b/>
                <w:noProof/>
                <w:lang w:val="en-US"/>
              </w:rPr>
              <w:t>)</w:t>
            </w:r>
          </w:p>
          <w:p w:rsidR="00DF565A" w:rsidRDefault="00DF565A" w:rsidP="00DF565A">
            <w:pPr>
              <w:widowControl/>
              <w:rPr>
                <w:rFonts w:ascii="Courier New" w:hAnsi="Courier New" w:cs="Courier New"/>
                <w:b/>
                <w:noProof/>
                <w:color w:val="0000F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Dim</w:t>
            </w:r>
            <w:r w:rsidRPr="00DF565A">
              <w:rPr>
                <w:rFonts w:ascii="Courier New" w:hAnsi="Courier New" w:cs="Courier New"/>
                <w:b/>
                <w:noProof/>
                <w:lang w:val="en-US"/>
              </w:rPr>
              <w:t xml:space="preserve"> i, j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Integer</w:t>
            </w:r>
          </w:p>
          <w:p w:rsidR="00D25904" w:rsidRPr="00DF565A" w:rsidRDefault="00D25904" w:rsidP="00DF565A">
            <w:pPr>
              <w:widowControl/>
              <w:rPr>
                <w:rFonts w:ascii="Courier New" w:hAnsi="Courier New" w:cs="Courier New"/>
                <w:b/>
                <w:noProof/>
                <w:color w:val="0000FF"/>
                <w:lang w:val="en-US"/>
              </w:rPr>
            </w:pP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For</w:t>
            </w:r>
            <w:r w:rsidRPr="00DF565A">
              <w:rPr>
                <w:rFonts w:ascii="Courier New" w:hAnsi="Courier New" w:cs="Courier New"/>
                <w:b/>
                <w:noProof/>
                <w:lang w:val="en-US"/>
              </w:rPr>
              <w:t xml:space="preserve"> i = 0 </w:t>
            </w:r>
            <w:r w:rsidRPr="00DF565A">
              <w:rPr>
                <w:rFonts w:ascii="Courier New" w:hAnsi="Courier New" w:cs="Courier New"/>
                <w:b/>
                <w:noProof/>
                <w:color w:val="0000FF"/>
                <w:lang w:val="en-US"/>
              </w:rPr>
              <w:t>To</w:t>
            </w:r>
            <w:r w:rsidRPr="00DF565A">
              <w:rPr>
                <w:rFonts w:ascii="Courier New" w:hAnsi="Courier New" w:cs="Courier New"/>
                <w:b/>
                <w:noProof/>
                <w:lang w:val="en-US"/>
              </w:rPr>
              <w:t xml:space="preserve"> n - 1</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fam(i) = InputBox(</w:t>
            </w:r>
            <w:r w:rsidRPr="00DF565A">
              <w:rPr>
                <w:rFonts w:ascii="Courier New" w:hAnsi="Courier New" w:cs="Courier New"/>
                <w:b/>
                <w:noProof/>
                <w:color w:val="A31515"/>
                <w:lang w:val="en-US"/>
              </w:rPr>
              <w:t>"</w:t>
            </w:r>
            <w:r w:rsidRPr="00DF565A">
              <w:rPr>
                <w:rFonts w:ascii="Courier New" w:hAnsi="Courier New" w:cs="Courier New"/>
                <w:b/>
                <w:noProof/>
                <w:color w:val="A31515"/>
              </w:rPr>
              <w:t>Фамилия</w:t>
            </w:r>
            <w:r w:rsidRPr="00DF565A">
              <w:rPr>
                <w:rFonts w:ascii="Courier New" w:hAnsi="Courier New" w:cs="Courier New"/>
                <w:b/>
                <w:noProof/>
                <w:color w:val="A31515"/>
                <w:lang w:val="en-US"/>
              </w:rPr>
              <w:t>"</w:t>
            </w:r>
            <w:r w:rsidRPr="00DF565A">
              <w:rPr>
                <w:rFonts w:ascii="Courier New" w:hAnsi="Courier New" w:cs="Courier New"/>
                <w:b/>
                <w:noProof/>
                <w:lang w:val="en-US"/>
              </w:rPr>
              <w:t>)</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For</w:t>
            </w:r>
            <w:r w:rsidRPr="00DF565A">
              <w:rPr>
                <w:rFonts w:ascii="Courier New" w:hAnsi="Courier New" w:cs="Courier New"/>
                <w:b/>
                <w:noProof/>
                <w:lang w:val="en-US"/>
              </w:rPr>
              <w:t xml:space="preserve"> j = 0 </w:t>
            </w:r>
            <w:r w:rsidRPr="00DF565A">
              <w:rPr>
                <w:rFonts w:ascii="Courier New" w:hAnsi="Courier New" w:cs="Courier New"/>
                <w:b/>
                <w:noProof/>
                <w:color w:val="0000FF"/>
                <w:lang w:val="en-US"/>
              </w:rPr>
              <w:t>To</w:t>
            </w:r>
            <w:r w:rsidRPr="00DF565A">
              <w:rPr>
                <w:rFonts w:ascii="Courier New" w:hAnsi="Courier New" w:cs="Courier New"/>
                <w:b/>
                <w:noProof/>
                <w:lang w:val="en-US"/>
              </w:rPr>
              <w:t xml:space="preserve"> m - 1</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oc(i, j) = </w:t>
            </w:r>
            <w:r w:rsidRPr="00DF565A">
              <w:rPr>
                <w:rFonts w:ascii="Courier New" w:hAnsi="Courier New" w:cs="Courier New"/>
                <w:b/>
                <w:noProof/>
                <w:color w:val="0000FF"/>
                <w:lang w:val="en-US"/>
              </w:rPr>
              <w:t>CInt</w:t>
            </w:r>
            <w:r w:rsidRPr="00DF565A">
              <w:rPr>
                <w:rFonts w:ascii="Courier New" w:hAnsi="Courier New" w:cs="Courier New"/>
                <w:b/>
                <w:noProof/>
                <w:lang w:val="en-US"/>
              </w:rPr>
              <w:t>(InputBox(</w:t>
            </w:r>
            <w:r w:rsidRPr="00DF565A">
              <w:rPr>
                <w:rFonts w:ascii="Courier New" w:hAnsi="Courier New" w:cs="Courier New"/>
                <w:b/>
                <w:noProof/>
                <w:color w:val="A31515"/>
                <w:lang w:val="en-US"/>
              </w:rPr>
              <w:t>"</w:t>
            </w:r>
            <w:r w:rsidRPr="00DF565A">
              <w:rPr>
                <w:rFonts w:ascii="Courier New" w:hAnsi="Courier New" w:cs="Courier New"/>
                <w:b/>
                <w:noProof/>
                <w:color w:val="A31515"/>
              </w:rPr>
              <w:t>Оценка</w:t>
            </w:r>
            <w:r w:rsidRPr="00DF565A">
              <w:rPr>
                <w:rFonts w:ascii="Courier New" w:hAnsi="Courier New" w:cs="Courier New"/>
                <w:b/>
                <w:noProof/>
                <w:color w:val="A31515"/>
                <w:lang w:val="en-US"/>
              </w:rPr>
              <w:t>"</w:t>
            </w:r>
            <w:r w:rsidRPr="00DF565A">
              <w:rPr>
                <w:rFonts w:ascii="Courier New" w:hAnsi="Courier New" w:cs="Courier New"/>
                <w:b/>
                <w:noProof/>
                <w:lang w:val="en-US"/>
              </w:rPr>
              <w:t>))</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Next</w:t>
            </w:r>
            <w:r w:rsidRPr="00DF565A">
              <w:rPr>
                <w:rFonts w:ascii="Courier New" w:hAnsi="Courier New" w:cs="Courier New"/>
                <w:b/>
                <w:noProof/>
                <w:lang w:val="en-US"/>
              </w:rPr>
              <w:t xml:space="preserve"> j</w:t>
            </w:r>
          </w:p>
          <w:p w:rsid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Next</w:t>
            </w:r>
            <w:r w:rsidRPr="00DF565A">
              <w:rPr>
                <w:rFonts w:ascii="Courier New" w:hAnsi="Courier New" w:cs="Courier New"/>
                <w:b/>
                <w:noProof/>
                <w:lang w:val="en-US"/>
              </w:rPr>
              <w:t xml:space="preserve"> i</w:t>
            </w:r>
          </w:p>
          <w:p w:rsidR="00D25904" w:rsidRPr="00DF565A" w:rsidRDefault="00D25904" w:rsidP="00DF565A">
            <w:pPr>
              <w:widowControl/>
              <w:rPr>
                <w:rFonts w:ascii="Courier New" w:hAnsi="Courier New" w:cs="Courier New"/>
                <w:b/>
                <w:noProof/>
                <w:lang w:val="en-US"/>
              </w:rPr>
            </w:pPr>
          </w:p>
          <w:p w:rsidR="00DF565A" w:rsidRPr="00DF565A" w:rsidRDefault="00DF565A" w:rsidP="00DF565A">
            <w:pPr>
              <w:widowControl/>
              <w:rPr>
                <w:rFonts w:ascii="Courier New" w:hAnsi="Courier New" w:cs="Courier New"/>
                <w:b/>
                <w:noProof/>
                <w:color w:val="0000F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End</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Sub</w:t>
            </w:r>
          </w:p>
          <w:p w:rsidR="00DF565A" w:rsidRPr="00DF565A" w:rsidRDefault="00DF565A" w:rsidP="00DF565A">
            <w:pPr>
              <w:widowControl/>
              <w:rPr>
                <w:rFonts w:ascii="Courier New" w:hAnsi="Courier New" w:cs="Courier New"/>
                <w:b/>
                <w:noProof/>
                <w:color w:val="0000FF"/>
                <w:lang w:val="en-US"/>
              </w:rPr>
            </w:pPr>
          </w:p>
          <w:p w:rsidR="00DF565A" w:rsidRPr="00DF565A" w:rsidRDefault="00DF565A" w:rsidP="00DF565A">
            <w:pPr>
              <w:widowControl/>
              <w:rPr>
                <w:rFonts w:ascii="Courier New" w:hAnsi="Courier New" w:cs="Courier New"/>
                <w:b/>
                <w:noProof/>
                <w:color w:val="008000"/>
                <w:lang w:val="en-US"/>
              </w:rPr>
            </w:pPr>
            <w:r w:rsidRPr="00DF565A">
              <w:rPr>
                <w:rFonts w:ascii="Courier New" w:hAnsi="Courier New" w:cs="Courier New"/>
                <w:b/>
                <w:noProof/>
                <w:lang w:val="en-US"/>
              </w:rPr>
              <w:t xml:space="preserve">    </w:t>
            </w:r>
            <w:r w:rsidRPr="00DF565A">
              <w:rPr>
                <w:rFonts w:ascii="Courier New" w:hAnsi="Courier New" w:cs="Courier New"/>
                <w:b/>
                <w:noProof/>
                <w:color w:val="008000"/>
                <w:lang w:val="en-US"/>
              </w:rPr>
              <w:t>'</w:t>
            </w:r>
            <w:r w:rsidRPr="00DF565A">
              <w:rPr>
                <w:rFonts w:ascii="Courier New" w:hAnsi="Courier New" w:cs="Courier New"/>
                <w:b/>
                <w:noProof/>
                <w:color w:val="008000"/>
              </w:rPr>
              <w:t>кнопка</w:t>
            </w:r>
            <w:r w:rsidRPr="00DF565A">
              <w:rPr>
                <w:rFonts w:ascii="Courier New" w:hAnsi="Courier New" w:cs="Courier New"/>
                <w:b/>
                <w:noProof/>
                <w:color w:val="008000"/>
                <w:lang w:val="en-US"/>
              </w:rPr>
              <w:t xml:space="preserve"> </w:t>
            </w:r>
            <w:r w:rsidRPr="00DF565A">
              <w:rPr>
                <w:rFonts w:ascii="Courier New" w:hAnsi="Courier New" w:cs="Courier New"/>
                <w:b/>
                <w:noProof/>
                <w:color w:val="008000"/>
              </w:rPr>
              <w:t>для</w:t>
            </w:r>
            <w:r w:rsidRPr="00DF565A">
              <w:rPr>
                <w:rFonts w:ascii="Courier New" w:hAnsi="Courier New" w:cs="Courier New"/>
                <w:b/>
                <w:noProof/>
                <w:color w:val="008000"/>
                <w:lang w:val="en-US"/>
              </w:rPr>
              <w:t xml:space="preserve"> </w:t>
            </w:r>
            <w:r w:rsidRPr="00DF565A">
              <w:rPr>
                <w:rFonts w:ascii="Courier New" w:hAnsi="Courier New" w:cs="Courier New"/>
                <w:b/>
                <w:noProof/>
                <w:color w:val="008000"/>
              </w:rPr>
              <w:t>ввода</w:t>
            </w:r>
            <w:r w:rsidRPr="00DF565A">
              <w:rPr>
                <w:rFonts w:ascii="Courier New" w:hAnsi="Courier New" w:cs="Courier New"/>
                <w:b/>
                <w:noProof/>
                <w:color w:val="008000"/>
                <w:lang w:val="en-US"/>
              </w:rPr>
              <w:t xml:space="preserve"> </w:t>
            </w:r>
            <w:r w:rsidRPr="00DF565A">
              <w:rPr>
                <w:rFonts w:ascii="Courier New" w:hAnsi="Courier New" w:cs="Courier New"/>
                <w:b/>
                <w:noProof/>
                <w:color w:val="008000"/>
              </w:rPr>
              <w:t>с</w:t>
            </w:r>
            <w:r w:rsidRPr="00DF565A">
              <w:rPr>
                <w:rFonts w:ascii="Courier New" w:hAnsi="Courier New" w:cs="Courier New"/>
                <w:b/>
                <w:noProof/>
                <w:color w:val="008000"/>
                <w:lang w:val="en-US"/>
              </w:rPr>
              <w:t xml:space="preserve"> </w:t>
            </w:r>
            <w:r w:rsidRPr="00DF565A">
              <w:rPr>
                <w:rFonts w:ascii="Courier New" w:hAnsi="Courier New" w:cs="Courier New"/>
                <w:b/>
                <w:noProof/>
                <w:color w:val="008000"/>
              </w:rPr>
              <w:t>клавиатуры</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Private</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Sub</w:t>
            </w:r>
            <w:r w:rsidRPr="00DF565A">
              <w:rPr>
                <w:rFonts w:ascii="Courier New" w:hAnsi="Courier New" w:cs="Courier New"/>
                <w:b/>
                <w:noProof/>
                <w:lang w:val="en-US"/>
              </w:rPr>
              <w:t xml:space="preserve"> Button1_Click(</w:t>
            </w:r>
            <w:r w:rsidRPr="00DF565A">
              <w:rPr>
                <w:rFonts w:ascii="Courier New" w:hAnsi="Courier New" w:cs="Courier New"/>
                <w:b/>
                <w:noProof/>
                <w:color w:val="0000FF"/>
                <w:lang w:val="en-US"/>
              </w:rPr>
              <w:t>ByVal</w:t>
            </w:r>
            <w:r w:rsidRPr="00DF565A">
              <w:rPr>
                <w:rFonts w:ascii="Courier New" w:hAnsi="Courier New" w:cs="Courier New"/>
                <w:b/>
                <w:noProof/>
                <w:lang w:val="en-US"/>
              </w:rPr>
              <w:t xml:space="preserve"> sender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System.Object, _</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ByVal</w:t>
            </w:r>
            <w:r w:rsidRPr="00DF565A">
              <w:rPr>
                <w:rFonts w:ascii="Courier New" w:hAnsi="Courier New" w:cs="Courier New"/>
                <w:b/>
                <w:noProof/>
                <w:lang w:val="en-US"/>
              </w:rPr>
              <w:t xml:space="preserve"> e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System.EventArgs) _</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Handles</w:t>
            </w:r>
            <w:r w:rsidRPr="00DF565A">
              <w:rPr>
                <w:rFonts w:ascii="Courier New" w:hAnsi="Courier New" w:cs="Courier New"/>
                <w:b/>
                <w:noProof/>
                <w:lang w:val="en-US"/>
              </w:rPr>
              <w:t xml:space="preserve"> Button1.Click</w:t>
            </w:r>
          </w:p>
          <w:p w:rsidR="00DF565A" w:rsidRPr="00DE4BB2" w:rsidRDefault="00DF565A" w:rsidP="00DF565A">
            <w:pPr>
              <w:widowControl/>
              <w:rPr>
                <w:rFonts w:ascii="Courier New" w:hAnsi="Courier New" w:cs="Courier New"/>
                <w:b/>
                <w:noProof/>
                <w:color w:val="A31515"/>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Dim</w:t>
            </w:r>
            <w:r w:rsidRPr="00DF565A">
              <w:rPr>
                <w:rFonts w:ascii="Courier New" w:hAnsi="Courier New" w:cs="Courier New"/>
                <w:b/>
                <w:noProof/>
                <w:lang w:val="en-US"/>
              </w:rPr>
              <w:t xml:space="preserve"> s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String</w:t>
            </w:r>
            <w:r w:rsidRPr="00DF565A">
              <w:rPr>
                <w:rFonts w:ascii="Courier New" w:hAnsi="Courier New" w:cs="Courier New"/>
                <w:b/>
                <w:noProof/>
                <w:lang w:val="en-US"/>
              </w:rPr>
              <w:t xml:space="preserve"> = </w:t>
            </w:r>
            <w:r w:rsidRPr="00DF565A">
              <w:rPr>
                <w:rFonts w:ascii="Courier New" w:hAnsi="Courier New" w:cs="Courier New"/>
                <w:b/>
                <w:noProof/>
                <w:color w:val="A31515"/>
                <w:lang w:val="en-US"/>
              </w:rPr>
              <w:t>""</w:t>
            </w:r>
          </w:p>
          <w:p w:rsidR="00D25904" w:rsidRPr="00D25904" w:rsidRDefault="00D25904" w:rsidP="00D25904">
            <w:pPr>
              <w:widowControl/>
              <w:rPr>
                <w:rFonts w:ascii="Courier New" w:hAnsi="Courier New" w:cs="Courier New"/>
                <w:b/>
                <w:noProof/>
              </w:rPr>
            </w:pPr>
            <w:r w:rsidRPr="00DE4BB2">
              <w:rPr>
                <w:rFonts w:ascii="Courier New" w:hAnsi="Courier New" w:cs="Courier New"/>
                <w:b/>
                <w:noProof/>
                <w:lang w:val="en-US"/>
              </w:rPr>
              <w:t xml:space="preserve">        </w:t>
            </w:r>
            <w:r w:rsidRPr="00DF565A">
              <w:rPr>
                <w:rFonts w:ascii="Courier New" w:hAnsi="Courier New" w:cs="Courier New"/>
                <w:b/>
                <w:noProof/>
                <w:lang w:val="en-US"/>
              </w:rPr>
              <w:t>n</w:t>
            </w:r>
            <w:r w:rsidRPr="00D25904">
              <w:rPr>
                <w:rFonts w:ascii="Courier New" w:hAnsi="Courier New" w:cs="Courier New"/>
                <w:b/>
                <w:noProof/>
              </w:rPr>
              <w:t xml:space="preserve"> = </w:t>
            </w:r>
            <w:r w:rsidRPr="00DF565A">
              <w:rPr>
                <w:rFonts w:ascii="Courier New" w:hAnsi="Courier New" w:cs="Courier New"/>
                <w:b/>
                <w:noProof/>
                <w:color w:val="0000FF"/>
                <w:lang w:val="en-US"/>
              </w:rPr>
              <w:t>CInt</w:t>
            </w:r>
            <w:r w:rsidRPr="00D25904">
              <w:rPr>
                <w:rFonts w:ascii="Courier New" w:hAnsi="Courier New" w:cs="Courier New"/>
                <w:b/>
                <w:noProof/>
              </w:rPr>
              <w:t>(</w:t>
            </w:r>
            <w:r w:rsidRPr="00DF565A">
              <w:rPr>
                <w:rFonts w:ascii="Courier New" w:hAnsi="Courier New" w:cs="Courier New"/>
                <w:b/>
                <w:noProof/>
                <w:lang w:val="en-US"/>
              </w:rPr>
              <w:t>InputBox</w:t>
            </w:r>
            <w:r w:rsidRPr="00D25904">
              <w:rPr>
                <w:rFonts w:ascii="Courier New" w:hAnsi="Courier New" w:cs="Courier New"/>
                <w:b/>
                <w:noProof/>
              </w:rPr>
              <w:t>(</w:t>
            </w:r>
            <w:r w:rsidRPr="00D25904">
              <w:rPr>
                <w:rFonts w:ascii="Courier New" w:hAnsi="Courier New" w:cs="Courier New"/>
                <w:b/>
                <w:noProof/>
                <w:color w:val="A31515"/>
              </w:rPr>
              <w:t>"</w:t>
            </w:r>
            <w:r w:rsidRPr="00DF565A">
              <w:rPr>
                <w:rFonts w:ascii="Courier New" w:hAnsi="Courier New" w:cs="Courier New"/>
                <w:b/>
                <w:noProof/>
                <w:color w:val="A31515"/>
              </w:rPr>
              <w:t>Введите</w:t>
            </w:r>
            <w:r w:rsidRPr="00D25904">
              <w:rPr>
                <w:rFonts w:ascii="Courier New" w:hAnsi="Courier New" w:cs="Courier New"/>
                <w:b/>
                <w:noProof/>
                <w:color w:val="A31515"/>
              </w:rPr>
              <w:t xml:space="preserve"> </w:t>
            </w:r>
            <w:r w:rsidRPr="00DF565A">
              <w:rPr>
                <w:rFonts w:ascii="Courier New" w:hAnsi="Courier New" w:cs="Courier New"/>
                <w:b/>
                <w:noProof/>
                <w:color w:val="A31515"/>
              </w:rPr>
              <w:t>количество</w:t>
            </w:r>
            <w:r w:rsidRPr="00D25904">
              <w:rPr>
                <w:rFonts w:ascii="Courier New" w:hAnsi="Courier New" w:cs="Courier New"/>
                <w:b/>
                <w:noProof/>
                <w:color w:val="A31515"/>
              </w:rPr>
              <w:t xml:space="preserve"> </w:t>
            </w:r>
            <w:r w:rsidRPr="00DF565A">
              <w:rPr>
                <w:rFonts w:ascii="Courier New" w:hAnsi="Courier New" w:cs="Courier New"/>
                <w:b/>
                <w:noProof/>
                <w:color w:val="A31515"/>
              </w:rPr>
              <w:t>студентов</w:t>
            </w:r>
            <w:r w:rsidRPr="00D25904">
              <w:rPr>
                <w:rFonts w:ascii="Courier New" w:hAnsi="Courier New" w:cs="Courier New"/>
                <w:b/>
                <w:noProof/>
                <w:color w:val="A31515"/>
              </w:rPr>
              <w:t>"</w:t>
            </w:r>
            <w:r w:rsidRPr="00D25904">
              <w:rPr>
                <w:rFonts w:ascii="Courier New" w:hAnsi="Courier New" w:cs="Courier New"/>
                <w:b/>
                <w:noProof/>
              </w:rPr>
              <w:t>))</w:t>
            </w:r>
          </w:p>
          <w:p w:rsidR="00D25904" w:rsidRPr="00DF565A" w:rsidRDefault="00D25904" w:rsidP="00D25904">
            <w:pPr>
              <w:widowControl/>
              <w:rPr>
                <w:rFonts w:ascii="Courier New" w:hAnsi="Courier New" w:cs="Courier New"/>
                <w:b/>
                <w:noProof/>
              </w:rPr>
            </w:pPr>
            <w:r w:rsidRPr="00D25904">
              <w:rPr>
                <w:rFonts w:ascii="Courier New" w:hAnsi="Courier New" w:cs="Courier New"/>
                <w:b/>
                <w:noProof/>
              </w:rPr>
              <w:t xml:space="preserve">        </w:t>
            </w:r>
            <w:r w:rsidRPr="00DF565A">
              <w:rPr>
                <w:rFonts w:ascii="Courier New" w:hAnsi="Courier New" w:cs="Courier New"/>
                <w:b/>
                <w:noProof/>
              </w:rPr>
              <w:t xml:space="preserve">m = </w:t>
            </w:r>
            <w:r w:rsidRPr="00DF565A">
              <w:rPr>
                <w:rFonts w:ascii="Courier New" w:hAnsi="Courier New" w:cs="Courier New"/>
                <w:b/>
                <w:noProof/>
                <w:color w:val="0000FF"/>
              </w:rPr>
              <w:t>CInt</w:t>
            </w:r>
            <w:r w:rsidRPr="00DF565A">
              <w:rPr>
                <w:rFonts w:ascii="Courier New" w:hAnsi="Courier New" w:cs="Courier New"/>
                <w:b/>
                <w:noProof/>
              </w:rPr>
              <w:t>(InputBox(</w:t>
            </w:r>
            <w:r w:rsidRPr="00DF565A">
              <w:rPr>
                <w:rFonts w:ascii="Courier New" w:hAnsi="Courier New" w:cs="Courier New"/>
                <w:b/>
                <w:noProof/>
                <w:color w:val="A31515"/>
              </w:rPr>
              <w:t>"Введите количество экзаменов"</w:t>
            </w:r>
            <w:r w:rsidRPr="00DF565A">
              <w:rPr>
                <w:rFonts w:ascii="Courier New" w:hAnsi="Courier New" w:cs="Courier New"/>
                <w:b/>
                <w:noProof/>
              </w:rPr>
              <w:t>))</w:t>
            </w:r>
          </w:p>
          <w:p w:rsidR="00D25904" w:rsidRPr="00DF565A" w:rsidRDefault="00D25904" w:rsidP="00D25904">
            <w:pPr>
              <w:widowControl/>
              <w:rPr>
                <w:rFonts w:ascii="Courier New" w:hAnsi="Courier New" w:cs="Courier New"/>
                <w:b/>
                <w:noProof/>
                <w:lang w:val="en-US"/>
              </w:rPr>
            </w:pPr>
            <w:r w:rsidRPr="00DF565A">
              <w:rPr>
                <w:rFonts w:ascii="Courier New" w:hAnsi="Courier New" w:cs="Courier New"/>
                <w:b/>
                <w:noProof/>
              </w:rPr>
              <w:t xml:space="preserve">        </w:t>
            </w:r>
            <w:r w:rsidRPr="00DF565A">
              <w:rPr>
                <w:rFonts w:ascii="Courier New" w:hAnsi="Courier New" w:cs="Courier New"/>
                <w:b/>
                <w:noProof/>
                <w:color w:val="0000FF"/>
                <w:lang w:val="en-US"/>
              </w:rPr>
              <w:t>ReDim</w:t>
            </w:r>
            <w:r w:rsidRPr="00DF565A">
              <w:rPr>
                <w:rFonts w:ascii="Courier New" w:hAnsi="Courier New" w:cs="Courier New"/>
                <w:b/>
                <w:noProof/>
                <w:lang w:val="en-US"/>
              </w:rPr>
              <w:t xml:space="preserve"> fam(n - 1), oc(n - 1, m - 1)</w:t>
            </w:r>
          </w:p>
          <w:p w:rsidR="00DF565A" w:rsidRPr="00DF565A" w:rsidRDefault="00DF565A" w:rsidP="00DF565A">
            <w:pPr>
              <w:widowControl/>
              <w:rPr>
                <w:rFonts w:ascii="Courier New" w:hAnsi="Courier New" w:cs="Courier New"/>
                <w:b/>
                <w:noProof/>
                <w:color w:val="008000"/>
              </w:rPr>
            </w:pPr>
            <w:r w:rsidRPr="00DE4BB2">
              <w:rPr>
                <w:rFonts w:ascii="Courier New" w:hAnsi="Courier New" w:cs="Courier New"/>
                <w:b/>
                <w:noProof/>
                <w:lang w:val="en-US"/>
              </w:rPr>
              <w:t xml:space="preserve">        </w:t>
            </w:r>
            <w:r w:rsidRPr="00DF565A">
              <w:rPr>
                <w:rFonts w:ascii="Courier New" w:hAnsi="Courier New" w:cs="Courier New"/>
                <w:b/>
                <w:noProof/>
                <w:color w:val="008000"/>
              </w:rPr>
              <w:t>'вызов процедуры  ввода группы с клавиатуры</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rPr>
              <w:t xml:space="preserve">        </w:t>
            </w:r>
            <w:r w:rsidRPr="00DF565A">
              <w:rPr>
                <w:rFonts w:ascii="Courier New" w:hAnsi="Courier New" w:cs="Courier New"/>
                <w:b/>
                <w:noProof/>
                <w:lang w:val="en-US"/>
              </w:rPr>
              <w:t>vvod(n, m, fam, oc)</w:t>
            </w:r>
          </w:p>
          <w:p w:rsidR="00DF565A" w:rsidRPr="00DF565A" w:rsidRDefault="00DF565A" w:rsidP="00DF565A">
            <w:pPr>
              <w:widowControl/>
              <w:rPr>
                <w:rFonts w:ascii="Courier New" w:hAnsi="Courier New" w:cs="Courier New"/>
                <w:b/>
                <w:noProof/>
              </w:rPr>
            </w:pPr>
            <w:r w:rsidRPr="00DF565A">
              <w:rPr>
                <w:rFonts w:ascii="Courier New" w:hAnsi="Courier New" w:cs="Courier New"/>
                <w:b/>
                <w:noProof/>
                <w:lang w:val="en-US"/>
              </w:rPr>
              <w:t xml:space="preserve">        </w:t>
            </w:r>
            <w:r w:rsidRPr="00DF565A">
              <w:rPr>
                <w:rFonts w:ascii="Courier New" w:hAnsi="Courier New" w:cs="Courier New"/>
                <w:b/>
                <w:noProof/>
                <w:color w:val="0000FF"/>
              </w:rPr>
              <w:t>ReDim</w:t>
            </w:r>
            <w:r w:rsidRPr="00DF565A">
              <w:rPr>
                <w:rFonts w:ascii="Courier New" w:hAnsi="Courier New" w:cs="Courier New"/>
                <w:b/>
                <w:noProof/>
              </w:rPr>
              <w:t xml:space="preserve"> so(n - 1)</w:t>
            </w:r>
          </w:p>
          <w:p w:rsidR="00DF565A" w:rsidRPr="00DF565A" w:rsidRDefault="00DF565A" w:rsidP="00DF565A">
            <w:pPr>
              <w:widowControl/>
              <w:rPr>
                <w:rFonts w:ascii="Courier New" w:hAnsi="Courier New" w:cs="Courier New"/>
                <w:b/>
                <w:noProof/>
                <w:color w:val="008000"/>
              </w:rPr>
            </w:pPr>
            <w:r w:rsidRPr="00DF565A">
              <w:rPr>
                <w:rFonts w:ascii="Courier New" w:hAnsi="Courier New" w:cs="Courier New"/>
                <w:b/>
                <w:noProof/>
              </w:rPr>
              <w:t xml:space="preserve">        </w:t>
            </w:r>
            <w:r w:rsidRPr="00DF565A">
              <w:rPr>
                <w:rFonts w:ascii="Courier New" w:hAnsi="Courier New" w:cs="Courier New"/>
                <w:b/>
                <w:noProof/>
                <w:color w:val="008000"/>
              </w:rPr>
              <w:t>'вызов процедуры вычисления среднего балла каждого студента</w:t>
            </w:r>
          </w:p>
          <w:p w:rsidR="00DF565A" w:rsidRPr="00DF565A" w:rsidRDefault="00DF565A" w:rsidP="00DF565A">
            <w:pPr>
              <w:widowControl/>
              <w:rPr>
                <w:rFonts w:ascii="Courier New" w:hAnsi="Courier New" w:cs="Courier New"/>
                <w:b/>
                <w:noProof/>
                <w:color w:val="008000"/>
              </w:rPr>
            </w:pPr>
            <w:r w:rsidRPr="00DF565A">
              <w:rPr>
                <w:rFonts w:ascii="Courier New" w:hAnsi="Courier New" w:cs="Courier New"/>
                <w:b/>
                <w:noProof/>
              </w:rPr>
              <w:t xml:space="preserve">        </w:t>
            </w:r>
            <w:r w:rsidRPr="00DF565A">
              <w:rPr>
                <w:rFonts w:ascii="Courier New" w:hAnsi="Courier New" w:cs="Courier New"/>
                <w:b/>
                <w:noProof/>
                <w:color w:val="008000"/>
              </w:rPr>
              <w:t>'и общего среднего балла группы</w:t>
            </w:r>
          </w:p>
          <w:p w:rsidR="00DF565A" w:rsidRPr="00DF565A" w:rsidRDefault="00DF565A" w:rsidP="00DF565A">
            <w:pPr>
              <w:widowControl/>
              <w:rPr>
                <w:rFonts w:ascii="Courier New" w:hAnsi="Courier New" w:cs="Courier New"/>
                <w:b/>
                <w:noProof/>
              </w:rPr>
            </w:pPr>
            <w:r w:rsidRPr="00DF565A">
              <w:rPr>
                <w:rFonts w:ascii="Courier New" w:hAnsi="Courier New" w:cs="Courier New"/>
                <w:b/>
                <w:noProof/>
              </w:rPr>
              <w:t xml:space="preserve">        sred(n, m, oc, so, sr)</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rPr>
              <w:t xml:space="preserve">        </w:t>
            </w:r>
            <w:r w:rsidRPr="00DF565A">
              <w:rPr>
                <w:rFonts w:ascii="Courier New" w:hAnsi="Courier New" w:cs="Courier New"/>
                <w:b/>
                <w:noProof/>
                <w:lang w:val="en-US"/>
              </w:rPr>
              <w:t>VivodMasStr(fam, s)</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TextBox1.Text = s</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vivodMatr(oc, n, m, s)</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TextBox2.Text = s</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VivodMas(so, s)</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TextBox3.Text = s</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TextBox4.Text = Format(sr, </w:t>
            </w:r>
            <w:r w:rsidRPr="00DF565A">
              <w:rPr>
                <w:rFonts w:ascii="Courier New" w:hAnsi="Courier New" w:cs="Courier New"/>
                <w:b/>
                <w:noProof/>
                <w:color w:val="A31515"/>
                <w:lang w:val="en-US"/>
              </w:rPr>
              <w:t>"0.0000"</w:t>
            </w:r>
            <w:r w:rsidRPr="00DF565A">
              <w:rPr>
                <w:rFonts w:ascii="Courier New" w:hAnsi="Courier New" w:cs="Courier New"/>
                <w:b/>
                <w:noProof/>
                <w:lang w:val="en-US"/>
              </w:rPr>
              <w:t>)</w:t>
            </w:r>
          </w:p>
          <w:p w:rsidR="00DF565A" w:rsidRPr="00DF565A" w:rsidRDefault="00DF565A" w:rsidP="00DF565A">
            <w:pPr>
              <w:widowControl/>
              <w:rPr>
                <w:rFonts w:ascii="Courier New" w:hAnsi="Courier New" w:cs="Courier New"/>
                <w:b/>
                <w:noProof/>
                <w:color w:val="008000"/>
              </w:rPr>
            </w:pPr>
            <w:r w:rsidRPr="00DF565A">
              <w:rPr>
                <w:rFonts w:ascii="Courier New" w:hAnsi="Courier New" w:cs="Courier New"/>
                <w:b/>
                <w:noProof/>
                <w:lang w:val="en-US"/>
              </w:rPr>
              <w:t xml:space="preserve">        </w:t>
            </w:r>
            <w:r w:rsidRPr="00DF565A">
              <w:rPr>
                <w:rFonts w:ascii="Courier New" w:hAnsi="Courier New" w:cs="Courier New"/>
                <w:b/>
                <w:noProof/>
                <w:color w:val="008000"/>
              </w:rPr>
              <w:t>'Кнопку3 делаем доступной после ввода данных и расчета</w:t>
            </w:r>
          </w:p>
          <w:p w:rsidR="00DF565A" w:rsidRPr="00DF565A" w:rsidRDefault="00DF565A" w:rsidP="00DF565A">
            <w:pPr>
              <w:widowControl/>
              <w:rPr>
                <w:rFonts w:ascii="Courier New" w:hAnsi="Courier New" w:cs="Courier New"/>
                <w:b/>
                <w:noProof/>
                <w:color w:val="008000"/>
                <w:lang w:val="en-US"/>
              </w:rPr>
            </w:pPr>
            <w:r w:rsidRPr="00DF565A">
              <w:rPr>
                <w:rFonts w:ascii="Courier New" w:hAnsi="Courier New" w:cs="Courier New"/>
                <w:b/>
                <w:noProof/>
                <w:color w:val="008000"/>
              </w:rPr>
              <w:t xml:space="preserve">        </w:t>
            </w:r>
            <w:r w:rsidRPr="00DF565A">
              <w:rPr>
                <w:rFonts w:ascii="Courier New" w:hAnsi="Courier New" w:cs="Courier New"/>
                <w:b/>
                <w:noProof/>
                <w:color w:val="008000"/>
                <w:lang w:val="en-US"/>
              </w:rPr>
              <w:t>'</w:t>
            </w:r>
            <w:r w:rsidRPr="00DF565A">
              <w:rPr>
                <w:rFonts w:ascii="Courier New" w:hAnsi="Courier New" w:cs="Courier New"/>
                <w:b/>
                <w:noProof/>
                <w:color w:val="008000"/>
              </w:rPr>
              <w:t>средних</w:t>
            </w:r>
            <w:r w:rsidRPr="00DF565A">
              <w:rPr>
                <w:rFonts w:ascii="Courier New" w:hAnsi="Courier New" w:cs="Courier New"/>
                <w:b/>
                <w:noProof/>
                <w:color w:val="008000"/>
                <w:lang w:val="en-US"/>
              </w:rPr>
              <w:t xml:space="preserve"> </w:t>
            </w:r>
            <w:r w:rsidRPr="00DF565A">
              <w:rPr>
                <w:rFonts w:ascii="Courier New" w:hAnsi="Courier New" w:cs="Courier New"/>
                <w:b/>
                <w:noProof/>
                <w:color w:val="008000"/>
              </w:rPr>
              <w:t>баллов</w:t>
            </w:r>
            <w:r w:rsidRPr="00DF565A">
              <w:rPr>
                <w:rFonts w:ascii="Courier New" w:hAnsi="Courier New" w:cs="Courier New"/>
                <w:b/>
                <w:noProof/>
                <w:color w:val="008000"/>
                <w:lang w:val="en-US"/>
              </w:rPr>
              <w:t xml:space="preserve"> </w:t>
            </w:r>
          </w:p>
          <w:p w:rsidR="00DF565A" w:rsidRPr="00DF565A" w:rsidRDefault="00DF565A" w:rsidP="00DF565A">
            <w:pPr>
              <w:widowControl/>
              <w:rPr>
                <w:rFonts w:ascii="Courier New" w:hAnsi="Courier New" w:cs="Courier New"/>
                <w:b/>
                <w:noProof/>
                <w:color w:val="0000FF"/>
                <w:lang w:val="en-US"/>
              </w:rPr>
            </w:pPr>
            <w:r w:rsidRPr="00DF565A">
              <w:rPr>
                <w:rFonts w:ascii="Courier New" w:hAnsi="Courier New" w:cs="Courier New"/>
                <w:b/>
                <w:noProof/>
                <w:lang w:val="en-US"/>
              </w:rPr>
              <w:t xml:space="preserve">        Button3.Enabled = </w:t>
            </w:r>
            <w:r w:rsidRPr="00DF565A">
              <w:rPr>
                <w:rFonts w:ascii="Courier New" w:hAnsi="Courier New" w:cs="Courier New"/>
                <w:b/>
                <w:noProof/>
                <w:color w:val="0000FF"/>
                <w:lang w:val="en-US"/>
              </w:rPr>
              <w:t>True</w:t>
            </w:r>
          </w:p>
          <w:p w:rsidR="00DF565A" w:rsidRPr="00DF565A" w:rsidRDefault="00DF565A" w:rsidP="00DF565A">
            <w:pPr>
              <w:widowControl/>
              <w:rPr>
                <w:rFonts w:ascii="Courier New" w:hAnsi="Courier New" w:cs="Courier New"/>
                <w:b/>
                <w:noProof/>
                <w:color w:val="0000F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End</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Sub</w:t>
            </w:r>
          </w:p>
          <w:p w:rsidR="00DF565A" w:rsidRPr="00DF565A" w:rsidRDefault="00DF565A" w:rsidP="00DF565A">
            <w:pPr>
              <w:widowControl/>
              <w:rPr>
                <w:rFonts w:ascii="Courier New" w:hAnsi="Courier New" w:cs="Courier New"/>
                <w:b/>
                <w:noProof/>
                <w:color w:val="0000FF"/>
                <w:lang w:val="en-US"/>
              </w:rPr>
            </w:pPr>
          </w:p>
          <w:p w:rsidR="00DF565A" w:rsidRPr="00DF565A" w:rsidRDefault="00DF565A" w:rsidP="00DF565A">
            <w:pPr>
              <w:spacing w:line="276" w:lineRule="auto"/>
              <w:rPr>
                <w:rFonts w:ascii="Courier New" w:hAnsi="Courier New" w:cs="Courier New"/>
                <w:b/>
                <w:noProof/>
                <w:color w:val="008000"/>
              </w:rPr>
            </w:pPr>
            <w:r w:rsidRPr="00DF565A">
              <w:rPr>
                <w:rFonts w:ascii="Courier New" w:hAnsi="Courier New" w:cs="Courier New"/>
                <w:b/>
                <w:noProof/>
                <w:color w:val="008000"/>
              </w:rPr>
              <w:t>'Процедура для продолжения работы программы(перехода на 2-ю форму)</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rPr>
              <w:t xml:space="preserve">    </w:t>
            </w:r>
            <w:r w:rsidRPr="00DF565A">
              <w:rPr>
                <w:rFonts w:ascii="Courier New" w:hAnsi="Courier New" w:cs="Courier New"/>
                <w:b/>
                <w:noProof/>
                <w:color w:val="0000FF"/>
                <w:lang w:val="en-US"/>
              </w:rPr>
              <w:t>Private</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Sub</w:t>
            </w:r>
            <w:r w:rsidRPr="00DF565A">
              <w:rPr>
                <w:rFonts w:ascii="Courier New" w:hAnsi="Courier New" w:cs="Courier New"/>
                <w:b/>
                <w:noProof/>
                <w:lang w:val="en-US"/>
              </w:rPr>
              <w:t xml:space="preserve"> Button3_Click(</w:t>
            </w:r>
            <w:r w:rsidRPr="00DF565A">
              <w:rPr>
                <w:rFonts w:ascii="Courier New" w:hAnsi="Courier New" w:cs="Courier New"/>
                <w:b/>
                <w:noProof/>
                <w:color w:val="0000FF"/>
                <w:lang w:val="en-US"/>
              </w:rPr>
              <w:t>ByVal</w:t>
            </w:r>
            <w:r w:rsidRPr="00DF565A">
              <w:rPr>
                <w:rFonts w:ascii="Courier New" w:hAnsi="Courier New" w:cs="Courier New"/>
                <w:b/>
                <w:noProof/>
                <w:lang w:val="en-US"/>
              </w:rPr>
              <w:t xml:space="preserve"> sender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System.Object, _</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ByVal</w:t>
            </w:r>
            <w:r w:rsidRPr="00DF565A">
              <w:rPr>
                <w:rFonts w:ascii="Courier New" w:hAnsi="Courier New" w:cs="Courier New"/>
                <w:b/>
                <w:noProof/>
                <w:lang w:val="en-US"/>
              </w:rPr>
              <w:t xml:space="preserve"> e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System.EventArgs) _</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Handles</w:t>
            </w:r>
            <w:r w:rsidRPr="00DF565A">
              <w:rPr>
                <w:rFonts w:ascii="Courier New" w:hAnsi="Courier New" w:cs="Courier New"/>
                <w:b/>
                <w:noProof/>
                <w:lang w:val="en-US"/>
              </w:rPr>
              <w:t xml:space="preserve"> Button3.Click</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Form2.Show()</w:t>
            </w:r>
          </w:p>
          <w:p w:rsidR="00DF565A" w:rsidRPr="00DF565A" w:rsidRDefault="00DF565A" w:rsidP="00DF565A">
            <w:pPr>
              <w:widowControl/>
              <w:rPr>
                <w:rFonts w:ascii="Courier New" w:hAnsi="Courier New" w:cs="Courier New"/>
                <w:b/>
                <w:noProof/>
                <w:color w:val="0000F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End</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Sub</w:t>
            </w:r>
          </w:p>
          <w:p w:rsidR="00DF565A" w:rsidRPr="00DF565A" w:rsidRDefault="00DF565A" w:rsidP="00DF565A">
            <w:pPr>
              <w:widowControl/>
              <w:rPr>
                <w:rFonts w:ascii="Courier New" w:hAnsi="Courier New" w:cs="Courier New"/>
                <w:b/>
                <w:noProof/>
                <w:color w:val="0000FF"/>
                <w:lang w:val="en-US"/>
              </w:rPr>
            </w:pP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Private</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Sub</w:t>
            </w:r>
            <w:r w:rsidRPr="00DF565A">
              <w:rPr>
                <w:rFonts w:ascii="Courier New" w:hAnsi="Courier New" w:cs="Courier New"/>
                <w:b/>
                <w:noProof/>
                <w:lang w:val="en-US"/>
              </w:rPr>
              <w:t xml:space="preserve"> Button2_Click(</w:t>
            </w:r>
            <w:r w:rsidRPr="00DF565A">
              <w:rPr>
                <w:rFonts w:ascii="Courier New" w:hAnsi="Courier New" w:cs="Courier New"/>
                <w:b/>
                <w:noProof/>
                <w:color w:val="0000FF"/>
                <w:lang w:val="en-US"/>
              </w:rPr>
              <w:t>ByVal</w:t>
            </w:r>
            <w:r w:rsidRPr="00DF565A">
              <w:rPr>
                <w:rFonts w:ascii="Courier New" w:hAnsi="Courier New" w:cs="Courier New"/>
                <w:b/>
                <w:noProof/>
                <w:lang w:val="en-US"/>
              </w:rPr>
              <w:t xml:space="preserve"> sender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System.Object, _</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ByVal</w:t>
            </w:r>
            <w:r w:rsidRPr="00DF565A">
              <w:rPr>
                <w:rFonts w:ascii="Courier New" w:hAnsi="Courier New" w:cs="Courier New"/>
                <w:b/>
                <w:noProof/>
                <w:lang w:val="en-US"/>
              </w:rPr>
              <w:t xml:space="preserve"> e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System.EventArgs) _</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color w:val="0000FF"/>
                <w:lang w:val="en-US"/>
              </w:rPr>
              <w:t xml:space="preserve">                             Handles</w:t>
            </w:r>
            <w:r w:rsidRPr="00DF565A">
              <w:rPr>
                <w:rFonts w:ascii="Courier New" w:hAnsi="Courier New" w:cs="Courier New"/>
                <w:b/>
                <w:noProof/>
                <w:lang w:val="en-US"/>
              </w:rPr>
              <w:t xml:space="preserve"> Button2.Click</w:t>
            </w:r>
          </w:p>
          <w:p w:rsidR="00DF565A" w:rsidRPr="00DF565A" w:rsidRDefault="00DF565A" w:rsidP="00DF565A">
            <w:pPr>
              <w:widowControl/>
              <w:rPr>
                <w:rFonts w:ascii="Courier New" w:hAnsi="Courier New" w:cs="Courier New"/>
                <w:b/>
                <w:noProof/>
                <w:color w:val="0000F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End</w:t>
            </w:r>
          </w:p>
          <w:p w:rsidR="00DF565A" w:rsidRPr="00DF565A" w:rsidRDefault="00DF565A" w:rsidP="00DF565A">
            <w:pPr>
              <w:widowControl/>
              <w:rPr>
                <w:rFonts w:ascii="Courier New" w:hAnsi="Courier New" w:cs="Courier New"/>
                <w:b/>
                <w:noProof/>
                <w:color w:val="0000F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End</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Sub</w:t>
            </w:r>
          </w:p>
          <w:p w:rsidR="00DF565A" w:rsidRPr="00DF565A" w:rsidRDefault="00DF565A" w:rsidP="00DF565A">
            <w:pPr>
              <w:widowControl/>
              <w:rPr>
                <w:rFonts w:ascii="Courier New" w:hAnsi="Courier New" w:cs="Courier New"/>
                <w:b/>
                <w:noProof/>
                <w:color w:val="0000FF"/>
                <w:lang w:val="en-US"/>
              </w:rPr>
            </w:pPr>
          </w:p>
          <w:p w:rsidR="00DF565A" w:rsidRPr="00DF565A" w:rsidRDefault="00DF565A" w:rsidP="00DF565A">
            <w:pPr>
              <w:widowControl/>
              <w:spacing w:line="276" w:lineRule="auto"/>
              <w:rPr>
                <w:rFonts w:ascii="Courier New" w:hAnsi="Courier New" w:cs="Courier New"/>
                <w:b/>
                <w:noProof/>
              </w:rPr>
            </w:pPr>
            <w:r w:rsidRPr="00DF565A">
              <w:rPr>
                <w:rFonts w:ascii="Courier New" w:hAnsi="Courier New" w:cs="Courier New"/>
                <w:b/>
                <w:noProof/>
                <w:color w:val="0000FF"/>
                <w:lang w:val="en-US"/>
              </w:rPr>
              <w:t>End</w:t>
            </w:r>
            <w:r w:rsidRPr="00DF565A">
              <w:rPr>
                <w:rFonts w:ascii="Courier New" w:hAnsi="Courier New" w:cs="Courier New"/>
                <w:b/>
                <w:noProof/>
              </w:rPr>
              <w:t xml:space="preserve"> </w:t>
            </w:r>
            <w:r w:rsidRPr="00DF565A">
              <w:rPr>
                <w:rFonts w:ascii="Courier New" w:hAnsi="Courier New" w:cs="Courier New"/>
                <w:b/>
                <w:noProof/>
                <w:color w:val="0000FF"/>
                <w:lang w:val="en-US"/>
              </w:rPr>
              <w:t>Class</w:t>
            </w:r>
            <w:r w:rsidRPr="00DF565A">
              <w:rPr>
                <w:rFonts w:ascii="Courier New" w:hAnsi="Courier New" w:cs="Courier New"/>
                <w:b/>
                <w:noProof/>
                <w:color w:val="0000FF"/>
              </w:rPr>
              <w:t xml:space="preserve">      </w:t>
            </w:r>
          </w:p>
          <w:p w:rsidR="00DF565A" w:rsidRPr="00DF565A" w:rsidRDefault="00DF565A" w:rsidP="00DF565A">
            <w:pPr>
              <w:spacing w:line="276" w:lineRule="auto"/>
              <w:rPr>
                <w:rFonts w:ascii="Courier New" w:hAnsi="Courier New" w:cs="Courier New"/>
                <w:b/>
                <w:noProof/>
                <w:color w:val="0000FF"/>
              </w:rPr>
            </w:pPr>
          </w:p>
          <w:p w:rsidR="00DF565A" w:rsidRPr="00DF565A" w:rsidRDefault="00DF565A" w:rsidP="00DF565A">
            <w:pPr>
              <w:spacing w:line="276" w:lineRule="auto"/>
              <w:rPr>
                <w:rFonts w:ascii="Courier New" w:hAnsi="Courier New" w:cs="Courier New"/>
                <w:b/>
                <w:noProof/>
                <w:color w:val="0000FF"/>
              </w:rPr>
            </w:pPr>
          </w:p>
          <w:p w:rsidR="00DF565A" w:rsidRPr="00DF565A" w:rsidRDefault="00DF565A" w:rsidP="00DF565A">
            <w:pPr>
              <w:spacing w:line="276" w:lineRule="auto"/>
              <w:rPr>
                <w:rFonts w:ascii="Courier New" w:hAnsi="Courier New" w:cs="Courier New"/>
                <w:b/>
                <w:noProof/>
                <w:color w:val="0000FF"/>
              </w:rPr>
            </w:pPr>
          </w:p>
          <w:p w:rsidR="00DF565A" w:rsidRPr="00DF565A" w:rsidRDefault="00DF565A" w:rsidP="00DF565A">
            <w:pPr>
              <w:widowControl/>
              <w:rPr>
                <w:rFonts w:ascii="Courier New" w:hAnsi="Courier New" w:cs="Courier New"/>
                <w:b/>
                <w:noProof/>
              </w:rPr>
            </w:pPr>
            <w:r w:rsidRPr="00DF565A">
              <w:rPr>
                <w:rFonts w:ascii="Courier New" w:hAnsi="Courier New" w:cs="Courier New"/>
                <w:b/>
                <w:noProof/>
                <w:color w:val="0000FF"/>
                <w:lang w:val="en-US"/>
              </w:rPr>
              <w:lastRenderedPageBreak/>
              <w:t>Public</w:t>
            </w:r>
            <w:r w:rsidRPr="00DF565A">
              <w:rPr>
                <w:rFonts w:ascii="Courier New" w:hAnsi="Courier New" w:cs="Courier New"/>
                <w:b/>
                <w:noProof/>
              </w:rPr>
              <w:t xml:space="preserve"> </w:t>
            </w:r>
            <w:r w:rsidRPr="00DF565A">
              <w:rPr>
                <w:rFonts w:ascii="Courier New" w:hAnsi="Courier New" w:cs="Courier New"/>
                <w:b/>
                <w:noProof/>
                <w:color w:val="0000FF"/>
                <w:lang w:val="en-US"/>
              </w:rPr>
              <w:t>Class</w:t>
            </w:r>
            <w:r w:rsidRPr="00DF565A">
              <w:rPr>
                <w:rFonts w:ascii="Courier New" w:hAnsi="Courier New" w:cs="Courier New"/>
                <w:b/>
                <w:noProof/>
              </w:rPr>
              <w:t xml:space="preserve"> </w:t>
            </w:r>
            <w:r w:rsidRPr="00DF565A">
              <w:rPr>
                <w:rFonts w:ascii="Courier New" w:hAnsi="Courier New" w:cs="Courier New"/>
                <w:b/>
                <w:noProof/>
                <w:lang w:val="en-US"/>
              </w:rPr>
              <w:t>Form</w:t>
            </w:r>
            <w:r w:rsidRPr="00DF565A">
              <w:rPr>
                <w:rFonts w:ascii="Courier New" w:hAnsi="Courier New" w:cs="Courier New"/>
                <w:b/>
                <w:noProof/>
              </w:rPr>
              <w:t>2</w:t>
            </w:r>
          </w:p>
          <w:p w:rsidR="00DF565A" w:rsidRPr="00DF565A" w:rsidRDefault="00DF565A" w:rsidP="00DF565A">
            <w:pPr>
              <w:widowControl/>
              <w:rPr>
                <w:rFonts w:ascii="Courier New" w:hAnsi="Courier New" w:cs="Courier New"/>
                <w:b/>
                <w:noProof/>
                <w:color w:val="008000"/>
              </w:rPr>
            </w:pPr>
            <w:r w:rsidRPr="00DF565A">
              <w:rPr>
                <w:rFonts w:ascii="Courier New" w:hAnsi="Courier New" w:cs="Courier New"/>
                <w:b/>
                <w:noProof/>
              </w:rPr>
              <w:t xml:space="preserve">    </w:t>
            </w:r>
            <w:r w:rsidRPr="00DF565A">
              <w:rPr>
                <w:rFonts w:ascii="Courier New" w:hAnsi="Courier New" w:cs="Courier New"/>
                <w:b/>
                <w:noProof/>
                <w:color w:val="008000"/>
              </w:rPr>
              <w:t>' Формирование массив</w:t>
            </w:r>
            <w:r w:rsidR="00D25904">
              <w:rPr>
                <w:rFonts w:ascii="Courier New" w:hAnsi="Courier New" w:cs="Courier New"/>
                <w:b/>
                <w:noProof/>
                <w:color w:val="008000"/>
              </w:rPr>
              <w:t>а</w:t>
            </w:r>
            <w:r w:rsidR="00F64471" w:rsidRPr="00F64471">
              <w:rPr>
                <w:rFonts w:ascii="Courier New" w:hAnsi="Courier New" w:cs="Courier New"/>
                <w:b/>
                <w:noProof/>
                <w:color w:val="008000"/>
              </w:rPr>
              <w:t xml:space="preserve"> </w:t>
            </w:r>
            <w:r w:rsidR="00F64471">
              <w:rPr>
                <w:rFonts w:ascii="Courier New" w:hAnsi="Courier New" w:cs="Courier New"/>
                <w:b/>
                <w:noProof/>
                <w:color w:val="008000"/>
                <w:lang w:val="en-US"/>
              </w:rPr>
              <w:t>f</w:t>
            </w:r>
            <w:r w:rsidR="00F64471" w:rsidRPr="00F64471">
              <w:rPr>
                <w:rFonts w:ascii="Courier New" w:hAnsi="Courier New" w:cs="Courier New"/>
                <w:b/>
                <w:noProof/>
                <w:color w:val="008000"/>
              </w:rPr>
              <w:t>()</w:t>
            </w:r>
            <w:r w:rsidRPr="00DF565A">
              <w:rPr>
                <w:rFonts w:ascii="Courier New" w:hAnsi="Courier New" w:cs="Courier New"/>
                <w:b/>
                <w:noProof/>
                <w:color w:val="008000"/>
              </w:rPr>
              <w:t xml:space="preserve"> </w:t>
            </w:r>
            <w:r w:rsidR="00D25904">
              <w:rPr>
                <w:rFonts w:ascii="Courier New" w:hAnsi="Courier New" w:cs="Courier New"/>
                <w:b/>
                <w:noProof/>
                <w:color w:val="008000"/>
              </w:rPr>
              <w:t>фамилий</w:t>
            </w:r>
            <w:r w:rsidRPr="00DF565A">
              <w:rPr>
                <w:rFonts w:ascii="Courier New" w:hAnsi="Courier New" w:cs="Courier New"/>
                <w:b/>
                <w:noProof/>
                <w:color w:val="008000"/>
              </w:rPr>
              <w:t xml:space="preserve"> студентов,</w:t>
            </w:r>
          </w:p>
          <w:p w:rsidR="00DF565A" w:rsidRPr="00DE4BB2" w:rsidRDefault="00DF565A" w:rsidP="00DF565A">
            <w:pPr>
              <w:widowControl/>
              <w:rPr>
                <w:rFonts w:ascii="Courier New" w:hAnsi="Courier New" w:cs="Courier New"/>
                <w:b/>
                <w:noProof/>
                <w:color w:val="008000"/>
              </w:rPr>
            </w:pPr>
            <w:r w:rsidRPr="00DF565A">
              <w:rPr>
                <w:rFonts w:ascii="Courier New" w:hAnsi="Courier New" w:cs="Courier New"/>
                <w:b/>
                <w:noProof/>
              </w:rPr>
              <w:t xml:space="preserve">    </w:t>
            </w:r>
            <w:r w:rsidRPr="00DF565A">
              <w:rPr>
                <w:rFonts w:ascii="Courier New" w:hAnsi="Courier New" w:cs="Courier New"/>
                <w:b/>
                <w:noProof/>
                <w:color w:val="008000"/>
              </w:rPr>
              <w:t>' имеющих средний балл ниже общего среднего</w:t>
            </w:r>
          </w:p>
          <w:p w:rsidR="00F64471" w:rsidRPr="00F64471" w:rsidRDefault="00F64471" w:rsidP="00DF565A">
            <w:pPr>
              <w:widowControl/>
              <w:rPr>
                <w:rFonts w:ascii="Courier New" w:hAnsi="Courier New" w:cs="Courier New"/>
                <w:b/>
                <w:noProof/>
                <w:color w:val="008000"/>
              </w:rPr>
            </w:pPr>
            <w:r w:rsidRPr="00F64471">
              <w:rPr>
                <w:rFonts w:ascii="Courier New" w:hAnsi="Courier New" w:cs="Courier New"/>
                <w:b/>
                <w:noProof/>
                <w:color w:val="008000"/>
              </w:rPr>
              <w:t xml:space="preserve">    </w:t>
            </w:r>
            <w:r w:rsidRPr="00DF565A">
              <w:rPr>
                <w:rFonts w:ascii="Courier New" w:hAnsi="Courier New" w:cs="Courier New"/>
                <w:b/>
                <w:noProof/>
                <w:color w:val="008000"/>
              </w:rPr>
              <w:t>' и</w:t>
            </w:r>
            <w:r w:rsidRPr="00F64471">
              <w:rPr>
                <w:rFonts w:ascii="Courier New" w:hAnsi="Courier New" w:cs="Courier New"/>
                <w:b/>
                <w:noProof/>
                <w:color w:val="008000"/>
              </w:rPr>
              <w:t xml:space="preserve"> </w:t>
            </w:r>
            <w:r w:rsidRPr="00DF565A">
              <w:rPr>
                <w:rFonts w:ascii="Courier New" w:hAnsi="Courier New" w:cs="Courier New"/>
                <w:b/>
                <w:noProof/>
                <w:color w:val="008000"/>
              </w:rPr>
              <w:t>м</w:t>
            </w:r>
            <w:r>
              <w:rPr>
                <w:rFonts w:ascii="Courier New" w:hAnsi="Courier New" w:cs="Courier New"/>
                <w:b/>
                <w:noProof/>
                <w:color w:val="008000"/>
              </w:rPr>
              <w:t xml:space="preserve">ассива </w:t>
            </w:r>
            <w:r>
              <w:rPr>
                <w:rFonts w:ascii="Courier New" w:hAnsi="Courier New" w:cs="Courier New"/>
                <w:b/>
                <w:noProof/>
                <w:color w:val="008000"/>
                <w:lang w:val="en-US"/>
              </w:rPr>
              <w:t>sb</w:t>
            </w:r>
            <w:r w:rsidRPr="00F64471">
              <w:rPr>
                <w:rFonts w:ascii="Courier New" w:hAnsi="Courier New" w:cs="Courier New"/>
                <w:b/>
                <w:noProof/>
                <w:color w:val="008000"/>
              </w:rPr>
              <w:t>()</w:t>
            </w:r>
            <w:r w:rsidRPr="00DF565A">
              <w:rPr>
                <w:rFonts w:ascii="Courier New" w:hAnsi="Courier New" w:cs="Courier New"/>
                <w:b/>
                <w:noProof/>
                <w:color w:val="008000"/>
              </w:rPr>
              <w:t xml:space="preserve"> средни</w:t>
            </w:r>
            <w:r>
              <w:rPr>
                <w:rFonts w:ascii="Courier New" w:hAnsi="Courier New" w:cs="Courier New"/>
                <w:b/>
                <w:noProof/>
                <w:color w:val="008000"/>
              </w:rPr>
              <w:t>х</w:t>
            </w:r>
            <w:r w:rsidRPr="00DF565A">
              <w:rPr>
                <w:rFonts w:ascii="Courier New" w:hAnsi="Courier New" w:cs="Courier New"/>
                <w:b/>
                <w:noProof/>
                <w:color w:val="008000"/>
              </w:rPr>
              <w:t xml:space="preserve"> балл</w:t>
            </w:r>
            <w:r>
              <w:rPr>
                <w:rFonts w:ascii="Courier New" w:hAnsi="Courier New" w:cs="Courier New"/>
                <w:b/>
                <w:noProof/>
                <w:color w:val="008000"/>
              </w:rPr>
              <w:t>ов этих студентов</w:t>
            </w:r>
          </w:p>
          <w:p w:rsidR="00DF565A" w:rsidRPr="00DF565A" w:rsidRDefault="00DF565A" w:rsidP="00DF565A">
            <w:pPr>
              <w:widowControl/>
              <w:rPr>
                <w:rFonts w:ascii="Courier New" w:hAnsi="Courier New" w:cs="Courier New"/>
                <w:b/>
                <w:noProof/>
                <w:lang w:val="en-US"/>
              </w:rPr>
            </w:pPr>
            <w:r w:rsidRPr="00F64471">
              <w:rPr>
                <w:rFonts w:ascii="Courier New" w:hAnsi="Courier New" w:cs="Courier New"/>
                <w:b/>
                <w:noProof/>
              </w:rPr>
              <w:t xml:space="preserve">    </w:t>
            </w:r>
            <w:r w:rsidRPr="00DF565A">
              <w:rPr>
                <w:rFonts w:ascii="Courier New" w:hAnsi="Courier New" w:cs="Courier New"/>
                <w:b/>
                <w:noProof/>
                <w:color w:val="0000FF"/>
                <w:lang w:val="en-US"/>
              </w:rPr>
              <w:t>Public</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Sub</w:t>
            </w:r>
            <w:r w:rsidRPr="00DF565A">
              <w:rPr>
                <w:rFonts w:ascii="Courier New" w:hAnsi="Courier New" w:cs="Courier New"/>
                <w:b/>
                <w:noProof/>
                <w:lang w:val="en-US"/>
              </w:rPr>
              <w:t xml:space="preserve"> FormirSpisok(</w:t>
            </w:r>
            <w:r w:rsidRPr="00DF565A">
              <w:rPr>
                <w:rFonts w:ascii="Courier New" w:hAnsi="Courier New" w:cs="Courier New"/>
                <w:b/>
                <w:noProof/>
                <w:color w:val="0000FF"/>
                <w:lang w:val="en-US"/>
              </w:rPr>
              <w:t>ByVal</w:t>
            </w:r>
            <w:r w:rsidRPr="00DF565A">
              <w:rPr>
                <w:rFonts w:ascii="Courier New" w:hAnsi="Courier New" w:cs="Courier New"/>
                <w:b/>
                <w:noProof/>
                <w:lang w:val="en-US"/>
              </w:rPr>
              <w:t xml:space="preserve"> n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Integer</w:t>
            </w:r>
            <w:r w:rsidRPr="00DF565A">
              <w:rPr>
                <w:rFonts w:ascii="Courier New" w:hAnsi="Courier New" w:cs="Courier New"/>
                <w:b/>
                <w:noProof/>
                <w:lang w:val="en-US"/>
              </w:rPr>
              <w:t>,</w:t>
            </w:r>
            <w:r w:rsidRPr="00DF565A">
              <w:rPr>
                <w:rFonts w:ascii="Courier New" w:hAnsi="Courier New" w:cs="Courier New"/>
                <w:b/>
                <w:noProof/>
                <w:color w:val="0000FF"/>
                <w:lang w:val="en-US"/>
              </w:rPr>
              <w:t>ByVal</w:t>
            </w:r>
            <w:r w:rsidRPr="00DF565A">
              <w:rPr>
                <w:rFonts w:ascii="Courier New" w:hAnsi="Courier New" w:cs="Courier New"/>
                <w:b/>
                <w:noProof/>
                <w:lang w:val="en-US"/>
              </w:rPr>
              <w:t xml:space="preserve"> sr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Double</w:t>
            </w:r>
            <w:r w:rsidRPr="00DF565A">
              <w:rPr>
                <w:rFonts w:ascii="Courier New" w:hAnsi="Courier New" w:cs="Courier New"/>
                <w:b/>
                <w:noProof/>
                <w:lang w:val="en-US"/>
              </w:rPr>
              <w:t>, _</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ByVal</w:t>
            </w:r>
            <w:r w:rsidRPr="00DF565A">
              <w:rPr>
                <w:rFonts w:ascii="Courier New" w:hAnsi="Courier New" w:cs="Courier New"/>
                <w:b/>
                <w:noProof/>
                <w:lang w:val="en-US"/>
              </w:rPr>
              <w:t xml:space="preserve"> so()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Double</w:t>
            </w:r>
            <w:r w:rsidRPr="00DF565A">
              <w:rPr>
                <w:rFonts w:ascii="Courier New" w:hAnsi="Courier New" w:cs="Courier New"/>
                <w:b/>
                <w:noProof/>
                <w:lang w:val="en-US"/>
              </w:rPr>
              <w:t>,</w:t>
            </w:r>
            <w:r w:rsidRPr="00DF565A">
              <w:rPr>
                <w:rFonts w:ascii="Courier New" w:hAnsi="Courier New" w:cs="Courier New"/>
                <w:b/>
                <w:noProof/>
                <w:color w:val="0000FF"/>
                <w:lang w:val="en-US"/>
              </w:rPr>
              <w:t>ByVal</w:t>
            </w:r>
            <w:r w:rsidRPr="00DF565A">
              <w:rPr>
                <w:rFonts w:ascii="Courier New" w:hAnsi="Courier New" w:cs="Courier New"/>
                <w:b/>
                <w:noProof/>
                <w:lang w:val="en-US"/>
              </w:rPr>
              <w:t xml:space="preserve"> fam()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String</w:t>
            </w:r>
            <w:r w:rsidRPr="00DF565A">
              <w:rPr>
                <w:rFonts w:ascii="Courier New" w:hAnsi="Courier New" w:cs="Courier New"/>
                <w:b/>
                <w:noProof/>
                <w:lang w:val="en-US"/>
              </w:rPr>
              <w:t>, _</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ByRef</w:t>
            </w:r>
            <w:r w:rsidRPr="00DF565A">
              <w:rPr>
                <w:rFonts w:ascii="Courier New" w:hAnsi="Courier New" w:cs="Courier New"/>
                <w:b/>
                <w:noProof/>
                <w:lang w:val="en-US"/>
              </w:rPr>
              <w:t xml:space="preserve"> f()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String</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ByRef</w:t>
            </w:r>
            <w:r w:rsidRPr="00DF565A">
              <w:rPr>
                <w:rFonts w:ascii="Courier New" w:hAnsi="Courier New" w:cs="Courier New"/>
                <w:b/>
                <w:noProof/>
                <w:lang w:val="en-US"/>
              </w:rPr>
              <w:t xml:space="preserve"> sb()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Double</w:t>
            </w:r>
            <w:r w:rsidRPr="00DF565A">
              <w:rPr>
                <w:rFonts w:ascii="Courier New" w:hAnsi="Courier New" w:cs="Courier New"/>
                <w:b/>
                <w:noProof/>
                <w:lang w:val="en-US"/>
              </w:rPr>
              <w:t>,</w:t>
            </w:r>
            <w:r w:rsidRPr="00DF565A">
              <w:rPr>
                <w:rFonts w:ascii="Courier New" w:hAnsi="Courier New" w:cs="Courier New"/>
                <w:b/>
                <w:noProof/>
                <w:color w:val="0000FF"/>
                <w:lang w:val="en-US"/>
              </w:rPr>
              <w:t>ByRef</w:t>
            </w:r>
            <w:r w:rsidRPr="00DF565A">
              <w:rPr>
                <w:rFonts w:ascii="Courier New" w:hAnsi="Courier New" w:cs="Courier New"/>
                <w:b/>
                <w:noProof/>
                <w:lang w:val="en-US"/>
              </w:rPr>
              <w:t xml:space="preserve"> k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Integer</w:t>
            </w:r>
            <w:r w:rsidRPr="00DF565A">
              <w:rPr>
                <w:rFonts w:ascii="Courier New" w:hAnsi="Courier New" w:cs="Courier New"/>
                <w:b/>
                <w:noProof/>
                <w:lang w:val="en-US"/>
              </w:rPr>
              <w:t>)</w:t>
            </w:r>
          </w:p>
          <w:p w:rsidR="00DF565A" w:rsidRPr="00DF565A" w:rsidRDefault="00DF565A" w:rsidP="00DF565A">
            <w:pPr>
              <w:widowControl/>
              <w:rPr>
                <w:rFonts w:ascii="Courier New" w:hAnsi="Courier New" w:cs="Courier New"/>
                <w:b/>
                <w:noProof/>
                <w:color w:val="0000F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Dim</w:t>
            </w:r>
            <w:r w:rsidRPr="00DF565A">
              <w:rPr>
                <w:rFonts w:ascii="Courier New" w:hAnsi="Courier New" w:cs="Courier New"/>
                <w:b/>
                <w:noProof/>
                <w:lang w:val="en-US"/>
              </w:rPr>
              <w:t xml:space="preserve"> i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Integer</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k = 0</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For</w:t>
            </w:r>
            <w:r w:rsidRPr="00DF565A">
              <w:rPr>
                <w:rFonts w:ascii="Courier New" w:hAnsi="Courier New" w:cs="Courier New"/>
                <w:b/>
                <w:noProof/>
                <w:lang w:val="en-US"/>
              </w:rPr>
              <w:t xml:space="preserve"> i = 0 </w:t>
            </w:r>
            <w:r w:rsidRPr="00DF565A">
              <w:rPr>
                <w:rFonts w:ascii="Courier New" w:hAnsi="Courier New" w:cs="Courier New"/>
                <w:b/>
                <w:noProof/>
                <w:color w:val="0000FF"/>
                <w:lang w:val="en-US"/>
              </w:rPr>
              <w:t>To</w:t>
            </w:r>
            <w:r w:rsidRPr="00DF565A">
              <w:rPr>
                <w:rFonts w:ascii="Courier New" w:hAnsi="Courier New" w:cs="Courier New"/>
                <w:b/>
                <w:noProof/>
                <w:lang w:val="en-US"/>
              </w:rPr>
              <w:t xml:space="preserve"> n - 1</w:t>
            </w:r>
          </w:p>
          <w:p w:rsidR="00DF565A" w:rsidRPr="00DF565A" w:rsidRDefault="00DF565A" w:rsidP="00DF565A">
            <w:pPr>
              <w:widowControl/>
              <w:rPr>
                <w:rFonts w:ascii="Courier New" w:hAnsi="Courier New" w:cs="Courier New"/>
                <w:b/>
                <w:noProof/>
                <w:color w:val="0000F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If</w:t>
            </w:r>
            <w:r w:rsidRPr="00DF565A">
              <w:rPr>
                <w:rFonts w:ascii="Courier New" w:hAnsi="Courier New" w:cs="Courier New"/>
                <w:b/>
                <w:noProof/>
                <w:lang w:val="en-US"/>
              </w:rPr>
              <w:t xml:space="preserve"> so(i) &lt; sr </w:t>
            </w:r>
            <w:r w:rsidRPr="00DF565A">
              <w:rPr>
                <w:rFonts w:ascii="Courier New" w:hAnsi="Courier New" w:cs="Courier New"/>
                <w:b/>
                <w:noProof/>
                <w:color w:val="0000FF"/>
                <w:lang w:val="en-US"/>
              </w:rPr>
              <w:t>Then</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f(k) = fam(i)</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sb(k) = so(i)</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k = k + 1</w:t>
            </w:r>
          </w:p>
          <w:p w:rsidR="00DF565A" w:rsidRPr="00DF565A" w:rsidRDefault="00DF565A" w:rsidP="00DF565A">
            <w:pPr>
              <w:widowControl/>
              <w:rPr>
                <w:rFonts w:ascii="Courier New" w:hAnsi="Courier New" w:cs="Courier New"/>
                <w:b/>
                <w:noProof/>
                <w:color w:val="0000F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End</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If</w:t>
            </w:r>
          </w:p>
          <w:p w:rsidR="00DF565A" w:rsidRPr="00DF565A" w:rsidRDefault="00DF565A" w:rsidP="00DF565A">
            <w:pPr>
              <w:widowControl/>
              <w:rPr>
                <w:rFonts w:ascii="Courier New" w:hAnsi="Courier New" w:cs="Courier New"/>
                <w:b/>
                <w:noProof/>
                <w:color w:val="0000F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Next</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ReDim</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Preserve</w:t>
            </w:r>
            <w:r w:rsidRPr="00DF565A">
              <w:rPr>
                <w:rFonts w:ascii="Courier New" w:hAnsi="Courier New" w:cs="Courier New"/>
                <w:b/>
                <w:noProof/>
                <w:lang w:val="en-US"/>
              </w:rPr>
              <w:t xml:space="preserve"> f(k - 1), sb(k - 1)</w:t>
            </w:r>
          </w:p>
          <w:p w:rsidR="00DF565A" w:rsidRPr="00DF565A" w:rsidRDefault="00DF565A" w:rsidP="00DF565A">
            <w:pPr>
              <w:widowControl/>
              <w:rPr>
                <w:rFonts w:ascii="Courier New" w:hAnsi="Courier New" w:cs="Courier New"/>
                <w:b/>
                <w:noProof/>
                <w:color w:val="0000FF"/>
              </w:rPr>
            </w:pPr>
            <w:r w:rsidRPr="00DF565A">
              <w:rPr>
                <w:rFonts w:ascii="Courier New" w:hAnsi="Courier New" w:cs="Courier New"/>
                <w:b/>
                <w:noProof/>
                <w:lang w:val="en-US"/>
              </w:rPr>
              <w:t xml:space="preserve">    </w:t>
            </w:r>
            <w:r w:rsidRPr="00DF565A">
              <w:rPr>
                <w:rFonts w:ascii="Courier New" w:hAnsi="Courier New" w:cs="Courier New"/>
                <w:b/>
                <w:noProof/>
                <w:color w:val="0000FF"/>
              </w:rPr>
              <w:t>End</w:t>
            </w:r>
            <w:r w:rsidRPr="00DF565A">
              <w:rPr>
                <w:rFonts w:ascii="Courier New" w:hAnsi="Courier New" w:cs="Courier New"/>
                <w:b/>
                <w:noProof/>
              </w:rPr>
              <w:t xml:space="preserve"> </w:t>
            </w:r>
            <w:r w:rsidRPr="00DF565A">
              <w:rPr>
                <w:rFonts w:ascii="Courier New" w:hAnsi="Courier New" w:cs="Courier New"/>
                <w:b/>
                <w:noProof/>
                <w:color w:val="0000FF"/>
              </w:rPr>
              <w:t>Sub</w:t>
            </w:r>
          </w:p>
          <w:p w:rsidR="00DF565A" w:rsidRPr="00DF565A" w:rsidRDefault="00DF565A" w:rsidP="00DF565A">
            <w:pPr>
              <w:widowControl/>
              <w:rPr>
                <w:rFonts w:ascii="Courier New" w:hAnsi="Courier New" w:cs="Courier New"/>
                <w:b/>
                <w:noProof/>
                <w:color w:val="008000"/>
              </w:rPr>
            </w:pPr>
            <w:r w:rsidRPr="00DF565A">
              <w:rPr>
                <w:rFonts w:ascii="Courier New" w:hAnsi="Courier New" w:cs="Courier New"/>
                <w:b/>
                <w:noProof/>
              </w:rPr>
              <w:t xml:space="preserve">    </w:t>
            </w:r>
            <w:r w:rsidRPr="00DF565A">
              <w:rPr>
                <w:rFonts w:ascii="Courier New" w:hAnsi="Courier New" w:cs="Courier New"/>
                <w:b/>
                <w:noProof/>
                <w:color w:val="008000"/>
              </w:rPr>
              <w:t>'сортировка по убыванию среднего балла студента</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rPr>
              <w:t xml:space="preserve">    </w:t>
            </w:r>
            <w:r w:rsidRPr="00DF565A">
              <w:rPr>
                <w:rFonts w:ascii="Courier New" w:hAnsi="Courier New" w:cs="Courier New"/>
                <w:b/>
                <w:noProof/>
                <w:color w:val="0000FF"/>
                <w:lang w:val="en-US"/>
              </w:rPr>
              <w:t>Sub</w:t>
            </w:r>
            <w:r w:rsidRPr="00DF565A">
              <w:rPr>
                <w:rFonts w:ascii="Courier New" w:hAnsi="Courier New" w:cs="Courier New"/>
                <w:b/>
                <w:noProof/>
                <w:lang w:val="en-US"/>
              </w:rPr>
              <w:t xml:space="preserve"> sort(</w:t>
            </w:r>
            <w:r w:rsidRPr="00DF565A">
              <w:rPr>
                <w:rFonts w:ascii="Courier New" w:hAnsi="Courier New" w:cs="Courier New"/>
                <w:b/>
                <w:noProof/>
                <w:color w:val="0000FF"/>
                <w:lang w:val="en-US"/>
              </w:rPr>
              <w:t>ByRef</w:t>
            </w:r>
            <w:r w:rsidRPr="00DF565A">
              <w:rPr>
                <w:rFonts w:ascii="Courier New" w:hAnsi="Courier New" w:cs="Courier New"/>
                <w:b/>
                <w:noProof/>
                <w:lang w:val="en-US"/>
              </w:rPr>
              <w:t xml:space="preserve"> s()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String</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ByRef</w:t>
            </w:r>
            <w:r w:rsidRPr="00DF565A">
              <w:rPr>
                <w:rFonts w:ascii="Courier New" w:hAnsi="Courier New" w:cs="Courier New"/>
                <w:b/>
                <w:noProof/>
                <w:lang w:val="en-US"/>
              </w:rPr>
              <w:t xml:space="preserve"> kol()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Double</w:t>
            </w:r>
            <w:r w:rsidRPr="00DF565A">
              <w:rPr>
                <w:rFonts w:ascii="Courier New" w:hAnsi="Courier New" w:cs="Courier New"/>
                <w:b/>
                <w:noProof/>
                <w:lang w:val="en-US"/>
              </w:rPr>
              <w:t>)</w:t>
            </w:r>
          </w:p>
          <w:p w:rsidR="00DF565A" w:rsidRPr="00DF565A" w:rsidRDefault="00DF565A" w:rsidP="00DF565A">
            <w:pPr>
              <w:widowControl/>
              <w:rPr>
                <w:rFonts w:ascii="Courier New" w:hAnsi="Courier New" w:cs="Courier New"/>
                <w:b/>
                <w:noProof/>
                <w:color w:val="0000F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Dim</w:t>
            </w:r>
            <w:r w:rsidRPr="00DF565A">
              <w:rPr>
                <w:rFonts w:ascii="Courier New" w:hAnsi="Courier New" w:cs="Courier New"/>
                <w:b/>
                <w:noProof/>
                <w:lang w:val="en-US"/>
              </w:rPr>
              <w:t xml:space="preserve"> i, j, k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Integer</w:t>
            </w:r>
            <w:r w:rsidRPr="00DF565A">
              <w:rPr>
                <w:rFonts w:ascii="Courier New" w:hAnsi="Courier New" w:cs="Courier New"/>
                <w:b/>
                <w:noProof/>
                <w:lang w:val="en-US"/>
              </w:rPr>
              <w:t xml:space="preserve">, temp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String</w:t>
            </w:r>
            <w:r w:rsidRPr="00DF565A">
              <w:rPr>
                <w:rFonts w:ascii="Courier New" w:hAnsi="Courier New" w:cs="Courier New"/>
                <w:b/>
                <w:noProof/>
                <w:lang w:val="en-US"/>
              </w:rPr>
              <w:t xml:space="preserve">, t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Double</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k = s.Length - 1</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For</w:t>
            </w:r>
            <w:r w:rsidRPr="00DF565A">
              <w:rPr>
                <w:rFonts w:ascii="Courier New" w:hAnsi="Courier New" w:cs="Courier New"/>
                <w:b/>
                <w:noProof/>
                <w:lang w:val="en-US"/>
              </w:rPr>
              <w:t xml:space="preserve"> i = 0 </w:t>
            </w:r>
            <w:r w:rsidRPr="00DF565A">
              <w:rPr>
                <w:rFonts w:ascii="Courier New" w:hAnsi="Courier New" w:cs="Courier New"/>
                <w:b/>
                <w:noProof/>
                <w:color w:val="0000FF"/>
                <w:lang w:val="en-US"/>
              </w:rPr>
              <w:t>To</w:t>
            </w:r>
            <w:r w:rsidRPr="00DF565A">
              <w:rPr>
                <w:rFonts w:ascii="Courier New" w:hAnsi="Courier New" w:cs="Courier New"/>
                <w:b/>
                <w:noProof/>
                <w:lang w:val="en-US"/>
              </w:rPr>
              <w:t xml:space="preserve"> k - 1</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For</w:t>
            </w:r>
            <w:r w:rsidRPr="00DF565A">
              <w:rPr>
                <w:rFonts w:ascii="Courier New" w:hAnsi="Courier New" w:cs="Courier New"/>
                <w:b/>
                <w:noProof/>
                <w:lang w:val="en-US"/>
              </w:rPr>
              <w:t xml:space="preserve"> j = i + 1 </w:t>
            </w:r>
            <w:r w:rsidRPr="00DF565A">
              <w:rPr>
                <w:rFonts w:ascii="Courier New" w:hAnsi="Courier New" w:cs="Courier New"/>
                <w:b/>
                <w:noProof/>
                <w:color w:val="0000FF"/>
                <w:lang w:val="en-US"/>
              </w:rPr>
              <w:t>To</w:t>
            </w:r>
            <w:r w:rsidRPr="00DF565A">
              <w:rPr>
                <w:rFonts w:ascii="Courier New" w:hAnsi="Courier New" w:cs="Courier New"/>
                <w:b/>
                <w:noProof/>
                <w:lang w:val="en-US"/>
              </w:rPr>
              <w:t xml:space="preserve"> k</w:t>
            </w:r>
          </w:p>
          <w:p w:rsidR="00DF565A" w:rsidRPr="00DF565A" w:rsidRDefault="00DF565A" w:rsidP="00DF565A">
            <w:pPr>
              <w:widowControl/>
              <w:rPr>
                <w:rFonts w:ascii="Courier New" w:hAnsi="Courier New" w:cs="Courier New"/>
                <w:b/>
                <w:noProof/>
                <w:color w:val="0000F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If</w:t>
            </w:r>
            <w:r w:rsidRPr="00DF565A">
              <w:rPr>
                <w:rFonts w:ascii="Courier New" w:hAnsi="Courier New" w:cs="Courier New"/>
                <w:b/>
                <w:noProof/>
                <w:lang w:val="en-US"/>
              </w:rPr>
              <w:t xml:space="preserve"> kol(i) &lt; kol(j) </w:t>
            </w:r>
            <w:r w:rsidRPr="00DF565A">
              <w:rPr>
                <w:rFonts w:ascii="Courier New" w:hAnsi="Courier New" w:cs="Courier New"/>
                <w:b/>
                <w:noProof/>
                <w:color w:val="0000FF"/>
                <w:lang w:val="en-US"/>
              </w:rPr>
              <w:t>Then</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t = kol(i) : kol(i) = kol(j) : kol(j) = t</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temp = s(i) : s(i) = s(j) : s(j) = temp</w:t>
            </w:r>
          </w:p>
          <w:p w:rsidR="00DF565A" w:rsidRPr="00DF565A" w:rsidRDefault="00DF565A" w:rsidP="00DF565A">
            <w:pPr>
              <w:widowControl/>
              <w:rPr>
                <w:rFonts w:ascii="Courier New" w:hAnsi="Courier New" w:cs="Courier New"/>
                <w:b/>
                <w:noProof/>
                <w:color w:val="0000F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End</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If</w:t>
            </w:r>
          </w:p>
          <w:p w:rsidR="00DF565A" w:rsidRPr="00DF565A" w:rsidRDefault="00DF565A" w:rsidP="00DF565A">
            <w:pPr>
              <w:widowControl/>
              <w:rPr>
                <w:rFonts w:ascii="Courier New" w:hAnsi="Courier New" w:cs="Courier New"/>
                <w:b/>
                <w:noProof/>
                <w:color w:val="0000F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Next</w:t>
            </w:r>
          </w:p>
          <w:p w:rsidR="00DF565A" w:rsidRPr="00DF565A" w:rsidRDefault="00DF565A" w:rsidP="00DF565A">
            <w:pPr>
              <w:widowControl/>
              <w:rPr>
                <w:rFonts w:ascii="Courier New" w:hAnsi="Courier New" w:cs="Courier New"/>
                <w:b/>
                <w:noProof/>
                <w:color w:val="0000F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Next</w:t>
            </w:r>
          </w:p>
          <w:p w:rsidR="00DF565A" w:rsidRPr="00DF565A" w:rsidRDefault="00DF565A" w:rsidP="00DF565A">
            <w:pPr>
              <w:widowControl/>
              <w:rPr>
                <w:rFonts w:ascii="Courier New" w:hAnsi="Courier New" w:cs="Courier New"/>
                <w:b/>
                <w:noProof/>
                <w:color w:val="0000F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End</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Sub</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Private</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Sub</w:t>
            </w:r>
            <w:r w:rsidRPr="00DF565A">
              <w:rPr>
                <w:rFonts w:ascii="Courier New" w:hAnsi="Courier New" w:cs="Courier New"/>
                <w:b/>
                <w:noProof/>
                <w:lang w:val="en-US"/>
              </w:rPr>
              <w:t xml:space="preserve"> Button1_Click(</w:t>
            </w:r>
            <w:r w:rsidRPr="00DF565A">
              <w:rPr>
                <w:rFonts w:ascii="Courier New" w:hAnsi="Courier New" w:cs="Courier New"/>
                <w:b/>
                <w:noProof/>
                <w:color w:val="0000FF"/>
                <w:lang w:val="en-US"/>
              </w:rPr>
              <w:t>ByVal</w:t>
            </w:r>
            <w:r w:rsidRPr="00DF565A">
              <w:rPr>
                <w:rFonts w:ascii="Courier New" w:hAnsi="Courier New" w:cs="Courier New"/>
                <w:b/>
                <w:noProof/>
                <w:lang w:val="en-US"/>
              </w:rPr>
              <w:t xml:space="preserve"> sender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System.Object, _</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ByVal</w:t>
            </w:r>
            <w:r w:rsidRPr="00DF565A">
              <w:rPr>
                <w:rFonts w:ascii="Courier New" w:hAnsi="Courier New" w:cs="Courier New"/>
                <w:b/>
                <w:noProof/>
                <w:lang w:val="en-US"/>
              </w:rPr>
              <w:t xml:space="preserve"> e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System.EventArgs)</w:t>
            </w:r>
            <w:r w:rsidRPr="00DF565A">
              <w:rPr>
                <w:rFonts w:ascii="Courier New" w:hAnsi="Courier New" w:cs="Courier New"/>
                <w:b/>
                <w:noProof/>
                <w:color w:val="0000FF"/>
                <w:lang w:val="en-US"/>
              </w:rPr>
              <w:t>Handles</w:t>
            </w:r>
            <w:r w:rsidRPr="00DF565A">
              <w:rPr>
                <w:rFonts w:ascii="Courier New" w:hAnsi="Courier New" w:cs="Courier New"/>
                <w:b/>
                <w:noProof/>
                <w:lang w:val="en-US"/>
              </w:rPr>
              <w:t xml:space="preserve"> Button1.Click</w:t>
            </w:r>
          </w:p>
          <w:p w:rsidR="00DF565A" w:rsidRPr="00DF565A" w:rsidRDefault="00DF565A" w:rsidP="00DF565A">
            <w:pPr>
              <w:widowControl/>
              <w:rPr>
                <w:rFonts w:ascii="Courier New" w:hAnsi="Courier New" w:cs="Courier New"/>
                <w:b/>
                <w:noProof/>
                <w:color w:val="008000"/>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Dim</w:t>
            </w:r>
            <w:r w:rsidRPr="00DF565A">
              <w:rPr>
                <w:rFonts w:ascii="Courier New" w:hAnsi="Courier New" w:cs="Courier New"/>
                <w:b/>
                <w:noProof/>
              </w:rPr>
              <w:t xml:space="preserve"> </w:t>
            </w:r>
            <w:r w:rsidRPr="00DF565A">
              <w:rPr>
                <w:rFonts w:ascii="Courier New" w:hAnsi="Courier New" w:cs="Courier New"/>
                <w:b/>
                <w:noProof/>
                <w:lang w:val="en-US"/>
              </w:rPr>
              <w:t>z</w:t>
            </w:r>
            <w:r w:rsidRPr="00DF565A">
              <w:rPr>
                <w:rFonts w:ascii="Courier New" w:hAnsi="Courier New" w:cs="Courier New"/>
                <w:b/>
                <w:noProof/>
              </w:rPr>
              <w:t xml:space="preserve"> </w:t>
            </w:r>
            <w:r w:rsidRPr="00DF565A">
              <w:rPr>
                <w:rFonts w:ascii="Courier New" w:hAnsi="Courier New" w:cs="Courier New"/>
                <w:b/>
                <w:noProof/>
                <w:color w:val="0000FF"/>
                <w:lang w:val="en-US"/>
              </w:rPr>
              <w:t>As</w:t>
            </w:r>
            <w:r w:rsidRPr="00DF565A">
              <w:rPr>
                <w:rFonts w:ascii="Courier New" w:hAnsi="Courier New" w:cs="Courier New"/>
                <w:b/>
                <w:noProof/>
              </w:rPr>
              <w:t xml:space="preserve"> </w:t>
            </w:r>
            <w:r w:rsidRPr="00DF565A">
              <w:rPr>
                <w:rFonts w:ascii="Courier New" w:hAnsi="Courier New" w:cs="Courier New"/>
                <w:b/>
                <w:noProof/>
                <w:color w:val="0000FF"/>
                <w:lang w:val="en-US"/>
              </w:rPr>
              <w:t>String</w:t>
            </w:r>
            <w:r w:rsidRPr="00DF565A">
              <w:rPr>
                <w:rFonts w:ascii="Courier New" w:hAnsi="Courier New" w:cs="Courier New"/>
                <w:b/>
                <w:noProof/>
              </w:rPr>
              <w:t xml:space="preserve"> = </w:t>
            </w:r>
            <w:r w:rsidRPr="00DF565A">
              <w:rPr>
                <w:rFonts w:ascii="Courier New" w:hAnsi="Courier New" w:cs="Courier New"/>
                <w:b/>
                <w:noProof/>
                <w:color w:val="A31515"/>
              </w:rPr>
              <w:t>""</w:t>
            </w:r>
            <w:r w:rsidRPr="00DF565A">
              <w:rPr>
                <w:rFonts w:ascii="Courier New" w:hAnsi="Courier New" w:cs="Courier New"/>
                <w:b/>
                <w:noProof/>
              </w:rPr>
              <w:t xml:space="preserve"> </w:t>
            </w:r>
            <w:r w:rsidRPr="00DF565A">
              <w:rPr>
                <w:rFonts w:ascii="Courier New" w:hAnsi="Courier New" w:cs="Courier New"/>
                <w:b/>
                <w:noProof/>
                <w:color w:val="008000"/>
              </w:rPr>
              <w:t>'строка для вывода массивов</w:t>
            </w:r>
          </w:p>
          <w:p w:rsidR="00DF565A" w:rsidRPr="00DF565A" w:rsidRDefault="00DF565A" w:rsidP="00DF565A">
            <w:pPr>
              <w:widowControl/>
              <w:rPr>
                <w:rFonts w:ascii="Courier New" w:hAnsi="Courier New" w:cs="Courier New"/>
                <w:b/>
                <w:noProof/>
                <w:color w:val="008000"/>
              </w:rPr>
            </w:pPr>
            <w:r w:rsidRPr="00DF565A">
              <w:rPr>
                <w:rFonts w:ascii="Courier New" w:hAnsi="Courier New" w:cs="Courier New"/>
                <w:b/>
                <w:noProof/>
              </w:rPr>
              <w:t xml:space="preserve">        </w:t>
            </w:r>
            <w:r w:rsidRPr="00DF565A">
              <w:rPr>
                <w:rFonts w:ascii="Courier New" w:hAnsi="Courier New" w:cs="Courier New"/>
                <w:b/>
                <w:noProof/>
                <w:color w:val="0000FF"/>
              </w:rPr>
              <w:t>Dim</w:t>
            </w:r>
            <w:r w:rsidRPr="00DF565A">
              <w:rPr>
                <w:rFonts w:ascii="Courier New" w:hAnsi="Courier New" w:cs="Courier New"/>
                <w:b/>
                <w:noProof/>
              </w:rPr>
              <w:t xml:space="preserve"> k </w:t>
            </w:r>
            <w:r w:rsidRPr="00DF565A">
              <w:rPr>
                <w:rFonts w:ascii="Courier New" w:hAnsi="Courier New" w:cs="Courier New"/>
                <w:b/>
                <w:noProof/>
                <w:color w:val="0000FF"/>
              </w:rPr>
              <w:t>As</w:t>
            </w:r>
            <w:r w:rsidRPr="00DF565A">
              <w:rPr>
                <w:rFonts w:ascii="Courier New" w:hAnsi="Courier New" w:cs="Courier New"/>
                <w:b/>
                <w:noProof/>
              </w:rPr>
              <w:t xml:space="preserve"> </w:t>
            </w:r>
            <w:r w:rsidRPr="00DF565A">
              <w:rPr>
                <w:rFonts w:ascii="Courier New" w:hAnsi="Courier New" w:cs="Courier New"/>
                <w:b/>
                <w:noProof/>
                <w:color w:val="0000FF"/>
              </w:rPr>
              <w:t>Integer</w:t>
            </w:r>
            <w:r w:rsidRPr="00DF565A">
              <w:rPr>
                <w:rFonts w:ascii="Courier New" w:hAnsi="Courier New" w:cs="Courier New"/>
                <w:b/>
                <w:noProof/>
              </w:rPr>
              <w:t xml:space="preserve"> </w:t>
            </w:r>
            <w:r w:rsidRPr="00DF565A">
              <w:rPr>
                <w:rFonts w:ascii="Courier New" w:hAnsi="Courier New" w:cs="Courier New"/>
                <w:b/>
                <w:noProof/>
                <w:color w:val="008000"/>
              </w:rPr>
              <w:t>'кол-во студ,к-рым надо повысить успеваем</w:t>
            </w:r>
          </w:p>
          <w:p w:rsidR="00DF565A" w:rsidRPr="00DF565A" w:rsidRDefault="00DF565A" w:rsidP="00DF565A">
            <w:pPr>
              <w:widowControl/>
              <w:rPr>
                <w:rFonts w:ascii="Courier New" w:hAnsi="Courier New" w:cs="Courier New"/>
                <w:b/>
                <w:noProof/>
                <w:color w:val="008000"/>
              </w:rPr>
            </w:pPr>
            <w:r w:rsidRPr="00DF565A">
              <w:rPr>
                <w:rFonts w:ascii="Courier New" w:hAnsi="Courier New" w:cs="Courier New"/>
                <w:b/>
                <w:noProof/>
              </w:rPr>
              <w:t xml:space="preserve">        </w:t>
            </w:r>
            <w:r w:rsidRPr="00DF565A">
              <w:rPr>
                <w:rFonts w:ascii="Courier New" w:hAnsi="Courier New" w:cs="Courier New"/>
                <w:b/>
                <w:noProof/>
                <w:color w:val="0000FF"/>
              </w:rPr>
              <w:t>Dim</w:t>
            </w:r>
            <w:r w:rsidRPr="00DF565A">
              <w:rPr>
                <w:rFonts w:ascii="Courier New" w:hAnsi="Courier New" w:cs="Courier New"/>
                <w:b/>
                <w:noProof/>
              </w:rPr>
              <w:t xml:space="preserve"> f(n - 1) </w:t>
            </w:r>
            <w:r w:rsidRPr="00DF565A">
              <w:rPr>
                <w:rFonts w:ascii="Courier New" w:hAnsi="Courier New" w:cs="Courier New"/>
                <w:b/>
                <w:noProof/>
                <w:color w:val="0000FF"/>
              </w:rPr>
              <w:t>As</w:t>
            </w:r>
            <w:r w:rsidRPr="00DF565A">
              <w:rPr>
                <w:rFonts w:ascii="Courier New" w:hAnsi="Courier New" w:cs="Courier New"/>
                <w:b/>
                <w:noProof/>
              </w:rPr>
              <w:t xml:space="preserve"> </w:t>
            </w:r>
            <w:r w:rsidRPr="00DF565A">
              <w:rPr>
                <w:rFonts w:ascii="Courier New" w:hAnsi="Courier New" w:cs="Courier New"/>
                <w:b/>
                <w:noProof/>
                <w:color w:val="0000FF"/>
              </w:rPr>
              <w:t>String</w:t>
            </w:r>
            <w:r w:rsidRPr="00DF565A">
              <w:rPr>
                <w:rFonts w:ascii="Courier New" w:hAnsi="Courier New" w:cs="Courier New"/>
                <w:b/>
                <w:noProof/>
              </w:rPr>
              <w:t xml:space="preserve"> </w:t>
            </w:r>
            <w:r w:rsidRPr="00DF565A">
              <w:rPr>
                <w:rFonts w:ascii="Courier New" w:hAnsi="Courier New" w:cs="Courier New"/>
                <w:b/>
                <w:noProof/>
                <w:color w:val="008000"/>
              </w:rPr>
              <w:t>'массив их фамилий</w:t>
            </w:r>
          </w:p>
          <w:p w:rsidR="00DF565A" w:rsidRPr="00DF565A" w:rsidRDefault="00DF565A" w:rsidP="00DF565A">
            <w:pPr>
              <w:widowControl/>
              <w:rPr>
                <w:rFonts w:ascii="Courier New" w:hAnsi="Courier New" w:cs="Courier New"/>
                <w:b/>
                <w:noProof/>
                <w:color w:val="008000"/>
              </w:rPr>
            </w:pPr>
            <w:r w:rsidRPr="00DF565A">
              <w:rPr>
                <w:rFonts w:ascii="Courier New" w:hAnsi="Courier New" w:cs="Courier New"/>
                <w:b/>
                <w:noProof/>
              </w:rPr>
              <w:t xml:space="preserve">        </w:t>
            </w:r>
            <w:r w:rsidRPr="00DF565A">
              <w:rPr>
                <w:rFonts w:ascii="Courier New" w:hAnsi="Courier New" w:cs="Courier New"/>
                <w:b/>
                <w:noProof/>
                <w:color w:val="0000FF"/>
              </w:rPr>
              <w:t>Dim</w:t>
            </w:r>
            <w:r w:rsidRPr="00DF565A">
              <w:rPr>
                <w:rFonts w:ascii="Courier New" w:hAnsi="Courier New" w:cs="Courier New"/>
                <w:b/>
                <w:noProof/>
              </w:rPr>
              <w:t xml:space="preserve"> sb(n - 1) </w:t>
            </w:r>
            <w:r w:rsidRPr="00DF565A">
              <w:rPr>
                <w:rFonts w:ascii="Courier New" w:hAnsi="Courier New" w:cs="Courier New"/>
                <w:b/>
                <w:noProof/>
                <w:color w:val="0000FF"/>
              </w:rPr>
              <w:t>As</w:t>
            </w:r>
            <w:r w:rsidRPr="00DF565A">
              <w:rPr>
                <w:rFonts w:ascii="Courier New" w:hAnsi="Courier New" w:cs="Courier New"/>
                <w:b/>
                <w:noProof/>
              </w:rPr>
              <w:t xml:space="preserve"> </w:t>
            </w:r>
            <w:r w:rsidRPr="00DF565A">
              <w:rPr>
                <w:rFonts w:ascii="Courier New" w:hAnsi="Courier New" w:cs="Courier New"/>
                <w:b/>
                <w:noProof/>
                <w:color w:val="0000FF"/>
              </w:rPr>
              <w:t>Double</w:t>
            </w:r>
            <w:r w:rsidRPr="00DF565A">
              <w:rPr>
                <w:rFonts w:ascii="Courier New" w:hAnsi="Courier New" w:cs="Courier New"/>
                <w:b/>
                <w:noProof/>
              </w:rPr>
              <w:t xml:space="preserve"> </w:t>
            </w:r>
            <w:r w:rsidRPr="00DF565A">
              <w:rPr>
                <w:rFonts w:ascii="Courier New" w:hAnsi="Courier New" w:cs="Courier New"/>
                <w:b/>
                <w:noProof/>
                <w:color w:val="008000"/>
              </w:rPr>
              <w:t>'массив их средних баллов</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rPr>
              <w:t xml:space="preserve">        </w:t>
            </w:r>
            <w:r w:rsidRPr="00DF565A">
              <w:rPr>
                <w:rFonts w:ascii="Courier New" w:hAnsi="Courier New" w:cs="Courier New"/>
                <w:b/>
                <w:noProof/>
                <w:lang w:val="en-US"/>
              </w:rPr>
              <w:t>FormirSpisok(n, sr, so, fam, f, sb, k)</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sort(f, sb)</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VivodMasStr(f, z)</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TextBox1.Text = z</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VivodMas(sb, z)</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TextBox2.Text = z</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TextBox3.Text = Format(sr, </w:t>
            </w:r>
            <w:r w:rsidRPr="00DF565A">
              <w:rPr>
                <w:rFonts w:ascii="Courier New" w:hAnsi="Courier New" w:cs="Courier New"/>
                <w:b/>
                <w:noProof/>
                <w:color w:val="A31515"/>
                <w:lang w:val="en-US"/>
              </w:rPr>
              <w:t>"0.0000"</w:t>
            </w:r>
            <w:r w:rsidRPr="00DF565A">
              <w:rPr>
                <w:rFonts w:ascii="Courier New" w:hAnsi="Courier New" w:cs="Courier New"/>
                <w:b/>
                <w:noProof/>
                <w:lang w:val="en-US"/>
              </w:rPr>
              <w:t>)</w:t>
            </w:r>
          </w:p>
          <w:p w:rsidR="00DF565A" w:rsidRPr="00DF565A" w:rsidRDefault="00DF565A" w:rsidP="00DF565A">
            <w:pPr>
              <w:widowControl/>
              <w:rPr>
                <w:rFonts w:ascii="Courier New" w:hAnsi="Courier New" w:cs="Courier New"/>
                <w:b/>
                <w:noProof/>
                <w:color w:val="0000FF"/>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End</w:t>
            </w:r>
            <w:r w:rsidRPr="00DF565A">
              <w:rPr>
                <w:rFonts w:ascii="Courier New" w:hAnsi="Courier New" w:cs="Courier New"/>
                <w:b/>
                <w:noProof/>
              </w:rPr>
              <w:t xml:space="preserve"> </w:t>
            </w:r>
            <w:r w:rsidRPr="00DF565A">
              <w:rPr>
                <w:rFonts w:ascii="Courier New" w:hAnsi="Courier New" w:cs="Courier New"/>
                <w:b/>
                <w:noProof/>
                <w:color w:val="0000FF"/>
                <w:lang w:val="en-US"/>
              </w:rPr>
              <w:t>Sub</w:t>
            </w:r>
          </w:p>
          <w:p w:rsidR="00DF565A" w:rsidRPr="00DF565A" w:rsidRDefault="00DF565A" w:rsidP="00DF565A">
            <w:pPr>
              <w:widowControl/>
              <w:rPr>
                <w:rFonts w:ascii="Courier New" w:hAnsi="Courier New" w:cs="Courier New"/>
                <w:b/>
                <w:noProof/>
                <w:color w:val="0000FF"/>
              </w:rPr>
            </w:pPr>
          </w:p>
          <w:p w:rsidR="00DF565A" w:rsidRPr="00DF565A" w:rsidRDefault="00DF565A" w:rsidP="00DF565A">
            <w:pPr>
              <w:widowControl/>
              <w:rPr>
                <w:rFonts w:ascii="Courier New" w:hAnsi="Courier New" w:cs="Courier New"/>
                <w:b/>
                <w:noProof/>
                <w:color w:val="008000"/>
              </w:rPr>
            </w:pPr>
            <w:r w:rsidRPr="00DF565A">
              <w:rPr>
                <w:rFonts w:ascii="Courier New" w:hAnsi="Courier New" w:cs="Courier New"/>
                <w:b/>
                <w:noProof/>
              </w:rPr>
              <w:t xml:space="preserve">    </w:t>
            </w:r>
            <w:r w:rsidRPr="00DF565A">
              <w:rPr>
                <w:rFonts w:ascii="Courier New" w:hAnsi="Courier New" w:cs="Courier New"/>
                <w:b/>
                <w:noProof/>
                <w:color w:val="008000"/>
              </w:rPr>
              <w:t>' Кнопка для повторения</w:t>
            </w:r>
          </w:p>
          <w:p w:rsidR="00DF565A" w:rsidRPr="00DF565A" w:rsidRDefault="00DF565A" w:rsidP="00DF565A">
            <w:pPr>
              <w:widowControl/>
              <w:rPr>
                <w:rFonts w:ascii="Courier New" w:hAnsi="Courier New" w:cs="Courier New"/>
                <w:b/>
                <w:noProof/>
                <w:lang w:val="en-US"/>
              </w:rPr>
            </w:pPr>
            <w:r w:rsidRPr="008D34C2">
              <w:rPr>
                <w:rFonts w:ascii="Courier New" w:hAnsi="Courier New" w:cs="Courier New"/>
                <w:b/>
                <w:noProof/>
              </w:rPr>
              <w:t xml:space="preserve">    </w:t>
            </w:r>
            <w:r w:rsidRPr="00DF565A">
              <w:rPr>
                <w:rFonts w:ascii="Courier New" w:hAnsi="Courier New" w:cs="Courier New"/>
                <w:b/>
                <w:noProof/>
                <w:color w:val="0000FF"/>
                <w:lang w:val="en-US"/>
              </w:rPr>
              <w:t>Private</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Sub</w:t>
            </w:r>
            <w:r w:rsidRPr="00DF565A">
              <w:rPr>
                <w:rFonts w:ascii="Courier New" w:hAnsi="Courier New" w:cs="Courier New"/>
                <w:b/>
                <w:noProof/>
                <w:lang w:val="en-US"/>
              </w:rPr>
              <w:t xml:space="preserve"> Button4_Click(</w:t>
            </w:r>
            <w:r w:rsidRPr="00DF565A">
              <w:rPr>
                <w:rFonts w:ascii="Courier New" w:hAnsi="Courier New" w:cs="Courier New"/>
                <w:b/>
                <w:noProof/>
                <w:color w:val="0000FF"/>
                <w:lang w:val="en-US"/>
              </w:rPr>
              <w:t>ByVal</w:t>
            </w:r>
            <w:r w:rsidRPr="00DF565A">
              <w:rPr>
                <w:rFonts w:ascii="Courier New" w:hAnsi="Courier New" w:cs="Courier New"/>
                <w:b/>
                <w:noProof/>
                <w:lang w:val="en-US"/>
              </w:rPr>
              <w:t xml:space="preserve"> sender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System.Object, _</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ByVal</w:t>
            </w:r>
            <w:r w:rsidRPr="00DF565A">
              <w:rPr>
                <w:rFonts w:ascii="Courier New" w:hAnsi="Courier New" w:cs="Courier New"/>
                <w:b/>
                <w:noProof/>
                <w:lang w:val="en-US"/>
              </w:rPr>
              <w:t xml:space="preserve"> e </w:t>
            </w:r>
            <w:r w:rsidRPr="00DF565A">
              <w:rPr>
                <w:rFonts w:ascii="Courier New" w:hAnsi="Courier New" w:cs="Courier New"/>
                <w:b/>
                <w:noProof/>
                <w:color w:val="0000FF"/>
                <w:lang w:val="en-US"/>
              </w:rPr>
              <w:t>As</w:t>
            </w:r>
            <w:r w:rsidRPr="00DF565A">
              <w:rPr>
                <w:rFonts w:ascii="Courier New" w:hAnsi="Courier New" w:cs="Courier New"/>
                <w:b/>
                <w:noProof/>
                <w:lang w:val="en-US"/>
              </w:rPr>
              <w:t xml:space="preserve"> System.EventArgs) </w:t>
            </w:r>
            <w:r w:rsidRPr="00DF565A">
              <w:rPr>
                <w:rFonts w:ascii="Courier New" w:hAnsi="Courier New" w:cs="Courier New"/>
                <w:b/>
                <w:noProof/>
                <w:color w:val="0000FF"/>
                <w:lang w:val="en-US"/>
              </w:rPr>
              <w:t>Handles</w:t>
            </w:r>
            <w:r w:rsidRPr="00DF565A">
              <w:rPr>
                <w:rFonts w:ascii="Courier New" w:hAnsi="Courier New" w:cs="Courier New"/>
                <w:b/>
                <w:noProof/>
                <w:lang w:val="en-US"/>
              </w:rPr>
              <w:t xml:space="preserve"> Button4.Click</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Me</w:t>
            </w:r>
            <w:r w:rsidRPr="00DF565A">
              <w:rPr>
                <w:rFonts w:ascii="Courier New" w:hAnsi="Courier New" w:cs="Courier New"/>
                <w:b/>
                <w:noProof/>
                <w:lang w:val="en-US"/>
              </w:rPr>
              <w:t>.Close()</w:t>
            </w:r>
          </w:p>
          <w:p w:rsidR="00DF565A" w:rsidRPr="00DF565A" w:rsidRDefault="00DF565A" w:rsidP="00DF565A">
            <w:pPr>
              <w:widowControl/>
              <w:rPr>
                <w:rFonts w:ascii="Courier New" w:hAnsi="Courier New" w:cs="Courier New"/>
                <w:b/>
                <w:noProof/>
                <w:color w:val="A31515"/>
                <w:lang w:val="en-US"/>
              </w:rPr>
            </w:pPr>
            <w:r w:rsidRPr="00DF565A">
              <w:rPr>
                <w:rFonts w:ascii="Courier New" w:hAnsi="Courier New" w:cs="Courier New"/>
                <w:b/>
                <w:noProof/>
                <w:lang w:val="en-US"/>
              </w:rPr>
              <w:t xml:space="preserve">        Form1.TextBox1.Text = </w:t>
            </w:r>
            <w:r w:rsidRPr="00DF565A">
              <w:rPr>
                <w:rFonts w:ascii="Courier New" w:hAnsi="Courier New" w:cs="Courier New"/>
                <w:b/>
                <w:noProof/>
                <w:color w:val="A31515"/>
                <w:lang w:val="en-US"/>
              </w:rPr>
              <w:t>""</w:t>
            </w:r>
          </w:p>
          <w:p w:rsidR="00DF565A" w:rsidRPr="00DF565A" w:rsidRDefault="00DF565A" w:rsidP="00DF565A">
            <w:pPr>
              <w:widowControl/>
              <w:rPr>
                <w:rFonts w:ascii="Courier New" w:hAnsi="Courier New" w:cs="Courier New"/>
                <w:b/>
                <w:noProof/>
                <w:color w:val="A31515"/>
                <w:lang w:val="en-US"/>
              </w:rPr>
            </w:pPr>
            <w:r w:rsidRPr="00DF565A">
              <w:rPr>
                <w:rFonts w:ascii="Courier New" w:hAnsi="Courier New" w:cs="Courier New"/>
                <w:b/>
                <w:noProof/>
                <w:lang w:val="en-US"/>
              </w:rPr>
              <w:t xml:space="preserve">        Form1.TextBox2.Text = </w:t>
            </w:r>
            <w:r w:rsidRPr="00DF565A">
              <w:rPr>
                <w:rFonts w:ascii="Courier New" w:hAnsi="Courier New" w:cs="Courier New"/>
                <w:b/>
                <w:noProof/>
                <w:color w:val="A31515"/>
                <w:lang w:val="en-US"/>
              </w:rPr>
              <w:t>""</w:t>
            </w:r>
          </w:p>
          <w:p w:rsidR="00DF565A" w:rsidRPr="00DF565A" w:rsidRDefault="00DF565A" w:rsidP="00DF565A">
            <w:pPr>
              <w:widowControl/>
              <w:rPr>
                <w:rFonts w:ascii="Courier New" w:hAnsi="Courier New" w:cs="Courier New"/>
                <w:b/>
                <w:noProof/>
                <w:color w:val="A31515"/>
                <w:lang w:val="en-US"/>
              </w:rPr>
            </w:pPr>
            <w:r w:rsidRPr="00DF565A">
              <w:rPr>
                <w:rFonts w:ascii="Courier New" w:hAnsi="Courier New" w:cs="Courier New"/>
                <w:b/>
                <w:noProof/>
                <w:lang w:val="en-US"/>
              </w:rPr>
              <w:t xml:space="preserve">        Form1.TextBox3.Text = </w:t>
            </w:r>
            <w:r w:rsidRPr="00DF565A">
              <w:rPr>
                <w:rFonts w:ascii="Courier New" w:hAnsi="Courier New" w:cs="Courier New"/>
                <w:b/>
                <w:noProof/>
                <w:color w:val="A31515"/>
                <w:lang w:val="en-US"/>
              </w:rPr>
              <w:t>""</w:t>
            </w:r>
          </w:p>
          <w:p w:rsidR="00DF565A" w:rsidRPr="00DF565A" w:rsidRDefault="00DF565A" w:rsidP="00DF565A">
            <w:pPr>
              <w:widowControl/>
              <w:rPr>
                <w:rFonts w:ascii="Courier New" w:hAnsi="Courier New" w:cs="Courier New"/>
                <w:b/>
                <w:noProof/>
                <w:color w:val="A31515"/>
                <w:lang w:val="en-US"/>
              </w:rPr>
            </w:pPr>
            <w:r w:rsidRPr="00DF565A">
              <w:rPr>
                <w:rFonts w:ascii="Courier New" w:hAnsi="Courier New" w:cs="Courier New"/>
                <w:b/>
                <w:noProof/>
                <w:lang w:val="en-US"/>
              </w:rPr>
              <w:t xml:space="preserve">        Form1.TextBox4.Text = </w:t>
            </w:r>
            <w:r w:rsidRPr="00DF565A">
              <w:rPr>
                <w:rFonts w:ascii="Courier New" w:hAnsi="Courier New" w:cs="Courier New"/>
                <w:b/>
                <w:noProof/>
                <w:color w:val="A31515"/>
                <w:lang w:val="en-US"/>
              </w:rPr>
              <w:t>""</w:t>
            </w:r>
          </w:p>
          <w:p w:rsidR="00DF565A" w:rsidRPr="00DF565A" w:rsidRDefault="00DF565A" w:rsidP="00DF565A">
            <w:pPr>
              <w:widowControl/>
              <w:rPr>
                <w:rFonts w:ascii="Courier New" w:hAnsi="Courier New" w:cs="Courier New"/>
                <w:b/>
                <w:noProof/>
                <w:color w:val="0000FF"/>
                <w:lang w:val="en-US"/>
              </w:rPr>
            </w:pPr>
            <w:r w:rsidRPr="00DF565A">
              <w:rPr>
                <w:rFonts w:ascii="Courier New" w:hAnsi="Courier New" w:cs="Courier New"/>
                <w:b/>
                <w:noProof/>
                <w:lang w:val="en-US"/>
              </w:rPr>
              <w:t xml:space="preserve">        Form1.Button1.Enabled = </w:t>
            </w:r>
            <w:r w:rsidRPr="00DF565A">
              <w:rPr>
                <w:rFonts w:ascii="Courier New" w:hAnsi="Courier New" w:cs="Courier New"/>
                <w:b/>
                <w:noProof/>
                <w:color w:val="0000FF"/>
                <w:lang w:val="en-US"/>
              </w:rPr>
              <w:t>True</w:t>
            </w:r>
          </w:p>
          <w:p w:rsidR="00DF565A" w:rsidRPr="00DF565A" w:rsidRDefault="00DF565A" w:rsidP="00DF565A">
            <w:pPr>
              <w:widowControl/>
              <w:rPr>
                <w:rFonts w:ascii="Courier New" w:hAnsi="Courier New" w:cs="Courier New"/>
                <w:b/>
                <w:noProof/>
                <w:color w:val="0000FF"/>
                <w:lang w:val="en-US"/>
              </w:rPr>
            </w:pPr>
            <w:r w:rsidRPr="00DF565A">
              <w:rPr>
                <w:rFonts w:ascii="Courier New" w:hAnsi="Courier New" w:cs="Courier New"/>
                <w:b/>
                <w:noProof/>
                <w:lang w:val="en-US"/>
              </w:rPr>
              <w:t xml:space="preserve">        Form1.Button2.Enabled = </w:t>
            </w:r>
            <w:r w:rsidRPr="00DF565A">
              <w:rPr>
                <w:rFonts w:ascii="Courier New" w:hAnsi="Courier New" w:cs="Courier New"/>
                <w:b/>
                <w:noProof/>
                <w:color w:val="0000FF"/>
                <w:lang w:val="en-US"/>
              </w:rPr>
              <w:t>True</w:t>
            </w:r>
          </w:p>
          <w:p w:rsidR="00DF565A" w:rsidRPr="00DF565A" w:rsidRDefault="00DF565A" w:rsidP="00DF565A">
            <w:pPr>
              <w:widowControl/>
              <w:rPr>
                <w:rFonts w:ascii="Courier New" w:hAnsi="Courier New" w:cs="Courier New"/>
                <w:b/>
                <w:noProof/>
                <w:color w:val="0000FF"/>
                <w:lang w:val="en-US"/>
              </w:rPr>
            </w:pPr>
            <w:r w:rsidRPr="00DF565A">
              <w:rPr>
                <w:rFonts w:ascii="Courier New" w:hAnsi="Courier New" w:cs="Courier New"/>
                <w:b/>
                <w:noProof/>
                <w:lang w:val="en-US"/>
              </w:rPr>
              <w:t xml:space="preserve">        Form1.Button3.Enabled = </w:t>
            </w:r>
            <w:r w:rsidRPr="00DF565A">
              <w:rPr>
                <w:rFonts w:ascii="Courier New" w:hAnsi="Courier New" w:cs="Courier New"/>
                <w:b/>
                <w:noProof/>
                <w:color w:val="0000FF"/>
                <w:lang w:val="en-US"/>
              </w:rPr>
              <w:t>False</w:t>
            </w:r>
          </w:p>
          <w:p w:rsidR="00DF565A" w:rsidRPr="00DF565A" w:rsidRDefault="00DF565A" w:rsidP="00DF565A">
            <w:pPr>
              <w:widowControl/>
              <w:rPr>
                <w:rFonts w:ascii="Courier New" w:hAnsi="Courier New" w:cs="Courier New"/>
                <w:b/>
                <w:noProof/>
                <w:lang w:val="en-US"/>
              </w:rPr>
            </w:pPr>
            <w:r w:rsidRPr="00DF565A">
              <w:rPr>
                <w:rFonts w:ascii="Courier New" w:hAnsi="Courier New" w:cs="Courier New"/>
                <w:b/>
                <w:noProof/>
                <w:lang w:val="en-US"/>
              </w:rPr>
              <w:t xml:space="preserve">        Form1.Show()</w:t>
            </w:r>
          </w:p>
          <w:p w:rsidR="00DF565A" w:rsidRPr="00DF565A" w:rsidRDefault="00DF565A" w:rsidP="00DF565A">
            <w:pPr>
              <w:widowControl/>
              <w:rPr>
                <w:rFonts w:ascii="Courier New" w:hAnsi="Courier New" w:cs="Courier New"/>
                <w:b/>
                <w:noProof/>
                <w:color w:val="0000FF"/>
                <w:lang w:val="en-US"/>
              </w:rPr>
            </w:pP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End</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Sub</w:t>
            </w:r>
          </w:p>
          <w:p w:rsidR="006D0762" w:rsidRPr="00356A5F" w:rsidRDefault="00DF565A" w:rsidP="00DF565A">
            <w:pPr>
              <w:rPr>
                <w:b/>
                <w:lang w:val="en-US"/>
              </w:rPr>
            </w:pPr>
            <w:r w:rsidRPr="00DF565A">
              <w:rPr>
                <w:rFonts w:ascii="Courier New" w:hAnsi="Courier New" w:cs="Courier New"/>
                <w:b/>
                <w:noProof/>
                <w:color w:val="0000FF"/>
                <w:lang w:val="en-US"/>
              </w:rPr>
              <w:t>End</w:t>
            </w:r>
            <w:r w:rsidRPr="00DF565A">
              <w:rPr>
                <w:rFonts w:ascii="Courier New" w:hAnsi="Courier New" w:cs="Courier New"/>
                <w:b/>
                <w:noProof/>
                <w:lang w:val="en-US"/>
              </w:rPr>
              <w:t xml:space="preserve"> </w:t>
            </w:r>
            <w:r w:rsidRPr="00DF565A">
              <w:rPr>
                <w:rFonts w:ascii="Courier New" w:hAnsi="Courier New" w:cs="Courier New"/>
                <w:b/>
                <w:noProof/>
                <w:color w:val="0000FF"/>
                <w:lang w:val="en-US"/>
              </w:rPr>
              <w:t>Class</w:t>
            </w:r>
          </w:p>
        </w:tc>
      </w:tr>
    </w:tbl>
    <w:p w:rsidR="006D0762" w:rsidRPr="0029105A" w:rsidRDefault="006D0762" w:rsidP="00C739F0">
      <w:pPr>
        <w:pStyle w:val="a4"/>
        <w:keepLines w:val="0"/>
        <w:tabs>
          <w:tab w:val="left" w:pos="1134"/>
          <w:tab w:val="left" w:pos="2900"/>
        </w:tabs>
        <w:spacing w:before="0" w:line="240" w:lineRule="auto"/>
        <w:ind w:firstLine="709"/>
        <w:jc w:val="both"/>
        <w:rPr>
          <w:rFonts w:ascii="Times New Roman" w:hAnsi="Times New Roman" w:cs="Times New Roman"/>
          <w:b w:val="0"/>
          <w:bCs w:val="0"/>
          <w:color w:val="auto"/>
          <w:sz w:val="24"/>
          <w:szCs w:val="24"/>
          <w:lang w:eastAsia="ru-RU"/>
        </w:rPr>
      </w:pPr>
      <w:r w:rsidRPr="0029105A">
        <w:rPr>
          <w:rFonts w:ascii="Times New Roman" w:hAnsi="Times New Roman" w:cs="Times New Roman"/>
          <w:b w:val="0"/>
          <w:bCs w:val="0"/>
          <w:color w:val="auto"/>
          <w:sz w:val="24"/>
          <w:szCs w:val="24"/>
          <w:lang w:eastAsia="ru-RU"/>
        </w:rPr>
        <w:lastRenderedPageBreak/>
        <w:t xml:space="preserve">Рис. </w:t>
      </w:r>
      <w:r>
        <w:rPr>
          <w:rFonts w:ascii="Times New Roman" w:hAnsi="Times New Roman" w:cs="Times New Roman"/>
          <w:b w:val="0"/>
          <w:bCs w:val="0"/>
          <w:color w:val="auto"/>
          <w:sz w:val="24"/>
          <w:szCs w:val="24"/>
          <w:lang w:eastAsia="ru-RU"/>
        </w:rPr>
        <w:t>5.1-</w:t>
      </w:r>
      <w:r w:rsidR="00A5704C">
        <w:rPr>
          <w:rFonts w:ascii="Times New Roman" w:hAnsi="Times New Roman" w:cs="Times New Roman"/>
          <w:b w:val="0"/>
          <w:bCs w:val="0"/>
          <w:color w:val="auto"/>
          <w:sz w:val="24"/>
          <w:szCs w:val="24"/>
          <w:lang w:eastAsia="ru-RU"/>
        </w:rPr>
        <w:t>4</w:t>
      </w:r>
    </w:p>
    <w:p w:rsidR="006D0762" w:rsidRPr="008A3B3D" w:rsidRDefault="006D0762" w:rsidP="00C739F0"/>
    <w:p w:rsidR="006D0762" w:rsidRDefault="006D0762" w:rsidP="00C739F0">
      <w:pPr>
        <w:pStyle w:val="a4"/>
        <w:keepLines w:val="0"/>
        <w:autoSpaceDN w:val="0"/>
        <w:spacing w:before="0" w:line="240" w:lineRule="auto"/>
        <w:rPr>
          <w:rFonts w:ascii="Times New Roman" w:hAnsi="Times New Roman" w:cs="Times New Roman"/>
          <w:i/>
          <w:iCs/>
          <w:color w:val="auto"/>
          <w:lang w:eastAsia="ru-RU"/>
        </w:rPr>
      </w:pPr>
      <w:r>
        <w:rPr>
          <w:rFonts w:ascii="Times New Roman" w:hAnsi="Times New Roman" w:cs="Times New Roman"/>
          <w:i/>
          <w:iCs/>
          <w:color w:val="auto"/>
          <w:lang w:eastAsia="ru-RU"/>
        </w:rPr>
        <w:br w:type="page"/>
      </w:r>
      <w:r w:rsidR="00114C6A">
        <w:rPr>
          <w:rFonts w:ascii="Times New Roman" w:hAnsi="Times New Roman" w:cs="Times New Roman"/>
          <w:i/>
          <w:iCs/>
          <w:color w:val="auto"/>
          <w:lang w:eastAsia="ru-RU"/>
        </w:rPr>
        <w:lastRenderedPageBreak/>
        <w:t xml:space="preserve">5. </w:t>
      </w:r>
      <w:r>
        <w:rPr>
          <w:rFonts w:ascii="Times New Roman" w:hAnsi="Times New Roman" w:cs="Times New Roman"/>
          <w:i/>
          <w:iCs/>
          <w:color w:val="auto"/>
          <w:lang w:eastAsia="ru-RU"/>
        </w:rPr>
        <w:t>Выполнение приложения и получение  результатов:</w:t>
      </w:r>
    </w:p>
    <w:p w:rsidR="006D0762" w:rsidRDefault="008F114B" w:rsidP="008F114B">
      <w:pPr>
        <w:suppressAutoHyphens/>
        <w:rPr>
          <w:sz w:val="24"/>
          <w:szCs w:val="24"/>
        </w:rPr>
      </w:pPr>
      <w:r>
        <w:rPr>
          <w:sz w:val="24"/>
          <w:szCs w:val="24"/>
        </w:rPr>
        <w:t xml:space="preserve">      </w:t>
      </w:r>
      <w:r w:rsidR="006D0762">
        <w:rPr>
          <w:sz w:val="24"/>
          <w:szCs w:val="24"/>
        </w:rPr>
        <w:t xml:space="preserve">Результаты работы проекта </w:t>
      </w:r>
      <w:r w:rsidR="006D0762">
        <w:rPr>
          <w:b/>
          <w:bCs/>
          <w:sz w:val="24"/>
          <w:szCs w:val="24"/>
        </w:rPr>
        <w:t xml:space="preserve">(вариант 1) </w:t>
      </w:r>
      <w:r w:rsidR="006D0762">
        <w:rPr>
          <w:sz w:val="24"/>
          <w:szCs w:val="24"/>
        </w:rPr>
        <w:t>представле</w:t>
      </w:r>
      <w:r w:rsidR="00A5704C">
        <w:rPr>
          <w:sz w:val="24"/>
          <w:szCs w:val="24"/>
        </w:rPr>
        <w:t>ны на</w:t>
      </w:r>
      <w:r w:rsidR="006D0762">
        <w:rPr>
          <w:sz w:val="24"/>
          <w:szCs w:val="24"/>
        </w:rPr>
        <w:t xml:space="preserve"> рис. 5.1-</w:t>
      </w:r>
      <w:r w:rsidR="00A5704C">
        <w:rPr>
          <w:sz w:val="24"/>
          <w:szCs w:val="24"/>
        </w:rPr>
        <w:t xml:space="preserve">5 </w:t>
      </w:r>
      <w:r w:rsidR="006D0762">
        <w:rPr>
          <w:sz w:val="24"/>
          <w:szCs w:val="24"/>
        </w:rPr>
        <w:t>и рис. 5.1.</w:t>
      </w:r>
      <w:r w:rsidR="00A5704C">
        <w:rPr>
          <w:sz w:val="24"/>
          <w:szCs w:val="24"/>
        </w:rPr>
        <w:t>6</w:t>
      </w:r>
      <w:r w:rsidR="006D0762">
        <w:rPr>
          <w:sz w:val="24"/>
          <w:szCs w:val="24"/>
        </w:rPr>
        <w:t>.</w:t>
      </w:r>
    </w:p>
    <w:p w:rsidR="00604727" w:rsidRDefault="008F114B" w:rsidP="008F114B">
      <w:pPr>
        <w:suppressAutoHyphens/>
        <w:jc w:val="both"/>
        <w:rPr>
          <w:sz w:val="24"/>
          <w:szCs w:val="24"/>
        </w:rPr>
      </w:pPr>
      <w:r>
        <w:rPr>
          <w:sz w:val="24"/>
          <w:szCs w:val="24"/>
        </w:rPr>
        <w:t xml:space="preserve">     </w:t>
      </w:r>
      <w:r w:rsidR="001B1B7D">
        <w:rPr>
          <w:sz w:val="24"/>
          <w:szCs w:val="24"/>
        </w:rPr>
        <w:pict>
          <v:shape id="_x0000_i1027" type="#_x0000_t75" style="width:279.75pt;height:3in">
            <v:imagedata r:id="rId10" o:title="Рис9"/>
          </v:shape>
        </w:pict>
      </w:r>
    </w:p>
    <w:p w:rsidR="00761C4E" w:rsidRDefault="008F114B" w:rsidP="008F114B">
      <w:pPr>
        <w:tabs>
          <w:tab w:val="left" w:pos="567"/>
          <w:tab w:val="left" w:pos="851"/>
        </w:tabs>
        <w:rPr>
          <w:sz w:val="24"/>
          <w:szCs w:val="24"/>
        </w:rPr>
      </w:pPr>
      <w:r>
        <w:rPr>
          <w:sz w:val="24"/>
          <w:szCs w:val="24"/>
        </w:rPr>
        <w:t xml:space="preserve">    </w:t>
      </w:r>
      <w:r w:rsidR="006D0762">
        <w:rPr>
          <w:sz w:val="24"/>
          <w:szCs w:val="24"/>
        </w:rPr>
        <w:t>Рис. 5.1-</w:t>
      </w:r>
      <w:r w:rsidR="00A5704C">
        <w:rPr>
          <w:sz w:val="24"/>
          <w:szCs w:val="24"/>
        </w:rPr>
        <w:t>5</w:t>
      </w:r>
    </w:p>
    <w:p w:rsidR="008F114B" w:rsidRDefault="008F114B" w:rsidP="008F114B">
      <w:pPr>
        <w:tabs>
          <w:tab w:val="left" w:pos="567"/>
          <w:tab w:val="left" w:pos="851"/>
        </w:tabs>
        <w:rPr>
          <w:sz w:val="24"/>
          <w:szCs w:val="24"/>
        </w:rPr>
      </w:pPr>
      <w:r>
        <w:rPr>
          <w:sz w:val="24"/>
          <w:szCs w:val="24"/>
        </w:rPr>
        <w:t xml:space="preserve">   </w:t>
      </w:r>
    </w:p>
    <w:p w:rsidR="00761C4E" w:rsidRDefault="008F114B" w:rsidP="008F114B">
      <w:pPr>
        <w:tabs>
          <w:tab w:val="left" w:pos="567"/>
          <w:tab w:val="left" w:pos="851"/>
        </w:tabs>
        <w:jc w:val="both"/>
        <w:rPr>
          <w:sz w:val="24"/>
          <w:szCs w:val="24"/>
        </w:rPr>
      </w:pPr>
      <w:r>
        <w:rPr>
          <w:sz w:val="24"/>
          <w:szCs w:val="24"/>
        </w:rPr>
        <w:t xml:space="preserve">   </w:t>
      </w:r>
      <w:r w:rsidR="001B1B7D">
        <w:rPr>
          <w:sz w:val="24"/>
          <w:szCs w:val="24"/>
        </w:rPr>
        <w:pict>
          <v:shape id="_x0000_i1028" type="#_x0000_t75" style="width:279.75pt;height:219.75pt">
            <v:imagedata r:id="rId11" o:title="Рис10"/>
          </v:shape>
        </w:pict>
      </w:r>
    </w:p>
    <w:p w:rsidR="006D0762" w:rsidRDefault="008F114B" w:rsidP="008F114B">
      <w:pPr>
        <w:tabs>
          <w:tab w:val="left" w:pos="567"/>
          <w:tab w:val="left" w:pos="851"/>
        </w:tabs>
        <w:jc w:val="both"/>
        <w:rPr>
          <w:sz w:val="24"/>
          <w:szCs w:val="24"/>
        </w:rPr>
      </w:pPr>
      <w:r>
        <w:rPr>
          <w:sz w:val="24"/>
          <w:szCs w:val="24"/>
        </w:rPr>
        <w:t xml:space="preserve">  </w:t>
      </w:r>
      <w:r w:rsidR="006D0762">
        <w:rPr>
          <w:sz w:val="24"/>
          <w:szCs w:val="24"/>
        </w:rPr>
        <w:t>Рис. 5.1-</w:t>
      </w:r>
      <w:r w:rsidR="00A5704C">
        <w:rPr>
          <w:sz w:val="24"/>
          <w:szCs w:val="24"/>
        </w:rPr>
        <w:t>6</w:t>
      </w:r>
    </w:p>
    <w:p w:rsidR="006D0762" w:rsidRDefault="006D0762" w:rsidP="00C739F0">
      <w:pPr>
        <w:tabs>
          <w:tab w:val="left" w:pos="567"/>
          <w:tab w:val="left" w:pos="851"/>
        </w:tabs>
        <w:ind w:left="567"/>
        <w:jc w:val="both"/>
      </w:pPr>
    </w:p>
    <w:p w:rsidR="006D0762" w:rsidRDefault="00114C6A" w:rsidP="00C739F0">
      <w:pPr>
        <w:pStyle w:val="a4"/>
        <w:keepLines w:val="0"/>
        <w:autoSpaceDN w:val="0"/>
        <w:spacing w:before="0" w:line="240" w:lineRule="auto"/>
        <w:rPr>
          <w:rFonts w:ascii="Times New Roman" w:hAnsi="Times New Roman" w:cs="Times New Roman"/>
          <w:i/>
          <w:iCs/>
          <w:color w:val="auto"/>
          <w:lang w:eastAsia="ru-RU"/>
        </w:rPr>
      </w:pPr>
      <w:r>
        <w:rPr>
          <w:rFonts w:ascii="Times New Roman" w:hAnsi="Times New Roman" w:cs="Times New Roman"/>
          <w:i/>
          <w:iCs/>
          <w:color w:val="auto"/>
          <w:lang w:eastAsia="ru-RU"/>
        </w:rPr>
        <w:t xml:space="preserve">6. </w:t>
      </w:r>
      <w:r w:rsidR="006D0762">
        <w:rPr>
          <w:rFonts w:ascii="Times New Roman" w:hAnsi="Times New Roman" w:cs="Times New Roman"/>
          <w:i/>
          <w:iCs/>
          <w:color w:val="auto"/>
          <w:lang w:eastAsia="ru-RU"/>
        </w:rPr>
        <w:t>Доказательство правильности работы программы</w:t>
      </w:r>
    </w:p>
    <w:p w:rsidR="006D0762" w:rsidRDefault="00E85805" w:rsidP="00B95330">
      <w:pPr>
        <w:ind w:left="708"/>
        <w:jc w:val="both"/>
      </w:pPr>
      <w:r w:rsidRPr="00E85805">
        <w:rPr>
          <w:bCs/>
          <w:sz w:val="24"/>
          <w:szCs w:val="24"/>
        </w:rPr>
        <w:t xml:space="preserve">В результате работы проекта </w:t>
      </w:r>
      <w:r>
        <w:rPr>
          <w:bCs/>
          <w:sz w:val="24"/>
          <w:szCs w:val="24"/>
        </w:rPr>
        <w:t>с клавиатуры</w:t>
      </w:r>
      <w:r w:rsidRPr="00E85805">
        <w:rPr>
          <w:bCs/>
          <w:sz w:val="24"/>
          <w:szCs w:val="24"/>
        </w:rPr>
        <w:t xml:space="preserve"> введены исходные данные </w:t>
      </w:r>
      <w:r>
        <w:rPr>
          <w:bCs/>
          <w:sz w:val="24"/>
          <w:szCs w:val="24"/>
        </w:rPr>
        <w:t>(</w:t>
      </w:r>
      <w:r w:rsidRPr="00E85805">
        <w:rPr>
          <w:sz w:val="24"/>
          <w:szCs w:val="24"/>
        </w:rPr>
        <w:t>массив</w:t>
      </w:r>
      <w:r>
        <w:rPr>
          <w:sz w:val="24"/>
          <w:szCs w:val="24"/>
        </w:rPr>
        <w:t xml:space="preserve"> фамилий студентов и матрица полученных в сессию  оценок)</w:t>
      </w:r>
      <w:r w:rsidRPr="00E85805">
        <w:rPr>
          <w:sz w:val="24"/>
          <w:szCs w:val="24"/>
        </w:rPr>
        <w:t>,</w:t>
      </w:r>
      <w:r w:rsidR="00C15FEE">
        <w:rPr>
          <w:sz w:val="24"/>
          <w:szCs w:val="24"/>
        </w:rPr>
        <w:t xml:space="preserve"> </w:t>
      </w:r>
      <w:r w:rsidRPr="00E85805">
        <w:rPr>
          <w:bCs/>
          <w:sz w:val="24"/>
          <w:szCs w:val="24"/>
        </w:rPr>
        <w:t>которые использованы для подсчета средней оценки каждого студента и среднего балла всей группы и выведены на 1 форму</w:t>
      </w:r>
      <w:r w:rsidRPr="00E85805">
        <w:rPr>
          <w:sz w:val="24"/>
          <w:szCs w:val="24"/>
        </w:rPr>
        <w:t xml:space="preserve">. На второй форме представлен </w:t>
      </w:r>
      <w:r w:rsidR="0007142B">
        <w:rPr>
          <w:sz w:val="24"/>
          <w:szCs w:val="24"/>
        </w:rPr>
        <w:t xml:space="preserve">сформированный и </w:t>
      </w:r>
      <w:r w:rsidRPr="00E85805">
        <w:rPr>
          <w:sz w:val="24"/>
          <w:szCs w:val="24"/>
        </w:rPr>
        <w:t>отсортированны</w:t>
      </w:r>
      <w:r w:rsidR="0007142B">
        <w:rPr>
          <w:sz w:val="24"/>
          <w:szCs w:val="24"/>
        </w:rPr>
        <w:t>й</w:t>
      </w:r>
      <w:r w:rsidRPr="00E85805">
        <w:rPr>
          <w:sz w:val="24"/>
          <w:szCs w:val="24"/>
        </w:rPr>
        <w:t xml:space="preserve"> по убыванию среднего балла </w:t>
      </w:r>
      <w:r w:rsidR="0007142B">
        <w:rPr>
          <w:sz w:val="24"/>
          <w:szCs w:val="24"/>
        </w:rPr>
        <w:t>список</w:t>
      </w:r>
      <w:r w:rsidRPr="00E85805">
        <w:rPr>
          <w:sz w:val="24"/>
          <w:szCs w:val="24"/>
        </w:rPr>
        <w:t xml:space="preserve"> фамилий тех студентов, которым надо повысить успеваемость до фактического среднего уровня (у которых средняя оценка ниже общего среднего балла всей группы).</w:t>
      </w:r>
    </w:p>
    <w:p w:rsidR="006D0762" w:rsidRPr="008F114B" w:rsidRDefault="006D0762" w:rsidP="008F114B">
      <w:pPr>
        <w:ind w:left="708"/>
        <w:jc w:val="both"/>
        <w:rPr>
          <w:rFonts w:ascii="Arial" w:hAnsi="Arial" w:cs="Arial"/>
          <w:b/>
          <w:i/>
          <w:iCs/>
          <w:sz w:val="32"/>
          <w:szCs w:val="32"/>
        </w:rPr>
      </w:pPr>
      <w:r>
        <w:rPr>
          <w:b/>
          <w:bCs/>
          <w:sz w:val="28"/>
          <w:szCs w:val="28"/>
        </w:rPr>
        <w:br w:type="page"/>
      </w:r>
      <w:r w:rsidRPr="008F114B">
        <w:rPr>
          <w:rFonts w:ascii="Arial" w:hAnsi="Arial" w:cs="Arial"/>
          <w:b/>
          <w:i/>
          <w:iCs/>
          <w:sz w:val="32"/>
          <w:szCs w:val="32"/>
        </w:rPr>
        <w:lastRenderedPageBreak/>
        <w:t xml:space="preserve">2 вариант реализации проекта: </w:t>
      </w:r>
    </w:p>
    <w:p w:rsidR="006D0762" w:rsidRPr="004E63B2" w:rsidRDefault="00F64471" w:rsidP="00C739F0">
      <w:pPr>
        <w:ind w:left="708"/>
        <w:jc w:val="both"/>
        <w:rPr>
          <w:b/>
          <w:bCs/>
          <w:noProof/>
          <w:sz w:val="24"/>
          <w:szCs w:val="24"/>
        </w:rPr>
      </w:pPr>
      <w:r>
        <w:rPr>
          <w:b/>
          <w:bCs/>
          <w:noProof/>
          <w:sz w:val="24"/>
          <w:szCs w:val="24"/>
        </w:rPr>
        <w:t>В</w:t>
      </w:r>
      <w:r w:rsidR="006D0762" w:rsidRPr="004E63B2">
        <w:rPr>
          <w:b/>
          <w:bCs/>
          <w:noProof/>
          <w:sz w:val="24"/>
          <w:szCs w:val="24"/>
        </w:rPr>
        <w:t xml:space="preserve"> программном коде проекта используется стандартный модуль и две формы;  исходные данные вводятся из текстового файла чтением построчно и отображаются на первой форме; результаты вычислений отображаются на второй форме и построчно записываются в другой текстовый файл.</w:t>
      </w:r>
    </w:p>
    <w:p w:rsidR="00F64471" w:rsidRDefault="006D0762" w:rsidP="00C739F0">
      <w:pPr>
        <w:ind w:left="708"/>
        <w:jc w:val="both"/>
        <w:rPr>
          <w:noProof/>
          <w:sz w:val="24"/>
          <w:szCs w:val="24"/>
        </w:rPr>
      </w:pPr>
      <w:r>
        <w:rPr>
          <w:noProof/>
          <w:sz w:val="24"/>
          <w:szCs w:val="24"/>
        </w:rPr>
        <w:t xml:space="preserve">Формат исходного файла: каждая строка файла состоит из фамилии и </w:t>
      </w:r>
      <w:r w:rsidRPr="00F54EBD">
        <w:rPr>
          <w:b/>
          <w:bCs/>
          <w:noProof/>
          <w:sz w:val="24"/>
          <w:szCs w:val="24"/>
        </w:rPr>
        <w:t>5</w:t>
      </w:r>
      <w:r>
        <w:rPr>
          <w:noProof/>
          <w:sz w:val="24"/>
          <w:szCs w:val="24"/>
        </w:rPr>
        <w:t xml:space="preserve"> оценок, разделенных между собой одним</w:t>
      </w:r>
      <w:r w:rsidR="0048578D">
        <w:rPr>
          <w:noProof/>
          <w:sz w:val="24"/>
          <w:szCs w:val="24"/>
        </w:rPr>
        <w:t xml:space="preserve"> или несколькими </w:t>
      </w:r>
      <w:r>
        <w:rPr>
          <w:noProof/>
          <w:sz w:val="24"/>
          <w:szCs w:val="24"/>
        </w:rPr>
        <w:t>пробел</w:t>
      </w:r>
      <w:r w:rsidR="0048578D">
        <w:rPr>
          <w:noProof/>
          <w:sz w:val="24"/>
          <w:szCs w:val="24"/>
        </w:rPr>
        <w:t>а</w:t>
      </w:r>
      <w:r>
        <w:rPr>
          <w:noProof/>
          <w:sz w:val="24"/>
          <w:szCs w:val="24"/>
        </w:rPr>
        <w:t>м</w:t>
      </w:r>
      <w:r w:rsidR="0048578D">
        <w:rPr>
          <w:noProof/>
          <w:sz w:val="24"/>
          <w:szCs w:val="24"/>
        </w:rPr>
        <w:t>и</w:t>
      </w:r>
      <w:r>
        <w:rPr>
          <w:noProof/>
          <w:sz w:val="24"/>
          <w:szCs w:val="24"/>
        </w:rPr>
        <w:t xml:space="preserve">, например,  </w:t>
      </w:r>
    </w:p>
    <w:p w:rsidR="006D0762" w:rsidRDefault="006D0762" w:rsidP="00C739F0">
      <w:pPr>
        <w:ind w:left="708"/>
        <w:jc w:val="both"/>
        <w:rPr>
          <w:i/>
          <w:iCs/>
          <w:noProof/>
          <w:color w:val="0000FF"/>
          <w:sz w:val="24"/>
          <w:szCs w:val="24"/>
        </w:rPr>
      </w:pPr>
      <w:r>
        <w:rPr>
          <w:noProof/>
          <w:sz w:val="24"/>
          <w:szCs w:val="24"/>
        </w:rPr>
        <w:t xml:space="preserve"> </w:t>
      </w:r>
      <w:r>
        <w:rPr>
          <w:b/>
          <w:bCs/>
          <w:noProof/>
          <w:sz w:val="24"/>
          <w:szCs w:val="24"/>
        </w:rPr>
        <w:t xml:space="preserve">Фамилия 5 </w:t>
      </w:r>
      <w:r w:rsidR="00C77319">
        <w:rPr>
          <w:b/>
          <w:bCs/>
          <w:noProof/>
          <w:sz w:val="24"/>
          <w:szCs w:val="24"/>
        </w:rPr>
        <w:t xml:space="preserve"> </w:t>
      </w:r>
      <w:r>
        <w:rPr>
          <w:b/>
          <w:bCs/>
          <w:noProof/>
          <w:sz w:val="24"/>
          <w:szCs w:val="24"/>
        </w:rPr>
        <w:t xml:space="preserve">4 </w:t>
      </w:r>
      <w:r w:rsidR="00C77319">
        <w:rPr>
          <w:b/>
          <w:bCs/>
          <w:noProof/>
          <w:sz w:val="24"/>
          <w:szCs w:val="24"/>
        </w:rPr>
        <w:t xml:space="preserve">  </w:t>
      </w:r>
      <w:r>
        <w:rPr>
          <w:b/>
          <w:bCs/>
          <w:noProof/>
          <w:sz w:val="24"/>
          <w:szCs w:val="24"/>
        </w:rPr>
        <w:t xml:space="preserve">5 </w:t>
      </w:r>
      <w:r w:rsidR="00C77319">
        <w:rPr>
          <w:b/>
          <w:bCs/>
          <w:noProof/>
          <w:sz w:val="24"/>
          <w:szCs w:val="24"/>
        </w:rPr>
        <w:t xml:space="preserve"> </w:t>
      </w:r>
      <w:r>
        <w:rPr>
          <w:b/>
          <w:bCs/>
          <w:noProof/>
          <w:sz w:val="24"/>
          <w:szCs w:val="24"/>
        </w:rPr>
        <w:t>3 4.</w:t>
      </w:r>
    </w:p>
    <w:p w:rsidR="006D0762" w:rsidRDefault="006D0762" w:rsidP="00C739F0">
      <w:pPr>
        <w:rPr>
          <w:rFonts w:ascii="Arial" w:hAnsi="Arial" w:cs="Arial"/>
        </w:rPr>
      </w:pPr>
    </w:p>
    <w:p w:rsidR="006D0762" w:rsidRDefault="006D0762" w:rsidP="00C739F0">
      <w:pPr>
        <w:pStyle w:val="a4"/>
        <w:keepLines w:val="0"/>
        <w:numPr>
          <w:ilvl w:val="0"/>
          <w:numId w:val="9"/>
        </w:numPr>
        <w:autoSpaceDN w:val="0"/>
        <w:spacing w:before="0" w:line="240" w:lineRule="auto"/>
        <w:rPr>
          <w:rFonts w:ascii="Times New Roman" w:hAnsi="Times New Roman" w:cs="Times New Roman"/>
          <w:i/>
          <w:iCs/>
          <w:color w:val="auto"/>
          <w:lang w:eastAsia="ru-RU"/>
        </w:rPr>
      </w:pPr>
      <w:r>
        <w:rPr>
          <w:rFonts w:ascii="Times New Roman" w:hAnsi="Times New Roman" w:cs="Times New Roman"/>
          <w:i/>
          <w:iCs/>
          <w:color w:val="auto"/>
          <w:lang w:eastAsia="ru-RU"/>
        </w:rPr>
        <w:t>Разработка проекта:</w:t>
      </w:r>
    </w:p>
    <w:p w:rsidR="006D0762" w:rsidRDefault="006D0762" w:rsidP="00C739F0">
      <w:pPr>
        <w:widowControl/>
        <w:numPr>
          <w:ilvl w:val="1"/>
          <w:numId w:val="10"/>
        </w:numPr>
        <w:tabs>
          <w:tab w:val="left" w:pos="567"/>
          <w:tab w:val="left" w:pos="851"/>
        </w:tabs>
        <w:autoSpaceDE/>
        <w:adjustRightInd/>
        <w:ind w:left="1140"/>
        <w:jc w:val="both"/>
        <w:rPr>
          <w:b/>
          <w:bCs/>
          <w:sz w:val="24"/>
          <w:szCs w:val="24"/>
        </w:rPr>
      </w:pPr>
      <w:r>
        <w:rPr>
          <w:b/>
          <w:bCs/>
          <w:sz w:val="24"/>
          <w:szCs w:val="24"/>
        </w:rPr>
        <w:t xml:space="preserve">Разработка графического интерфейса пользователя </w:t>
      </w:r>
    </w:p>
    <w:p w:rsidR="006D0762" w:rsidRDefault="006D0762" w:rsidP="00C739F0">
      <w:pPr>
        <w:tabs>
          <w:tab w:val="left" w:pos="567"/>
          <w:tab w:val="left" w:pos="851"/>
        </w:tabs>
        <w:ind w:left="1140"/>
        <w:jc w:val="both"/>
        <w:rPr>
          <w:sz w:val="24"/>
          <w:szCs w:val="24"/>
        </w:rPr>
      </w:pPr>
      <w:r>
        <w:rPr>
          <w:sz w:val="24"/>
          <w:szCs w:val="24"/>
        </w:rPr>
        <w:t>Разработанная форма интерфейса приведена на рис. 5.1-</w:t>
      </w:r>
      <w:r w:rsidR="00A5704C">
        <w:rPr>
          <w:sz w:val="24"/>
          <w:szCs w:val="24"/>
        </w:rPr>
        <w:t>7</w:t>
      </w:r>
      <w:r>
        <w:rPr>
          <w:sz w:val="24"/>
          <w:szCs w:val="24"/>
        </w:rPr>
        <w:t xml:space="preserve"> и  рис. 5.1-</w:t>
      </w:r>
      <w:r w:rsidR="00A5704C">
        <w:rPr>
          <w:sz w:val="24"/>
          <w:szCs w:val="24"/>
        </w:rPr>
        <w:t>8</w:t>
      </w:r>
      <w:r>
        <w:rPr>
          <w:sz w:val="24"/>
          <w:szCs w:val="24"/>
        </w:rPr>
        <w:t>.</w:t>
      </w:r>
    </w:p>
    <w:p w:rsidR="006D0762" w:rsidRDefault="001B1B7D" w:rsidP="00C739F0">
      <w:pPr>
        <w:ind w:firstLine="709"/>
        <w:jc w:val="right"/>
        <w:rPr>
          <w:b/>
          <w:bCs/>
          <w:sz w:val="24"/>
          <w:szCs w:val="24"/>
        </w:rPr>
      </w:pPr>
      <w:r>
        <w:rPr>
          <w:b/>
          <w:bCs/>
          <w:sz w:val="24"/>
          <w:szCs w:val="24"/>
        </w:rPr>
        <w:pict>
          <v:shape id="_x0000_i1029" type="#_x0000_t75" style="width:428.25pt;height:214.5pt">
            <v:imagedata r:id="rId12" o:title="Рис11"/>
          </v:shape>
        </w:pict>
      </w:r>
    </w:p>
    <w:p w:rsidR="007307B2" w:rsidRDefault="00F64471" w:rsidP="00C739F0">
      <w:pPr>
        <w:tabs>
          <w:tab w:val="left" w:pos="5353"/>
        </w:tabs>
        <w:rPr>
          <w:sz w:val="24"/>
          <w:szCs w:val="24"/>
        </w:rPr>
      </w:pPr>
      <w:r>
        <w:rPr>
          <w:sz w:val="24"/>
          <w:szCs w:val="24"/>
        </w:rPr>
        <w:t xml:space="preserve">                 </w:t>
      </w:r>
      <w:r w:rsidR="006D0762">
        <w:rPr>
          <w:sz w:val="24"/>
          <w:szCs w:val="24"/>
        </w:rPr>
        <w:t>Рис. 5.1-</w:t>
      </w:r>
      <w:r w:rsidR="00A5704C">
        <w:rPr>
          <w:sz w:val="24"/>
          <w:szCs w:val="24"/>
        </w:rPr>
        <w:t>7</w:t>
      </w:r>
    </w:p>
    <w:p w:rsidR="007307B2" w:rsidRDefault="007307B2" w:rsidP="00C739F0">
      <w:pPr>
        <w:tabs>
          <w:tab w:val="left" w:pos="5353"/>
        </w:tabs>
        <w:rPr>
          <w:sz w:val="24"/>
          <w:szCs w:val="24"/>
        </w:rPr>
      </w:pPr>
    </w:p>
    <w:p w:rsidR="007307B2" w:rsidRDefault="008F114B" w:rsidP="00C739F0">
      <w:pPr>
        <w:tabs>
          <w:tab w:val="left" w:pos="5353"/>
        </w:tabs>
        <w:rPr>
          <w:sz w:val="24"/>
          <w:szCs w:val="24"/>
        </w:rPr>
      </w:pPr>
      <w:r>
        <w:rPr>
          <w:sz w:val="24"/>
          <w:szCs w:val="24"/>
        </w:rPr>
        <w:t xml:space="preserve">                </w:t>
      </w:r>
      <w:r w:rsidR="00905C84">
        <w:rPr>
          <w:sz w:val="24"/>
          <w:szCs w:val="24"/>
        </w:rPr>
        <w:pict>
          <v:shape id="_x0000_i1030" type="#_x0000_t75" style="width:312pt;height:221.25pt">
            <v:imagedata r:id="rId13" o:title="Рис12"/>
          </v:shape>
        </w:pict>
      </w:r>
    </w:p>
    <w:p w:rsidR="006D0762" w:rsidRDefault="008F114B" w:rsidP="00C739F0">
      <w:pPr>
        <w:tabs>
          <w:tab w:val="left" w:pos="5353"/>
        </w:tabs>
        <w:rPr>
          <w:b/>
          <w:bCs/>
          <w:sz w:val="24"/>
          <w:szCs w:val="24"/>
        </w:rPr>
      </w:pPr>
      <w:r>
        <w:rPr>
          <w:sz w:val="24"/>
          <w:szCs w:val="24"/>
        </w:rPr>
        <w:t xml:space="preserve">                </w:t>
      </w:r>
      <w:r w:rsidR="006D0762">
        <w:rPr>
          <w:sz w:val="24"/>
          <w:szCs w:val="24"/>
        </w:rPr>
        <w:t>Рис. 5.1-</w:t>
      </w:r>
      <w:r w:rsidR="00A5704C">
        <w:rPr>
          <w:sz w:val="24"/>
          <w:szCs w:val="24"/>
        </w:rPr>
        <w:t>8</w:t>
      </w:r>
    </w:p>
    <w:p w:rsidR="00F64471" w:rsidRDefault="00F64471" w:rsidP="00C739F0">
      <w:pPr>
        <w:ind w:firstLine="709"/>
        <w:jc w:val="both"/>
        <w:rPr>
          <w:b/>
          <w:bCs/>
          <w:sz w:val="24"/>
          <w:szCs w:val="24"/>
        </w:rPr>
      </w:pPr>
    </w:p>
    <w:p w:rsidR="00F64471" w:rsidRDefault="00F64471" w:rsidP="00C739F0">
      <w:pPr>
        <w:ind w:firstLine="709"/>
        <w:jc w:val="both"/>
        <w:rPr>
          <w:b/>
          <w:bCs/>
          <w:sz w:val="24"/>
          <w:szCs w:val="24"/>
        </w:rPr>
      </w:pPr>
    </w:p>
    <w:p w:rsidR="00F64471" w:rsidRDefault="00F64471" w:rsidP="00C739F0">
      <w:pPr>
        <w:ind w:firstLine="709"/>
        <w:jc w:val="both"/>
        <w:rPr>
          <w:b/>
          <w:bCs/>
          <w:sz w:val="24"/>
          <w:szCs w:val="24"/>
        </w:rPr>
      </w:pPr>
    </w:p>
    <w:p w:rsidR="00F64471" w:rsidRDefault="00F64471" w:rsidP="00C739F0">
      <w:pPr>
        <w:ind w:firstLine="709"/>
        <w:jc w:val="both"/>
        <w:rPr>
          <w:b/>
          <w:bCs/>
          <w:sz w:val="24"/>
          <w:szCs w:val="24"/>
        </w:rPr>
      </w:pPr>
    </w:p>
    <w:p w:rsidR="006D0762" w:rsidRDefault="006D0762" w:rsidP="00C739F0">
      <w:pPr>
        <w:widowControl/>
        <w:numPr>
          <w:ilvl w:val="1"/>
          <w:numId w:val="10"/>
        </w:numPr>
        <w:tabs>
          <w:tab w:val="left" w:pos="567"/>
          <w:tab w:val="left" w:pos="851"/>
        </w:tabs>
        <w:autoSpaceDE/>
        <w:adjustRightInd/>
        <w:ind w:left="1140"/>
        <w:jc w:val="both"/>
        <w:rPr>
          <w:b/>
          <w:bCs/>
          <w:sz w:val="24"/>
          <w:szCs w:val="24"/>
        </w:rPr>
      </w:pPr>
      <w:r>
        <w:rPr>
          <w:b/>
          <w:bCs/>
          <w:sz w:val="24"/>
          <w:szCs w:val="24"/>
        </w:rPr>
        <w:lastRenderedPageBreak/>
        <w:t>Установка свойств объектов</w:t>
      </w:r>
    </w:p>
    <w:p w:rsidR="006D0762" w:rsidRDefault="006D0762" w:rsidP="00C739F0">
      <w:pPr>
        <w:pStyle w:val="a4"/>
        <w:keepLines w:val="0"/>
        <w:widowControl w:val="0"/>
        <w:tabs>
          <w:tab w:val="left" w:pos="567"/>
          <w:tab w:val="left" w:pos="851"/>
          <w:tab w:val="left" w:pos="1134"/>
        </w:tabs>
        <w:autoSpaceDE w:val="0"/>
        <w:autoSpaceDN w:val="0"/>
        <w:adjustRightInd w:val="0"/>
        <w:spacing w:before="0" w:line="240" w:lineRule="auto"/>
        <w:ind w:left="360"/>
        <w:jc w:val="both"/>
        <w:rPr>
          <w:rFonts w:ascii="Times New Roman" w:hAnsi="Times New Roman" w:cs="Times New Roman"/>
          <w:b w:val="0"/>
          <w:bCs w:val="0"/>
          <w:color w:val="auto"/>
          <w:sz w:val="24"/>
          <w:szCs w:val="24"/>
          <w:lang w:eastAsia="ru-RU"/>
        </w:rPr>
      </w:pPr>
      <w:r>
        <w:rPr>
          <w:rFonts w:ascii="Times New Roman" w:hAnsi="Times New Roman" w:cs="Times New Roman"/>
          <w:b w:val="0"/>
          <w:bCs w:val="0"/>
          <w:color w:val="auto"/>
          <w:sz w:val="24"/>
          <w:szCs w:val="24"/>
          <w:lang w:eastAsia="ru-RU"/>
        </w:rPr>
        <w:tab/>
      </w:r>
      <w:r>
        <w:rPr>
          <w:rFonts w:ascii="Times New Roman" w:hAnsi="Times New Roman" w:cs="Times New Roman"/>
          <w:b w:val="0"/>
          <w:bCs w:val="0"/>
          <w:color w:val="auto"/>
          <w:sz w:val="24"/>
          <w:szCs w:val="24"/>
          <w:lang w:eastAsia="ru-RU"/>
        </w:rPr>
        <w:tab/>
      </w:r>
      <w:r>
        <w:rPr>
          <w:rFonts w:ascii="Times New Roman" w:hAnsi="Times New Roman" w:cs="Times New Roman"/>
          <w:b w:val="0"/>
          <w:bCs w:val="0"/>
          <w:color w:val="auto"/>
          <w:sz w:val="24"/>
          <w:szCs w:val="24"/>
          <w:lang w:eastAsia="ru-RU"/>
        </w:rPr>
        <w:tab/>
        <w:t xml:space="preserve">Свойства объектов управления разработанной формы студенты устанавливают </w:t>
      </w:r>
      <w:r>
        <w:rPr>
          <w:rFonts w:ascii="Times New Roman" w:hAnsi="Times New Roman" w:cs="Times New Roman"/>
          <w:b w:val="0"/>
          <w:bCs w:val="0"/>
          <w:color w:val="auto"/>
          <w:sz w:val="24"/>
          <w:szCs w:val="24"/>
          <w:lang w:eastAsia="ru-RU"/>
        </w:rPr>
        <w:tab/>
      </w:r>
      <w:r>
        <w:rPr>
          <w:rFonts w:ascii="Times New Roman" w:hAnsi="Times New Roman" w:cs="Times New Roman"/>
          <w:b w:val="0"/>
          <w:bCs w:val="0"/>
          <w:color w:val="auto"/>
          <w:sz w:val="24"/>
          <w:szCs w:val="24"/>
          <w:lang w:eastAsia="ru-RU"/>
        </w:rPr>
        <w:tab/>
      </w:r>
      <w:r>
        <w:rPr>
          <w:rFonts w:ascii="Times New Roman" w:hAnsi="Times New Roman" w:cs="Times New Roman"/>
          <w:b w:val="0"/>
          <w:bCs w:val="0"/>
          <w:color w:val="auto"/>
          <w:sz w:val="24"/>
          <w:szCs w:val="24"/>
          <w:lang w:eastAsia="ru-RU"/>
        </w:rPr>
        <w:tab/>
        <w:t>самостоятельно и отображают в таблице.</w:t>
      </w:r>
    </w:p>
    <w:p w:rsidR="006D0762" w:rsidRPr="008A3B3D" w:rsidRDefault="006D0762" w:rsidP="00C739F0"/>
    <w:p w:rsidR="006D0762" w:rsidRDefault="006D0762" w:rsidP="00C739F0">
      <w:pPr>
        <w:widowControl/>
        <w:numPr>
          <w:ilvl w:val="1"/>
          <w:numId w:val="10"/>
        </w:numPr>
        <w:tabs>
          <w:tab w:val="left" w:pos="567"/>
          <w:tab w:val="left" w:pos="851"/>
        </w:tabs>
        <w:autoSpaceDE/>
        <w:adjustRightInd/>
        <w:ind w:left="1140"/>
        <w:jc w:val="both"/>
        <w:rPr>
          <w:b/>
          <w:bCs/>
          <w:sz w:val="24"/>
          <w:szCs w:val="24"/>
        </w:rPr>
      </w:pPr>
      <w:r>
        <w:rPr>
          <w:b/>
          <w:bCs/>
          <w:sz w:val="24"/>
          <w:szCs w:val="24"/>
        </w:rPr>
        <w:t xml:space="preserve">Разработка схемы алгоритма </w:t>
      </w:r>
    </w:p>
    <w:p w:rsidR="006D0762" w:rsidRPr="008979E6" w:rsidRDefault="006D0762" w:rsidP="00C739F0">
      <w:pPr>
        <w:tabs>
          <w:tab w:val="left" w:pos="567"/>
          <w:tab w:val="left" w:pos="851"/>
        </w:tabs>
        <w:ind w:left="1140"/>
        <w:jc w:val="both"/>
        <w:rPr>
          <w:b/>
          <w:bCs/>
          <w:sz w:val="24"/>
          <w:szCs w:val="24"/>
        </w:rPr>
      </w:pPr>
      <w:r>
        <w:rPr>
          <w:sz w:val="24"/>
          <w:szCs w:val="24"/>
        </w:rPr>
        <w:t xml:space="preserve">В соответствии с заданием </w:t>
      </w:r>
      <w:r>
        <w:rPr>
          <w:b/>
          <w:bCs/>
          <w:i/>
          <w:iCs/>
          <w:sz w:val="24"/>
          <w:szCs w:val="24"/>
        </w:rPr>
        <w:t>2-го</w:t>
      </w:r>
      <w:r>
        <w:rPr>
          <w:sz w:val="24"/>
          <w:szCs w:val="24"/>
        </w:rPr>
        <w:t xml:space="preserve"> варианта реализации проекта, решение задачи можно разбить на следующие функциональные задачи:</w:t>
      </w:r>
    </w:p>
    <w:p w:rsidR="006D0762" w:rsidRPr="005742A7" w:rsidRDefault="00C85EBD" w:rsidP="00C739F0">
      <w:pPr>
        <w:numPr>
          <w:ilvl w:val="1"/>
          <w:numId w:val="14"/>
        </w:numPr>
        <w:tabs>
          <w:tab w:val="left" w:pos="567"/>
          <w:tab w:val="left" w:pos="851"/>
        </w:tabs>
        <w:jc w:val="both"/>
        <w:rPr>
          <w:rFonts w:ascii="Arial" w:hAnsi="Arial" w:cs="Arial"/>
          <w:sz w:val="24"/>
          <w:szCs w:val="24"/>
        </w:rPr>
      </w:pPr>
      <w:r>
        <w:rPr>
          <w:sz w:val="24"/>
          <w:szCs w:val="24"/>
        </w:rPr>
        <w:t>построчное чтение</w:t>
      </w:r>
      <w:r w:rsidR="006D0762" w:rsidRPr="005742A7">
        <w:rPr>
          <w:sz w:val="24"/>
          <w:szCs w:val="24"/>
        </w:rPr>
        <w:t xml:space="preserve"> исходных данных из текстового файла и определение количества студентов в группе – </w:t>
      </w:r>
      <w:r w:rsidR="006D0762" w:rsidRPr="00D6166D">
        <w:rPr>
          <w:rFonts w:ascii="Courier New" w:hAnsi="Courier New" w:cs="Courier New"/>
        </w:rPr>
        <w:t>readfile(“путь1”, n)</w:t>
      </w:r>
      <w:r w:rsidR="006D0762" w:rsidRPr="005742A7">
        <w:rPr>
          <w:rFonts w:ascii="Arial" w:hAnsi="Arial" w:cs="Arial"/>
          <w:sz w:val="24"/>
          <w:szCs w:val="24"/>
        </w:rPr>
        <w:t>;</w:t>
      </w:r>
    </w:p>
    <w:p w:rsidR="00C85EBD" w:rsidRPr="005742A7" w:rsidRDefault="00C85EBD" w:rsidP="00C739F0">
      <w:pPr>
        <w:numPr>
          <w:ilvl w:val="1"/>
          <w:numId w:val="14"/>
        </w:numPr>
        <w:tabs>
          <w:tab w:val="left" w:pos="567"/>
          <w:tab w:val="left" w:pos="851"/>
        </w:tabs>
        <w:jc w:val="both"/>
        <w:rPr>
          <w:sz w:val="24"/>
          <w:szCs w:val="24"/>
        </w:rPr>
      </w:pPr>
      <w:r>
        <w:rPr>
          <w:sz w:val="24"/>
          <w:szCs w:val="24"/>
        </w:rPr>
        <w:t>определение кол-ва экзаменов и</w:t>
      </w:r>
      <w:r w:rsidRPr="005742A7">
        <w:rPr>
          <w:sz w:val="24"/>
          <w:szCs w:val="24"/>
        </w:rPr>
        <w:t xml:space="preserve"> создание массива фамилий студентов </w:t>
      </w:r>
      <w:r w:rsidRPr="00D6166D">
        <w:rPr>
          <w:rFonts w:ascii="Courier New" w:hAnsi="Courier New" w:cs="Courier New"/>
          <w:lang w:val="en-US"/>
        </w:rPr>
        <w:t>fam</w:t>
      </w:r>
      <w:r>
        <w:rPr>
          <w:rFonts w:ascii="Courier New" w:hAnsi="Courier New" w:cs="Courier New"/>
        </w:rPr>
        <w:t>(</w:t>
      </w:r>
      <w:r w:rsidRPr="008979E6">
        <w:rPr>
          <w:rFonts w:ascii="Courier New" w:hAnsi="Courier New" w:cs="Courier New"/>
        </w:rPr>
        <w:t>)</w:t>
      </w:r>
      <w:r>
        <w:rPr>
          <w:sz w:val="24"/>
          <w:szCs w:val="24"/>
        </w:rPr>
        <w:t xml:space="preserve">и </w:t>
      </w:r>
      <w:r w:rsidRPr="005742A7">
        <w:rPr>
          <w:sz w:val="24"/>
          <w:szCs w:val="24"/>
        </w:rPr>
        <w:t xml:space="preserve">массива оценок </w:t>
      </w:r>
      <w:r w:rsidRPr="00D6166D">
        <w:rPr>
          <w:rFonts w:ascii="Courier New" w:hAnsi="Courier New" w:cs="Courier New"/>
          <w:lang w:val="en-US"/>
        </w:rPr>
        <w:t>oc</w:t>
      </w:r>
      <w:r>
        <w:rPr>
          <w:rFonts w:ascii="Courier New" w:hAnsi="Courier New" w:cs="Courier New"/>
        </w:rPr>
        <w:t>(</w:t>
      </w:r>
      <w:r w:rsidRPr="008979E6">
        <w:rPr>
          <w:rFonts w:ascii="Courier New" w:hAnsi="Courier New" w:cs="Courier New"/>
        </w:rPr>
        <w:t>)</w:t>
      </w:r>
      <w:r w:rsidRPr="005742A7">
        <w:rPr>
          <w:sz w:val="24"/>
          <w:szCs w:val="24"/>
        </w:rPr>
        <w:t xml:space="preserve">из читаемого файла – </w:t>
      </w:r>
      <w:r>
        <w:rPr>
          <w:rFonts w:ascii="Courier New" w:hAnsi="Courier New" w:cs="Courier New"/>
          <w:lang w:val="en-US"/>
        </w:rPr>
        <w:t>vvod</w:t>
      </w:r>
      <w:r w:rsidRPr="008979E6">
        <w:rPr>
          <w:rFonts w:ascii="Courier New" w:hAnsi="Courier New" w:cs="Courier New"/>
        </w:rPr>
        <w:t xml:space="preserve">(“путь1”, </w:t>
      </w:r>
      <w:r w:rsidRPr="00D6166D">
        <w:rPr>
          <w:rFonts w:ascii="Courier New" w:hAnsi="Courier New" w:cs="Courier New"/>
          <w:lang w:val="en-US"/>
        </w:rPr>
        <w:t>n</w:t>
      </w:r>
      <w:r w:rsidRPr="008979E6">
        <w:rPr>
          <w:rFonts w:ascii="Courier New" w:hAnsi="Courier New" w:cs="Courier New"/>
        </w:rPr>
        <w:t xml:space="preserve">, </w:t>
      </w:r>
      <w:r>
        <w:rPr>
          <w:rFonts w:ascii="Courier New" w:hAnsi="Courier New" w:cs="Courier New"/>
          <w:lang w:val="en-US"/>
        </w:rPr>
        <w:t>m</w:t>
      </w:r>
      <w:r w:rsidRPr="00C85EBD">
        <w:rPr>
          <w:rFonts w:ascii="Courier New" w:hAnsi="Courier New" w:cs="Courier New"/>
        </w:rPr>
        <w:t>,</w:t>
      </w:r>
      <w:r w:rsidRPr="00D6166D">
        <w:rPr>
          <w:rFonts w:ascii="Courier New" w:hAnsi="Courier New" w:cs="Courier New"/>
          <w:lang w:val="en-US"/>
        </w:rPr>
        <w:t>fam</w:t>
      </w:r>
      <w:r w:rsidRPr="008979E6">
        <w:rPr>
          <w:rFonts w:ascii="Courier New" w:hAnsi="Courier New" w:cs="Courier New"/>
        </w:rPr>
        <w:t xml:space="preserve">, </w:t>
      </w:r>
      <w:r w:rsidRPr="00D6166D">
        <w:rPr>
          <w:rFonts w:ascii="Courier New" w:hAnsi="Courier New" w:cs="Courier New"/>
          <w:lang w:val="en-US"/>
        </w:rPr>
        <w:t>oc</w:t>
      </w:r>
      <w:r w:rsidRPr="008979E6">
        <w:rPr>
          <w:rFonts w:ascii="Courier New" w:hAnsi="Courier New" w:cs="Courier New"/>
        </w:rPr>
        <w:t>)</w:t>
      </w:r>
      <w:r w:rsidRPr="005742A7">
        <w:rPr>
          <w:sz w:val="24"/>
          <w:szCs w:val="24"/>
        </w:rPr>
        <w:t>;</w:t>
      </w:r>
    </w:p>
    <w:p w:rsidR="006D0762" w:rsidRPr="00C85EBD" w:rsidRDefault="00C85EBD" w:rsidP="00C739F0">
      <w:pPr>
        <w:numPr>
          <w:ilvl w:val="1"/>
          <w:numId w:val="14"/>
        </w:numPr>
        <w:tabs>
          <w:tab w:val="left" w:pos="567"/>
          <w:tab w:val="left" w:pos="851"/>
        </w:tabs>
        <w:jc w:val="both"/>
        <w:rPr>
          <w:sz w:val="24"/>
          <w:szCs w:val="24"/>
        </w:rPr>
      </w:pPr>
      <w:r w:rsidRPr="00C85EBD">
        <w:rPr>
          <w:bCs/>
          <w:sz w:val="24"/>
          <w:szCs w:val="24"/>
        </w:rPr>
        <w:t xml:space="preserve">отображение массивов данных (вещественного и строкового) и матрицы с оценками в текстовом поле на форме – процедуры </w:t>
      </w:r>
      <w:r w:rsidRPr="00C85EBD">
        <w:rPr>
          <w:rFonts w:ascii="Courier New" w:hAnsi="Courier New" w:cs="Courier New"/>
          <w:bCs/>
        </w:rPr>
        <w:t>vivod</w:t>
      </w:r>
      <w:r w:rsidRPr="00C85EBD">
        <w:rPr>
          <w:rFonts w:ascii="Courier New" w:hAnsi="Courier New" w:cs="Courier New"/>
          <w:bCs/>
          <w:lang w:val="en-US"/>
        </w:rPr>
        <w:t>Mas</w:t>
      </w:r>
      <w:r w:rsidRPr="00C85EBD">
        <w:rPr>
          <w:rFonts w:ascii="Courier New" w:hAnsi="Courier New" w:cs="Courier New"/>
          <w:bCs/>
        </w:rPr>
        <w:t>(), vivod</w:t>
      </w:r>
      <w:r w:rsidRPr="00C85EBD">
        <w:rPr>
          <w:rFonts w:ascii="Courier New" w:hAnsi="Courier New" w:cs="Courier New"/>
          <w:bCs/>
          <w:lang w:val="en-US"/>
        </w:rPr>
        <w:t>MasStr</w:t>
      </w:r>
      <w:r w:rsidRPr="00C85EBD">
        <w:rPr>
          <w:rFonts w:ascii="Courier New" w:hAnsi="Courier New" w:cs="Courier New"/>
          <w:bCs/>
        </w:rPr>
        <w:t>() и vivod</w:t>
      </w:r>
      <w:r w:rsidRPr="00C85EBD">
        <w:rPr>
          <w:rFonts w:ascii="Courier New" w:hAnsi="Courier New" w:cs="Courier New"/>
          <w:bCs/>
          <w:lang w:val="en-US"/>
        </w:rPr>
        <w:t>Matr</w:t>
      </w:r>
      <w:r w:rsidRPr="00C85EBD">
        <w:rPr>
          <w:rFonts w:ascii="Courier New" w:hAnsi="Courier New" w:cs="Courier New"/>
          <w:bCs/>
        </w:rPr>
        <w:t>()</w:t>
      </w:r>
      <w:r w:rsidRPr="00C85EBD">
        <w:rPr>
          <w:rFonts w:ascii="Arial" w:hAnsi="Arial" w:cs="Arial"/>
          <w:bCs/>
          <w:sz w:val="24"/>
          <w:szCs w:val="24"/>
        </w:rPr>
        <w:t>;</w:t>
      </w:r>
    </w:p>
    <w:p w:rsidR="006D0762" w:rsidRPr="00C85EBD" w:rsidRDefault="00C85EBD" w:rsidP="00C739F0">
      <w:pPr>
        <w:numPr>
          <w:ilvl w:val="1"/>
          <w:numId w:val="14"/>
        </w:numPr>
        <w:tabs>
          <w:tab w:val="left" w:pos="567"/>
          <w:tab w:val="left" w:pos="851"/>
        </w:tabs>
        <w:jc w:val="both"/>
        <w:rPr>
          <w:sz w:val="24"/>
          <w:szCs w:val="24"/>
        </w:rPr>
      </w:pPr>
      <w:r w:rsidRPr="00C85EBD">
        <w:rPr>
          <w:bCs/>
          <w:sz w:val="24"/>
          <w:szCs w:val="24"/>
        </w:rPr>
        <w:t xml:space="preserve">нахождение </w:t>
      </w:r>
      <w:r w:rsidRPr="00C85EBD">
        <w:rPr>
          <w:rFonts w:ascii="Courier New" w:hAnsi="Courier New" w:cs="Courier New"/>
        </w:rPr>
        <w:t xml:space="preserve">sr - </w:t>
      </w:r>
      <w:r w:rsidRPr="00C85EBD">
        <w:rPr>
          <w:bCs/>
          <w:sz w:val="24"/>
          <w:szCs w:val="24"/>
        </w:rPr>
        <w:t xml:space="preserve">общего среднего балла за сессию студентов одной группы и </w:t>
      </w:r>
      <w:r w:rsidRPr="00C85EBD">
        <w:rPr>
          <w:rFonts w:ascii="Courier New" w:hAnsi="Courier New" w:cs="Courier New"/>
          <w:bCs/>
        </w:rPr>
        <w:t>so(</w:t>
      </w:r>
      <w:r w:rsidRPr="00C85EBD">
        <w:rPr>
          <w:rFonts w:ascii="Courier New" w:hAnsi="Courier New" w:cs="Courier New"/>
          <w:bCs/>
          <w:lang w:val="en-US"/>
        </w:rPr>
        <w:t>i</w:t>
      </w:r>
      <w:r w:rsidRPr="00C85EBD">
        <w:rPr>
          <w:rFonts w:ascii="Courier New" w:hAnsi="Courier New" w:cs="Courier New"/>
          <w:bCs/>
        </w:rPr>
        <w:t>)-</w:t>
      </w:r>
      <w:r w:rsidRPr="00C85EBD">
        <w:rPr>
          <w:bCs/>
          <w:sz w:val="24"/>
          <w:szCs w:val="24"/>
        </w:rPr>
        <w:t xml:space="preserve"> среднего балла каждого студента – </w:t>
      </w:r>
      <w:r w:rsidRPr="00C85EBD">
        <w:rPr>
          <w:rFonts w:ascii="Courier New" w:hAnsi="Courier New" w:cs="Courier New"/>
          <w:bCs/>
        </w:rPr>
        <w:t xml:space="preserve">sred(n, </w:t>
      </w:r>
      <w:r w:rsidRPr="00C85EBD">
        <w:rPr>
          <w:rFonts w:ascii="Courier New" w:hAnsi="Courier New" w:cs="Courier New"/>
          <w:bCs/>
          <w:lang w:val="en-US"/>
        </w:rPr>
        <w:t>m</w:t>
      </w:r>
      <w:r w:rsidRPr="00C85EBD">
        <w:rPr>
          <w:rFonts w:ascii="Courier New" w:hAnsi="Courier New" w:cs="Courier New"/>
          <w:bCs/>
        </w:rPr>
        <w:t>, oc, so, sr)</w:t>
      </w:r>
      <w:r w:rsidR="006D0762" w:rsidRPr="00C85EBD">
        <w:rPr>
          <w:sz w:val="24"/>
          <w:szCs w:val="24"/>
        </w:rPr>
        <w:t>;</w:t>
      </w:r>
    </w:p>
    <w:p w:rsidR="006D0762" w:rsidRPr="00C85EBD" w:rsidRDefault="00C85EBD" w:rsidP="00C739F0">
      <w:pPr>
        <w:numPr>
          <w:ilvl w:val="1"/>
          <w:numId w:val="14"/>
        </w:numPr>
        <w:tabs>
          <w:tab w:val="left" w:pos="567"/>
          <w:tab w:val="left" w:pos="851"/>
        </w:tabs>
        <w:jc w:val="both"/>
        <w:rPr>
          <w:sz w:val="24"/>
          <w:szCs w:val="24"/>
        </w:rPr>
      </w:pPr>
      <w:r w:rsidRPr="00C85EBD">
        <w:rPr>
          <w:bCs/>
          <w:sz w:val="24"/>
          <w:szCs w:val="24"/>
        </w:rPr>
        <w:t xml:space="preserve">решение задачи: подсчет количества </w:t>
      </w:r>
      <w:r w:rsidRPr="00C85EBD">
        <w:rPr>
          <w:rFonts w:ascii="Courier New" w:hAnsi="Courier New" w:cs="Courier New"/>
          <w:bCs/>
          <w:lang w:val="en-US"/>
        </w:rPr>
        <w:t>k</w:t>
      </w:r>
      <w:r w:rsidRPr="00C85EBD">
        <w:rPr>
          <w:bCs/>
          <w:sz w:val="24"/>
          <w:szCs w:val="24"/>
        </w:rPr>
        <w:t xml:space="preserve"> и формирование списка фамилий студентов</w:t>
      </w:r>
      <w:r w:rsidR="00F64471">
        <w:rPr>
          <w:bCs/>
          <w:sz w:val="24"/>
          <w:szCs w:val="24"/>
        </w:rPr>
        <w:t xml:space="preserve"> </w:t>
      </w:r>
      <w:r w:rsidRPr="00C85EBD">
        <w:rPr>
          <w:bCs/>
          <w:sz w:val="24"/>
          <w:szCs w:val="24"/>
        </w:rPr>
        <w:t xml:space="preserve"> </w:t>
      </w:r>
      <w:r w:rsidRPr="00C85EBD">
        <w:rPr>
          <w:rFonts w:ascii="Courier New" w:hAnsi="Courier New" w:cs="Courier New"/>
          <w:bCs/>
        </w:rPr>
        <w:t>f()</w:t>
      </w:r>
      <w:r w:rsidRPr="00C85EBD">
        <w:rPr>
          <w:bCs/>
          <w:sz w:val="24"/>
          <w:szCs w:val="24"/>
        </w:rPr>
        <w:t>, для которых средняя оценка меньше  общей средней в группе</w:t>
      </w:r>
      <w:r w:rsidR="00641C20">
        <w:rPr>
          <w:bCs/>
          <w:sz w:val="24"/>
          <w:szCs w:val="24"/>
        </w:rPr>
        <w:t>,</w:t>
      </w:r>
      <w:r w:rsidR="00DF565A">
        <w:rPr>
          <w:bCs/>
          <w:sz w:val="24"/>
          <w:szCs w:val="24"/>
        </w:rPr>
        <w:t xml:space="preserve"> </w:t>
      </w:r>
      <w:r w:rsidR="00641C20">
        <w:rPr>
          <w:bCs/>
          <w:sz w:val="24"/>
          <w:szCs w:val="24"/>
        </w:rPr>
        <w:t>а также</w:t>
      </w:r>
      <w:r w:rsidR="00641C20" w:rsidRPr="00C85EBD">
        <w:rPr>
          <w:bCs/>
          <w:sz w:val="24"/>
          <w:szCs w:val="24"/>
        </w:rPr>
        <w:t xml:space="preserve"> формирование</w:t>
      </w:r>
      <w:r w:rsidRPr="00C85EBD">
        <w:rPr>
          <w:bCs/>
          <w:sz w:val="24"/>
          <w:szCs w:val="24"/>
        </w:rPr>
        <w:t xml:space="preserve"> массива </w:t>
      </w:r>
      <w:r w:rsidRPr="00C85EBD">
        <w:rPr>
          <w:rFonts w:ascii="Courier New" w:hAnsi="Courier New" w:cs="Courier New"/>
          <w:bCs/>
          <w:lang w:val="en-US"/>
        </w:rPr>
        <w:t>sb</w:t>
      </w:r>
      <w:r w:rsidRPr="00C85EBD">
        <w:rPr>
          <w:rFonts w:ascii="Courier New" w:hAnsi="Courier New" w:cs="Courier New"/>
          <w:bCs/>
        </w:rPr>
        <w:t>()</w:t>
      </w:r>
      <w:r w:rsidR="00F64471">
        <w:rPr>
          <w:rFonts w:ascii="Courier New" w:hAnsi="Courier New" w:cs="Courier New"/>
          <w:bCs/>
        </w:rPr>
        <w:t xml:space="preserve"> </w:t>
      </w:r>
      <w:r w:rsidRPr="00C85EBD">
        <w:rPr>
          <w:bCs/>
          <w:sz w:val="24"/>
          <w:szCs w:val="24"/>
        </w:rPr>
        <w:t xml:space="preserve">из их средних оценок  –   </w:t>
      </w:r>
      <w:r w:rsidR="00C739F0">
        <w:rPr>
          <w:bCs/>
          <w:sz w:val="24"/>
          <w:szCs w:val="24"/>
        </w:rPr>
        <w:br/>
      </w:r>
      <w:r w:rsidRPr="00C85EBD">
        <w:rPr>
          <w:rFonts w:ascii="Courier New" w:hAnsi="Courier New" w:cs="Courier New"/>
          <w:bCs/>
          <w:lang w:val="en-US"/>
        </w:rPr>
        <w:t>FormirSpisok</w:t>
      </w:r>
      <w:r w:rsidRPr="00C85EBD">
        <w:rPr>
          <w:rFonts w:ascii="Courier New" w:hAnsi="Courier New" w:cs="Courier New"/>
          <w:bCs/>
        </w:rPr>
        <w:t xml:space="preserve">(n, sr, so, fam, </w:t>
      </w:r>
      <w:r w:rsidRPr="00C85EBD">
        <w:rPr>
          <w:rFonts w:ascii="Courier New" w:hAnsi="Courier New" w:cs="Courier New"/>
          <w:bCs/>
          <w:lang w:val="en-US"/>
        </w:rPr>
        <w:t>f</w:t>
      </w:r>
      <w:r w:rsidRPr="00C85EBD">
        <w:rPr>
          <w:rFonts w:ascii="Courier New" w:hAnsi="Courier New" w:cs="Courier New"/>
          <w:bCs/>
        </w:rPr>
        <w:t xml:space="preserve">, </w:t>
      </w:r>
      <w:r w:rsidRPr="00C85EBD">
        <w:rPr>
          <w:rFonts w:ascii="Courier New" w:hAnsi="Courier New" w:cs="Courier New"/>
          <w:bCs/>
          <w:lang w:val="en-US"/>
        </w:rPr>
        <w:t>sb</w:t>
      </w:r>
      <w:r w:rsidRPr="00C85EBD">
        <w:rPr>
          <w:rFonts w:ascii="Courier New" w:hAnsi="Courier New" w:cs="Courier New"/>
          <w:bCs/>
        </w:rPr>
        <w:t xml:space="preserve">, </w:t>
      </w:r>
      <w:r w:rsidRPr="00C85EBD">
        <w:rPr>
          <w:rFonts w:ascii="Courier New" w:hAnsi="Courier New" w:cs="Courier New"/>
          <w:bCs/>
          <w:lang w:val="en-US"/>
        </w:rPr>
        <w:t>k</w:t>
      </w:r>
      <w:r w:rsidRPr="00C85EBD">
        <w:rPr>
          <w:rFonts w:ascii="Courier New" w:hAnsi="Courier New" w:cs="Courier New"/>
          <w:bCs/>
        </w:rPr>
        <w:t>)</w:t>
      </w:r>
      <w:r w:rsidR="006D0762" w:rsidRPr="00C85EBD">
        <w:rPr>
          <w:sz w:val="24"/>
          <w:szCs w:val="24"/>
        </w:rPr>
        <w:t>;</w:t>
      </w:r>
    </w:p>
    <w:p w:rsidR="006D0762" w:rsidRPr="00D6166D" w:rsidRDefault="00A3032D" w:rsidP="00C739F0">
      <w:pPr>
        <w:numPr>
          <w:ilvl w:val="1"/>
          <w:numId w:val="14"/>
        </w:numPr>
        <w:tabs>
          <w:tab w:val="left" w:pos="567"/>
          <w:tab w:val="left" w:pos="851"/>
        </w:tabs>
        <w:jc w:val="both"/>
        <w:rPr>
          <w:sz w:val="24"/>
          <w:szCs w:val="24"/>
        </w:rPr>
      </w:pPr>
      <w:r w:rsidRPr="00A3032D">
        <w:rPr>
          <w:bCs/>
          <w:sz w:val="24"/>
          <w:szCs w:val="24"/>
        </w:rPr>
        <w:t xml:space="preserve">сортировка массива </w:t>
      </w:r>
      <w:r w:rsidRPr="00A3032D">
        <w:rPr>
          <w:rFonts w:ascii="Courier New" w:hAnsi="Courier New" w:cs="Courier New"/>
          <w:bCs/>
        </w:rPr>
        <w:t>s</w:t>
      </w:r>
      <w:r w:rsidRPr="00A3032D">
        <w:rPr>
          <w:rFonts w:ascii="Courier New" w:hAnsi="Courier New" w:cs="Courier New"/>
          <w:bCs/>
          <w:lang w:val="en-US"/>
        </w:rPr>
        <w:t>b</w:t>
      </w:r>
      <w:r w:rsidRPr="00A3032D">
        <w:rPr>
          <w:rFonts w:ascii="Courier New" w:hAnsi="Courier New" w:cs="Courier New"/>
          <w:bCs/>
        </w:rPr>
        <w:t>()</w:t>
      </w:r>
      <w:r w:rsidRPr="00A3032D">
        <w:rPr>
          <w:bCs/>
          <w:sz w:val="24"/>
          <w:szCs w:val="24"/>
        </w:rPr>
        <w:t xml:space="preserve"> в порядке убывания  с одновременной перестановкой фамилий студентов – </w:t>
      </w:r>
      <w:r w:rsidRPr="00A3032D">
        <w:rPr>
          <w:rFonts w:ascii="Courier New" w:hAnsi="Courier New" w:cs="Courier New"/>
          <w:bCs/>
        </w:rPr>
        <w:t>sort(f ,s</w:t>
      </w:r>
      <w:r w:rsidRPr="00A3032D">
        <w:rPr>
          <w:rFonts w:ascii="Courier New" w:hAnsi="Courier New" w:cs="Courier New"/>
          <w:bCs/>
          <w:lang w:val="en-US"/>
        </w:rPr>
        <w:t>b</w:t>
      </w:r>
      <w:r w:rsidRPr="00A3032D">
        <w:rPr>
          <w:rFonts w:ascii="Courier New" w:hAnsi="Courier New" w:cs="Courier New"/>
          <w:bCs/>
        </w:rPr>
        <w:t>)</w:t>
      </w:r>
      <w:r w:rsidRPr="00A3032D">
        <w:rPr>
          <w:sz w:val="24"/>
          <w:szCs w:val="24"/>
        </w:rPr>
        <w:t>;</w:t>
      </w:r>
    </w:p>
    <w:p w:rsidR="006D0762" w:rsidRPr="002F4F4F" w:rsidRDefault="00A3032D" w:rsidP="00C739F0">
      <w:pPr>
        <w:numPr>
          <w:ilvl w:val="1"/>
          <w:numId w:val="14"/>
        </w:numPr>
        <w:tabs>
          <w:tab w:val="left" w:pos="567"/>
          <w:tab w:val="left" w:pos="851"/>
        </w:tabs>
        <w:jc w:val="both"/>
        <w:rPr>
          <w:sz w:val="24"/>
          <w:szCs w:val="24"/>
        </w:rPr>
      </w:pPr>
      <w:r>
        <w:rPr>
          <w:sz w:val="24"/>
          <w:szCs w:val="24"/>
        </w:rPr>
        <w:t>построчная</w:t>
      </w:r>
      <w:r w:rsidR="00F64471">
        <w:rPr>
          <w:sz w:val="24"/>
          <w:szCs w:val="24"/>
        </w:rPr>
        <w:t xml:space="preserve"> </w:t>
      </w:r>
      <w:r w:rsidR="006D0762" w:rsidRPr="00D6166D">
        <w:rPr>
          <w:sz w:val="24"/>
          <w:szCs w:val="24"/>
        </w:rPr>
        <w:t>запись результ</w:t>
      </w:r>
      <w:r>
        <w:rPr>
          <w:sz w:val="24"/>
          <w:szCs w:val="24"/>
        </w:rPr>
        <w:t xml:space="preserve">ирующих массивов </w:t>
      </w:r>
      <w:r w:rsidRPr="00D6166D">
        <w:rPr>
          <w:rFonts w:ascii="Courier New" w:hAnsi="Courier New" w:cs="Courier New"/>
          <w:lang w:val="en-US"/>
        </w:rPr>
        <w:t>f</w:t>
      </w:r>
      <w:r w:rsidRPr="00A3032D">
        <w:rPr>
          <w:rFonts w:ascii="Courier New" w:hAnsi="Courier New" w:cs="Courier New"/>
        </w:rPr>
        <w:t>()</w:t>
      </w:r>
      <w:r w:rsidRPr="00D6166D">
        <w:rPr>
          <w:rFonts w:ascii="Courier New" w:hAnsi="Courier New" w:cs="Courier New"/>
        </w:rPr>
        <w:t>,</w:t>
      </w:r>
      <w:r>
        <w:rPr>
          <w:sz w:val="24"/>
          <w:szCs w:val="24"/>
        </w:rPr>
        <w:t>и</w:t>
      </w:r>
      <w:r w:rsidR="00F64471">
        <w:rPr>
          <w:sz w:val="24"/>
          <w:szCs w:val="24"/>
        </w:rPr>
        <w:t xml:space="preserve"> </w:t>
      </w:r>
      <w:r w:rsidRPr="00D6166D">
        <w:rPr>
          <w:rFonts w:ascii="Courier New" w:hAnsi="Courier New" w:cs="Courier New"/>
          <w:lang w:val="en-US"/>
        </w:rPr>
        <w:t>s</w:t>
      </w:r>
      <w:r>
        <w:rPr>
          <w:rFonts w:ascii="Courier New" w:hAnsi="Courier New" w:cs="Courier New"/>
          <w:lang w:val="en-US"/>
        </w:rPr>
        <w:t>b</w:t>
      </w:r>
      <w:r w:rsidRPr="00A3032D">
        <w:rPr>
          <w:rFonts w:ascii="Courier New" w:hAnsi="Courier New" w:cs="Courier New"/>
        </w:rPr>
        <w:t>()</w:t>
      </w:r>
      <w:r w:rsidR="00F64471">
        <w:rPr>
          <w:rFonts w:ascii="Courier New" w:hAnsi="Courier New" w:cs="Courier New"/>
        </w:rPr>
        <w:t xml:space="preserve"> </w:t>
      </w:r>
      <w:r w:rsidR="006D0762" w:rsidRPr="00D6166D">
        <w:rPr>
          <w:sz w:val="24"/>
          <w:szCs w:val="24"/>
        </w:rPr>
        <w:t xml:space="preserve">в текстовый файл – </w:t>
      </w:r>
      <w:r w:rsidR="006D0762" w:rsidRPr="00D6166D">
        <w:rPr>
          <w:rFonts w:ascii="Courier New" w:hAnsi="Courier New" w:cs="Courier New"/>
          <w:lang w:val="en-US"/>
        </w:rPr>
        <w:t>writefile</w:t>
      </w:r>
      <w:r w:rsidR="006D0762" w:rsidRPr="00D6166D">
        <w:rPr>
          <w:rFonts w:ascii="Courier New" w:hAnsi="Courier New" w:cs="Courier New"/>
        </w:rPr>
        <w:t>(“путь2”,</w:t>
      </w:r>
      <w:r>
        <w:rPr>
          <w:rFonts w:ascii="Courier New" w:hAnsi="Courier New" w:cs="Courier New"/>
          <w:lang w:val="en-US"/>
        </w:rPr>
        <w:t>f</w:t>
      </w:r>
      <w:r w:rsidR="006D0762" w:rsidRPr="00D6166D">
        <w:rPr>
          <w:rFonts w:ascii="Courier New" w:hAnsi="Courier New" w:cs="Courier New"/>
        </w:rPr>
        <w:t xml:space="preserve">, </w:t>
      </w:r>
      <w:r>
        <w:rPr>
          <w:rFonts w:ascii="Courier New" w:hAnsi="Courier New" w:cs="Courier New"/>
          <w:lang w:val="en-US"/>
        </w:rPr>
        <w:t>sb</w:t>
      </w:r>
      <w:r w:rsidR="006D0762" w:rsidRPr="00D6166D">
        <w:rPr>
          <w:rFonts w:ascii="Courier New" w:hAnsi="Courier New" w:cs="Courier New"/>
        </w:rPr>
        <w:t>)</w:t>
      </w:r>
      <w:r w:rsidR="006D0762" w:rsidRPr="00D6166D">
        <w:rPr>
          <w:rFonts w:ascii="Arial" w:hAnsi="Arial" w:cs="Arial"/>
          <w:sz w:val="24"/>
          <w:szCs w:val="24"/>
        </w:rPr>
        <w:t>.</w:t>
      </w:r>
    </w:p>
    <w:p w:rsidR="002F4F4F" w:rsidRPr="002F4F4F" w:rsidRDefault="002F4F4F" w:rsidP="00C739F0">
      <w:pPr>
        <w:tabs>
          <w:tab w:val="left" w:pos="567"/>
          <w:tab w:val="left" w:pos="851"/>
        </w:tabs>
        <w:ind w:left="1440"/>
        <w:jc w:val="both"/>
        <w:rPr>
          <w:sz w:val="24"/>
          <w:szCs w:val="24"/>
        </w:rPr>
      </w:pPr>
    </w:p>
    <w:p w:rsidR="002F4F4F" w:rsidRDefault="002F4F4F" w:rsidP="00C739F0">
      <w:pPr>
        <w:pStyle w:val="a4"/>
        <w:keepLines w:val="0"/>
        <w:widowControl w:val="0"/>
        <w:tabs>
          <w:tab w:val="left" w:pos="567"/>
          <w:tab w:val="left" w:pos="851"/>
        </w:tabs>
        <w:autoSpaceDE w:val="0"/>
        <w:autoSpaceDN w:val="0"/>
        <w:adjustRightInd w:val="0"/>
        <w:spacing w:before="0" w:line="240" w:lineRule="auto"/>
        <w:ind w:left="1080"/>
        <w:jc w:val="both"/>
        <w:rPr>
          <w:rFonts w:ascii="Times New Roman" w:hAnsi="Times New Roman" w:cs="Times New Roman"/>
          <w:b w:val="0"/>
          <w:bCs w:val="0"/>
          <w:color w:val="auto"/>
          <w:sz w:val="24"/>
          <w:szCs w:val="24"/>
          <w:lang w:eastAsia="ru-RU"/>
        </w:rPr>
      </w:pPr>
      <w:r>
        <w:rPr>
          <w:rFonts w:ascii="Times New Roman" w:hAnsi="Times New Roman" w:cs="Times New Roman"/>
          <w:b w:val="0"/>
          <w:bCs w:val="0"/>
          <w:color w:val="auto"/>
          <w:sz w:val="24"/>
          <w:szCs w:val="24"/>
          <w:lang w:eastAsia="ru-RU"/>
        </w:rPr>
        <w:t>И</w:t>
      </w:r>
      <w:r w:rsidRPr="00A3032D">
        <w:rPr>
          <w:rFonts w:ascii="Times New Roman" w:hAnsi="Times New Roman" w:cs="Times New Roman"/>
          <w:b w:val="0"/>
          <w:bCs w:val="0"/>
          <w:color w:val="auto"/>
          <w:sz w:val="24"/>
          <w:szCs w:val="24"/>
          <w:lang w:eastAsia="ru-RU"/>
        </w:rPr>
        <w:t>сходные</w:t>
      </w:r>
      <w:r>
        <w:rPr>
          <w:rFonts w:ascii="Times New Roman" w:hAnsi="Times New Roman" w:cs="Times New Roman"/>
          <w:b w:val="0"/>
          <w:bCs w:val="0"/>
          <w:color w:val="auto"/>
          <w:sz w:val="24"/>
          <w:szCs w:val="24"/>
          <w:lang w:eastAsia="ru-RU"/>
        </w:rPr>
        <w:t xml:space="preserve"> данные </w:t>
      </w:r>
      <w:r w:rsidRPr="00E54FF1">
        <w:rPr>
          <w:rFonts w:ascii="Courier New" w:hAnsi="Courier New" w:cs="Courier New"/>
          <w:b w:val="0"/>
          <w:bCs w:val="0"/>
          <w:color w:val="auto"/>
          <w:sz w:val="20"/>
          <w:szCs w:val="20"/>
          <w:lang w:eastAsia="ru-RU"/>
        </w:rPr>
        <w:t>n</w:t>
      </w:r>
      <w:r w:rsidR="00DD15D7">
        <w:rPr>
          <w:rFonts w:ascii="Courier New" w:hAnsi="Courier New" w:cs="Courier New"/>
          <w:b w:val="0"/>
          <w:bCs w:val="0"/>
          <w:color w:val="auto"/>
          <w:sz w:val="20"/>
          <w:szCs w:val="20"/>
          <w:lang w:eastAsia="ru-RU"/>
        </w:rPr>
        <w:t xml:space="preserve"> </w:t>
      </w:r>
      <w:r>
        <w:rPr>
          <w:rFonts w:ascii="Times New Roman" w:hAnsi="Times New Roman" w:cs="Times New Roman"/>
          <w:b w:val="0"/>
          <w:bCs w:val="0"/>
          <w:color w:val="auto"/>
          <w:sz w:val="24"/>
          <w:szCs w:val="24"/>
          <w:lang w:eastAsia="ru-RU"/>
        </w:rPr>
        <w:t>- количество студентов</w:t>
      </w:r>
      <w:r>
        <w:rPr>
          <w:rFonts w:ascii="Courier New" w:hAnsi="Courier New" w:cs="Courier New"/>
          <w:b w:val="0"/>
          <w:bCs w:val="0"/>
          <w:color w:val="auto"/>
          <w:sz w:val="20"/>
          <w:szCs w:val="20"/>
          <w:lang w:eastAsia="ru-RU"/>
        </w:rPr>
        <w:t>,</w:t>
      </w:r>
      <w:r w:rsidR="00F64471">
        <w:rPr>
          <w:rFonts w:ascii="Courier New" w:hAnsi="Courier New" w:cs="Courier New"/>
          <w:b w:val="0"/>
          <w:bCs w:val="0"/>
          <w:color w:val="auto"/>
          <w:sz w:val="20"/>
          <w:szCs w:val="20"/>
          <w:lang w:eastAsia="ru-RU"/>
        </w:rPr>
        <w:t xml:space="preserve"> </w:t>
      </w:r>
      <w:r>
        <w:rPr>
          <w:rFonts w:ascii="Courier New" w:hAnsi="Courier New" w:cs="Courier New"/>
          <w:b w:val="0"/>
          <w:bCs w:val="0"/>
          <w:color w:val="auto"/>
          <w:sz w:val="20"/>
          <w:szCs w:val="20"/>
          <w:lang w:val="en-US" w:eastAsia="ru-RU"/>
        </w:rPr>
        <w:t>m</w:t>
      </w:r>
      <w:r>
        <w:rPr>
          <w:rFonts w:ascii="Courier New" w:hAnsi="Courier New" w:cs="Courier New"/>
          <w:b w:val="0"/>
          <w:bCs w:val="0"/>
          <w:color w:val="auto"/>
          <w:sz w:val="20"/>
          <w:szCs w:val="20"/>
          <w:lang w:eastAsia="ru-RU"/>
        </w:rPr>
        <w:t xml:space="preserve"> - </w:t>
      </w:r>
      <w:r>
        <w:rPr>
          <w:rFonts w:ascii="Times New Roman" w:hAnsi="Times New Roman" w:cs="Times New Roman"/>
          <w:b w:val="0"/>
          <w:bCs w:val="0"/>
          <w:color w:val="auto"/>
          <w:sz w:val="24"/>
          <w:szCs w:val="24"/>
          <w:lang w:eastAsia="ru-RU"/>
        </w:rPr>
        <w:t>количество экзаменов</w:t>
      </w:r>
      <w:r w:rsidRPr="00A3032D">
        <w:rPr>
          <w:rFonts w:ascii="Courier New" w:hAnsi="Courier New" w:cs="Courier New"/>
          <w:b w:val="0"/>
          <w:bCs w:val="0"/>
          <w:color w:val="auto"/>
          <w:sz w:val="20"/>
          <w:szCs w:val="20"/>
          <w:lang w:eastAsia="ru-RU"/>
        </w:rPr>
        <w:t>,</w:t>
      </w:r>
      <w:r w:rsidR="00F64471">
        <w:rPr>
          <w:rFonts w:ascii="Courier New" w:hAnsi="Courier New" w:cs="Courier New"/>
          <w:b w:val="0"/>
          <w:bCs w:val="0"/>
          <w:color w:val="auto"/>
          <w:sz w:val="20"/>
          <w:szCs w:val="20"/>
          <w:lang w:eastAsia="ru-RU"/>
        </w:rPr>
        <w:t xml:space="preserve"> </w:t>
      </w:r>
      <w:r>
        <w:rPr>
          <w:rFonts w:ascii="Courier New" w:hAnsi="Courier New" w:cs="Courier New"/>
          <w:b w:val="0"/>
          <w:bCs w:val="0"/>
          <w:color w:val="auto"/>
          <w:sz w:val="20"/>
          <w:szCs w:val="20"/>
          <w:lang w:val="en-US" w:eastAsia="ru-RU"/>
        </w:rPr>
        <w:t>fam</w:t>
      </w:r>
      <w:r w:rsidRPr="00A3032D">
        <w:rPr>
          <w:rFonts w:ascii="Courier New" w:hAnsi="Courier New" w:cs="Courier New"/>
          <w:b w:val="0"/>
          <w:bCs w:val="0"/>
          <w:color w:val="auto"/>
          <w:sz w:val="20"/>
          <w:szCs w:val="20"/>
          <w:lang w:eastAsia="ru-RU"/>
        </w:rPr>
        <w:t>()</w:t>
      </w:r>
      <w:r>
        <w:rPr>
          <w:rFonts w:ascii="Courier New" w:hAnsi="Courier New" w:cs="Courier New"/>
          <w:b w:val="0"/>
          <w:bCs w:val="0"/>
          <w:color w:val="auto"/>
          <w:sz w:val="20"/>
          <w:szCs w:val="20"/>
          <w:lang w:eastAsia="ru-RU"/>
        </w:rPr>
        <w:t>-</w:t>
      </w:r>
      <w:r>
        <w:rPr>
          <w:rFonts w:ascii="Times New Roman" w:hAnsi="Times New Roman" w:cs="Times New Roman"/>
          <w:b w:val="0"/>
          <w:bCs w:val="0"/>
          <w:color w:val="auto"/>
          <w:sz w:val="24"/>
          <w:szCs w:val="24"/>
          <w:lang w:eastAsia="ru-RU"/>
        </w:rPr>
        <w:t>массив</w:t>
      </w:r>
      <w:r w:rsidR="00DF565A">
        <w:rPr>
          <w:rFonts w:ascii="Times New Roman" w:hAnsi="Times New Roman" w:cs="Times New Roman"/>
          <w:b w:val="0"/>
          <w:bCs w:val="0"/>
          <w:color w:val="auto"/>
          <w:sz w:val="24"/>
          <w:szCs w:val="24"/>
          <w:lang w:eastAsia="ru-RU"/>
        </w:rPr>
        <w:t xml:space="preserve"> </w:t>
      </w:r>
      <w:r w:rsidRPr="0091305B">
        <w:rPr>
          <w:rFonts w:ascii="Times New Roman" w:hAnsi="Times New Roman" w:cs="Times New Roman"/>
          <w:b w:val="0"/>
          <w:bCs w:val="0"/>
          <w:color w:val="auto"/>
          <w:sz w:val="24"/>
          <w:szCs w:val="24"/>
          <w:lang w:eastAsia="ru-RU"/>
        </w:rPr>
        <w:t>фамилий студентов</w:t>
      </w:r>
      <w:r w:rsidRPr="00A3032D">
        <w:rPr>
          <w:rFonts w:ascii="Courier New" w:hAnsi="Courier New" w:cs="Courier New"/>
          <w:b w:val="0"/>
          <w:bCs w:val="0"/>
          <w:color w:val="auto"/>
          <w:sz w:val="20"/>
          <w:szCs w:val="20"/>
          <w:lang w:eastAsia="ru-RU"/>
        </w:rPr>
        <w:t>,</w:t>
      </w:r>
      <w:r w:rsidR="00DD15D7">
        <w:rPr>
          <w:rFonts w:ascii="Courier New" w:hAnsi="Courier New" w:cs="Courier New"/>
          <w:b w:val="0"/>
          <w:bCs w:val="0"/>
          <w:color w:val="auto"/>
          <w:sz w:val="20"/>
          <w:szCs w:val="20"/>
          <w:lang w:eastAsia="ru-RU"/>
        </w:rPr>
        <w:t xml:space="preserve"> </w:t>
      </w:r>
      <w:r>
        <w:rPr>
          <w:rFonts w:ascii="Courier New" w:hAnsi="Courier New" w:cs="Courier New"/>
          <w:b w:val="0"/>
          <w:bCs w:val="0"/>
          <w:color w:val="auto"/>
          <w:sz w:val="20"/>
          <w:szCs w:val="20"/>
          <w:lang w:val="en-US" w:eastAsia="ru-RU"/>
        </w:rPr>
        <w:t>oc</w:t>
      </w:r>
      <w:r w:rsidRPr="00A3032D">
        <w:rPr>
          <w:rFonts w:ascii="Courier New" w:hAnsi="Courier New" w:cs="Courier New"/>
          <w:b w:val="0"/>
          <w:bCs w:val="0"/>
          <w:color w:val="auto"/>
          <w:sz w:val="20"/>
          <w:szCs w:val="20"/>
          <w:lang w:eastAsia="ru-RU"/>
        </w:rPr>
        <w:t>(,)</w:t>
      </w:r>
      <w:r>
        <w:rPr>
          <w:rFonts w:ascii="Courier New" w:hAnsi="Courier New" w:cs="Courier New"/>
          <w:b w:val="0"/>
          <w:bCs w:val="0"/>
          <w:color w:val="auto"/>
          <w:sz w:val="20"/>
          <w:szCs w:val="20"/>
          <w:lang w:eastAsia="ru-RU"/>
        </w:rPr>
        <w:t xml:space="preserve"> – </w:t>
      </w:r>
      <w:r>
        <w:rPr>
          <w:rFonts w:ascii="Times New Roman" w:hAnsi="Times New Roman" w:cs="Times New Roman"/>
          <w:b w:val="0"/>
          <w:bCs w:val="0"/>
          <w:color w:val="auto"/>
          <w:sz w:val="24"/>
          <w:szCs w:val="24"/>
          <w:lang w:eastAsia="ru-RU"/>
        </w:rPr>
        <w:t xml:space="preserve">массив их оценок, </w:t>
      </w:r>
      <w:r w:rsidRPr="0091305B">
        <w:rPr>
          <w:rFonts w:ascii="Times New Roman" w:hAnsi="Times New Roman" w:cs="Times New Roman"/>
          <w:b w:val="0"/>
          <w:bCs w:val="0"/>
          <w:color w:val="auto"/>
          <w:sz w:val="24"/>
          <w:szCs w:val="24"/>
          <w:lang w:eastAsia="ru-RU"/>
        </w:rPr>
        <w:t>и вычисленные из них</w:t>
      </w:r>
      <w:r w:rsidR="00DF565A">
        <w:rPr>
          <w:rFonts w:ascii="Times New Roman" w:hAnsi="Times New Roman" w:cs="Times New Roman"/>
          <w:b w:val="0"/>
          <w:bCs w:val="0"/>
          <w:color w:val="auto"/>
          <w:sz w:val="24"/>
          <w:szCs w:val="24"/>
          <w:lang w:eastAsia="ru-RU"/>
        </w:rPr>
        <w:t xml:space="preserve"> </w:t>
      </w:r>
      <w:r w:rsidRPr="0091305B">
        <w:rPr>
          <w:rFonts w:ascii="Times New Roman" w:hAnsi="Times New Roman" w:cs="Times New Roman"/>
          <w:b w:val="0"/>
          <w:bCs w:val="0"/>
          <w:color w:val="auto"/>
          <w:sz w:val="24"/>
          <w:szCs w:val="24"/>
          <w:lang w:eastAsia="ru-RU"/>
        </w:rPr>
        <w:t>значение общего среднего балла группы</w:t>
      </w:r>
      <w:r w:rsidR="00C15FEE">
        <w:rPr>
          <w:rFonts w:ascii="Times New Roman" w:hAnsi="Times New Roman" w:cs="Times New Roman"/>
          <w:b w:val="0"/>
          <w:bCs w:val="0"/>
          <w:color w:val="auto"/>
          <w:sz w:val="24"/>
          <w:szCs w:val="24"/>
          <w:lang w:eastAsia="ru-RU"/>
        </w:rPr>
        <w:t xml:space="preserve"> </w:t>
      </w:r>
      <w:r>
        <w:rPr>
          <w:rFonts w:ascii="Courier New" w:hAnsi="Courier New" w:cs="Courier New"/>
          <w:b w:val="0"/>
          <w:bCs w:val="0"/>
          <w:color w:val="auto"/>
          <w:sz w:val="20"/>
          <w:szCs w:val="20"/>
          <w:lang w:val="en-US" w:eastAsia="ru-RU"/>
        </w:rPr>
        <w:t>sr</w:t>
      </w:r>
      <w:r w:rsidR="00C15FEE">
        <w:rPr>
          <w:rFonts w:ascii="Courier New" w:hAnsi="Courier New" w:cs="Courier New"/>
          <w:b w:val="0"/>
          <w:bCs w:val="0"/>
          <w:color w:val="auto"/>
          <w:sz w:val="20"/>
          <w:szCs w:val="20"/>
          <w:lang w:eastAsia="ru-RU"/>
        </w:rPr>
        <w:t xml:space="preserve"> </w:t>
      </w:r>
      <w:r w:rsidRPr="0091305B">
        <w:rPr>
          <w:rFonts w:ascii="Times New Roman" w:hAnsi="Times New Roman" w:cs="Times New Roman"/>
          <w:b w:val="0"/>
          <w:bCs w:val="0"/>
          <w:color w:val="auto"/>
          <w:sz w:val="24"/>
          <w:szCs w:val="24"/>
          <w:lang w:eastAsia="ru-RU"/>
        </w:rPr>
        <w:t xml:space="preserve">и массива средних оценок каждого студента </w:t>
      </w:r>
      <w:r>
        <w:rPr>
          <w:rFonts w:ascii="Courier New" w:hAnsi="Courier New" w:cs="Courier New"/>
          <w:b w:val="0"/>
          <w:bCs w:val="0"/>
          <w:color w:val="auto"/>
          <w:sz w:val="20"/>
          <w:szCs w:val="20"/>
          <w:lang w:val="en-US" w:eastAsia="ru-RU"/>
        </w:rPr>
        <w:t>so</w:t>
      </w:r>
      <w:r>
        <w:rPr>
          <w:rFonts w:ascii="Courier New" w:hAnsi="Courier New" w:cs="Courier New"/>
          <w:b w:val="0"/>
          <w:bCs w:val="0"/>
          <w:color w:val="auto"/>
          <w:sz w:val="20"/>
          <w:szCs w:val="20"/>
          <w:lang w:eastAsia="ru-RU"/>
        </w:rPr>
        <w:t>()</w:t>
      </w:r>
      <w:r>
        <w:rPr>
          <w:rFonts w:ascii="Times New Roman" w:hAnsi="Times New Roman" w:cs="Times New Roman"/>
          <w:b w:val="0"/>
          <w:bCs w:val="0"/>
          <w:color w:val="auto"/>
          <w:sz w:val="24"/>
          <w:szCs w:val="24"/>
          <w:lang w:eastAsia="ru-RU"/>
        </w:rPr>
        <w:t xml:space="preserve">должны быть доступны обеим формам проекта, поэтому эти данные объявляются как </w:t>
      </w:r>
      <w:r w:rsidRPr="00DD15D7">
        <w:rPr>
          <w:rFonts w:ascii="Courier New" w:hAnsi="Courier New" w:cs="Courier New"/>
          <w:color w:val="0070C0"/>
          <w:sz w:val="20"/>
          <w:szCs w:val="20"/>
          <w:lang w:val="en-US" w:eastAsia="ru-RU"/>
        </w:rPr>
        <w:t>Public</w:t>
      </w:r>
      <w:r w:rsidR="00DD15D7">
        <w:rPr>
          <w:rFonts w:ascii="Courier New" w:hAnsi="Courier New" w:cs="Courier New"/>
          <w:b w:val="0"/>
          <w:bCs w:val="0"/>
          <w:color w:val="auto"/>
          <w:sz w:val="20"/>
          <w:szCs w:val="20"/>
          <w:lang w:eastAsia="ru-RU"/>
        </w:rPr>
        <w:t xml:space="preserve"> </w:t>
      </w:r>
      <w:r>
        <w:rPr>
          <w:rFonts w:ascii="Times New Roman" w:hAnsi="Times New Roman" w:cs="Times New Roman"/>
          <w:b w:val="0"/>
          <w:bCs w:val="0"/>
          <w:color w:val="auto"/>
          <w:sz w:val="24"/>
          <w:szCs w:val="24"/>
          <w:lang w:eastAsia="ru-RU"/>
        </w:rPr>
        <w:t xml:space="preserve">в стандартном модуле </w:t>
      </w:r>
      <w:r w:rsidRPr="00A94281">
        <w:rPr>
          <w:rFonts w:ascii="Courier New" w:hAnsi="Courier New" w:cs="Courier New"/>
          <w:b w:val="0"/>
          <w:bCs w:val="0"/>
          <w:color w:val="auto"/>
          <w:sz w:val="20"/>
          <w:szCs w:val="20"/>
          <w:lang w:val="en-US" w:eastAsia="ru-RU"/>
        </w:rPr>
        <w:t>Module</w:t>
      </w:r>
      <w:r w:rsidRPr="00A94281">
        <w:rPr>
          <w:rFonts w:ascii="Courier New" w:hAnsi="Courier New" w:cs="Courier New"/>
          <w:b w:val="0"/>
          <w:bCs w:val="0"/>
          <w:color w:val="auto"/>
          <w:sz w:val="20"/>
          <w:szCs w:val="20"/>
          <w:lang w:eastAsia="ru-RU"/>
        </w:rPr>
        <w:t>1</w:t>
      </w:r>
      <w:r w:rsidRPr="0091305B">
        <w:rPr>
          <w:rFonts w:ascii="Times New Roman" w:hAnsi="Times New Roman" w:cs="Times New Roman"/>
          <w:b w:val="0"/>
          <w:bCs w:val="0"/>
          <w:color w:val="auto"/>
          <w:sz w:val="24"/>
          <w:szCs w:val="24"/>
          <w:lang w:eastAsia="ru-RU"/>
        </w:rPr>
        <w:t xml:space="preserve">. </w:t>
      </w:r>
      <w:r>
        <w:rPr>
          <w:rFonts w:ascii="Times New Roman" w:hAnsi="Times New Roman" w:cs="Times New Roman"/>
          <w:b w:val="0"/>
          <w:bCs w:val="0"/>
          <w:color w:val="auto"/>
          <w:sz w:val="24"/>
          <w:szCs w:val="24"/>
          <w:lang w:eastAsia="ru-RU"/>
        </w:rPr>
        <w:t>Там же</w:t>
      </w:r>
      <w:r w:rsidR="00F64471">
        <w:rPr>
          <w:rFonts w:ascii="Times New Roman" w:hAnsi="Times New Roman" w:cs="Times New Roman"/>
          <w:b w:val="0"/>
          <w:bCs w:val="0"/>
          <w:color w:val="auto"/>
          <w:sz w:val="24"/>
          <w:szCs w:val="24"/>
          <w:lang w:eastAsia="ru-RU"/>
        </w:rPr>
        <w:t xml:space="preserve"> </w:t>
      </w:r>
      <w:r>
        <w:rPr>
          <w:rFonts w:ascii="Times New Roman" w:hAnsi="Times New Roman" w:cs="Times New Roman"/>
          <w:b w:val="0"/>
          <w:bCs w:val="0"/>
          <w:color w:val="auto"/>
          <w:sz w:val="24"/>
          <w:szCs w:val="24"/>
          <w:lang w:eastAsia="ru-RU"/>
        </w:rPr>
        <w:t xml:space="preserve">в стандартном модуле </w:t>
      </w:r>
      <w:r w:rsidRPr="00A94281">
        <w:rPr>
          <w:rFonts w:ascii="Courier New" w:hAnsi="Courier New" w:cs="Courier New"/>
          <w:b w:val="0"/>
          <w:bCs w:val="0"/>
          <w:color w:val="auto"/>
          <w:sz w:val="20"/>
          <w:szCs w:val="20"/>
          <w:lang w:val="en-US" w:eastAsia="ru-RU"/>
        </w:rPr>
        <w:t>Module</w:t>
      </w:r>
      <w:r w:rsidRPr="00A94281">
        <w:rPr>
          <w:rFonts w:ascii="Courier New" w:hAnsi="Courier New" w:cs="Courier New"/>
          <w:b w:val="0"/>
          <w:bCs w:val="0"/>
          <w:color w:val="auto"/>
          <w:sz w:val="20"/>
          <w:szCs w:val="20"/>
          <w:lang w:eastAsia="ru-RU"/>
        </w:rPr>
        <w:t>1</w:t>
      </w:r>
      <w:r>
        <w:rPr>
          <w:rFonts w:ascii="Times New Roman" w:hAnsi="Times New Roman" w:cs="Times New Roman"/>
          <w:b w:val="0"/>
          <w:bCs w:val="0"/>
          <w:color w:val="auto"/>
          <w:sz w:val="24"/>
          <w:szCs w:val="24"/>
          <w:lang w:eastAsia="ru-RU"/>
        </w:rPr>
        <w:t xml:space="preserve"> описываются процедуры, которые могут вызываться из обеих форм проекта, а именно: процедуры вывода массивов и матрицы. </w:t>
      </w:r>
      <w:r w:rsidR="00C77319">
        <w:rPr>
          <w:rFonts w:ascii="Times New Roman" w:hAnsi="Times New Roman" w:cs="Times New Roman"/>
          <w:b w:val="0"/>
          <w:bCs w:val="0"/>
          <w:color w:val="auto"/>
          <w:sz w:val="24"/>
          <w:szCs w:val="24"/>
          <w:lang w:eastAsia="ru-RU"/>
        </w:rPr>
        <w:t xml:space="preserve">Результирующие списки студентов, которым надо повысить успеваемость (т.е. количество таких студентов </w:t>
      </w:r>
      <w:r w:rsidR="00C77319">
        <w:rPr>
          <w:rFonts w:ascii="Courier New" w:hAnsi="Courier New" w:cs="Courier New"/>
          <w:b w:val="0"/>
          <w:bCs w:val="0"/>
          <w:color w:val="auto"/>
          <w:sz w:val="20"/>
          <w:szCs w:val="20"/>
          <w:lang w:val="en-US" w:eastAsia="ru-RU"/>
        </w:rPr>
        <w:t>k</w:t>
      </w:r>
      <w:r w:rsidR="00C77319">
        <w:rPr>
          <w:rFonts w:ascii="Courier New" w:hAnsi="Courier New" w:cs="Courier New"/>
          <w:b w:val="0"/>
          <w:bCs w:val="0"/>
          <w:color w:val="auto"/>
          <w:sz w:val="20"/>
          <w:szCs w:val="20"/>
          <w:lang w:eastAsia="ru-RU"/>
        </w:rPr>
        <w:t>,</w:t>
      </w:r>
      <w:r w:rsidR="00C77319">
        <w:rPr>
          <w:rFonts w:ascii="Times New Roman" w:hAnsi="Times New Roman" w:cs="Times New Roman"/>
          <w:b w:val="0"/>
          <w:bCs w:val="0"/>
          <w:color w:val="auto"/>
          <w:sz w:val="24"/>
          <w:szCs w:val="24"/>
          <w:lang w:eastAsia="ru-RU"/>
        </w:rPr>
        <w:t xml:space="preserve"> массивы их фамилий </w:t>
      </w:r>
      <w:r w:rsidR="00C77319">
        <w:rPr>
          <w:rFonts w:ascii="Courier New" w:hAnsi="Courier New" w:cs="Courier New"/>
          <w:b w:val="0"/>
          <w:bCs w:val="0"/>
          <w:color w:val="auto"/>
          <w:sz w:val="20"/>
          <w:szCs w:val="20"/>
          <w:lang w:val="en-US" w:eastAsia="ru-RU"/>
        </w:rPr>
        <w:t>f</w:t>
      </w:r>
      <w:r w:rsidR="00C77319">
        <w:rPr>
          <w:rFonts w:ascii="Courier New" w:hAnsi="Courier New" w:cs="Courier New"/>
          <w:b w:val="0"/>
          <w:bCs w:val="0"/>
          <w:color w:val="auto"/>
          <w:sz w:val="20"/>
          <w:szCs w:val="20"/>
          <w:lang w:eastAsia="ru-RU"/>
        </w:rPr>
        <w:t>()</w:t>
      </w:r>
      <w:r w:rsidR="00C77319">
        <w:rPr>
          <w:rFonts w:ascii="Times New Roman" w:hAnsi="Times New Roman" w:cs="Times New Roman"/>
          <w:b w:val="0"/>
          <w:bCs w:val="0"/>
          <w:color w:val="auto"/>
          <w:sz w:val="24"/>
          <w:szCs w:val="24"/>
          <w:lang w:eastAsia="ru-RU"/>
        </w:rPr>
        <w:t xml:space="preserve">и средних баллов </w:t>
      </w:r>
      <w:r w:rsidR="00C77319">
        <w:rPr>
          <w:rFonts w:ascii="Courier New" w:hAnsi="Courier New" w:cs="Courier New"/>
          <w:b w:val="0"/>
          <w:bCs w:val="0"/>
          <w:color w:val="auto"/>
          <w:sz w:val="20"/>
          <w:szCs w:val="20"/>
          <w:lang w:val="en-US" w:eastAsia="ru-RU"/>
        </w:rPr>
        <w:t>sb</w:t>
      </w:r>
      <w:r w:rsidR="00C77319">
        <w:rPr>
          <w:rFonts w:ascii="Courier New" w:hAnsi="Courier New" w:cs="Courier New"/>
          <w:b w:val="0"/>
          <w:bCs w:val="0"/>
          <w:color w:val="auto"/>
          <w:sz w:val="20"/>
          <w:szCs w:val="20"/>
          <w:lang w:eastAsia="ru-RU"/>
        </w:rPr>
        <w:t>()</w:t>
      </w:r>
      <w:r w:rsidR="00C77319">
        <w:rPr>
          <w:rFonts w:ascii="Times New Roman" w:hAnsi="Times New Roman" w:cs="Times New Roman"/>
          <w:b w:val="0"/>
          <w:bCs w:val="0"/>
          <w:color w:val="auto"/>
          <w:sz w:val="24"/>
          <w:szCs w:val="24"/>
          <w:lang w:eastAsia="ru-RU"/>
        </w:rPr>
        <w:t>) нужны только для второй формы, но для двух кнопок</w:t>
      </w:r>
      <w:r w:rsidR="00F64471">
        <w:rPr>
          <w:rFonts w:ascii="Times New Roman" w:hAnsi="Times New Roman" w:cs="Times New Roman"/>
          <w:b w:val="0"/>
          <w:bCs w:val="0"/>
          <w:color w:val="auto"/>
          <w:sz w:val="24"/>
          <w:szCs w:val="24"/>
          <w:lang w:eastAsia="ru-RU"/>
        </w:rPr>
        <w:t xml:space="preserve"> </w:t>
      </w:r>
      <w:r w:rsidR="00C77319">
        <w:rPr>
          <w:rFonts w:ascii="Times New Roman" w:hAnsi="Times New Roman" w:cs="Times New Roman"/>
          <w:b w:val="0"/>
          <w:bCs w:val="0"/>
          <w:color w:val="auto"/>
          <w:sz w:val="24"/>
          <w:szCs w:val="24"/>
          <w:lang w:eastAsia="ru-RU"/>
        </w:rPr>
        <w:t>(событийных процедур), поэтому объявляются на второй форме, как глобальные для нее (перед всеми остальными процедурами).</w:t>
      </w:r>
    </w:p>
    <w:p w:rsidR="002F4F4F" w:rsidRDefault="002F4F4F" w:rsidP="00C739F0">
      <w:pPr>
        <w:tabs>
          <w:tab w:val="left" w:pos="567"/>
          <w:tab w:val="left" w:pos="851"/>
        </w:tabs>
        <w:ind w:left="1080"/>
        <w:jc w:val="both"/>
        <w:rPr>
          <w:bCs/>
          <w:sz w:val="24"/>
          <w:szCs w:val="24"/>
        </w:rPr>
      </w:pPr>
      <w:r w:rsidRPr="002F4F4F">
        <w:rPr>
          <w:bCs/>
          <w:sz w:val="24"/>
          <w:szCs w:val="24"/>
        </w:rPr>
        <w:t xml:space="preserve">Так как решить задачу можно только после ввода исходных данных, на первой форме кнопку для перехода на вторую форму </w:t>
      </w:r>
      <w:r w:rsidRPr="002F4F4F">
        <w:rPr>
          <w:rFonts w:ascii="Courier New" w:hAnsi="Courier New" w:cs="Courier New"/>
          <w:bCs/>
          <w:lang w:val="en-US"/>
        </w:rPr>
        <w:t>Button</w:t>
      </w:r>
      <w:r w:rsidRPr="002F4F4F">
        <w:rPr>
          <w:rFonts w:ascii="Courier New" w:hAnsi="Courier New" w:cs="Courier New"/>
          <w:bCs/>
        </w:rPr>
        <w:t>3</w:t>
      </w:r>
      <w:r w:rsidRPr="002F4F4F">
        <w:rPr>
          <w:bCs/>
          <w:sz w:val="24"/>
          <w:szCs w:val="24"/>
        </w:rPr>
        <w:t xml:space="preserve"> («Показать решение») сначала делаем недоступной (свойство </w:t>
      </w:r>
      <w:r w:rsidR="00DD15D7" w:rsidRPr="00DD15D7">
        <w:rPr>
          <w:rFonts w:ascii="Courier New" w:hAnsi="Courier New" w:cs="Courier New"/>
          <w:b/>
          <w:bCs/>
          <w:color w:val="0070C0"/>
          <w:lang w:val="en-US"/>
        </w:rPr>
        <w:t>Enable</w:t>
      </w:r>
      <w:r w:rsidR="00DD15D7" w:rsidRPr="00DD15D7">
        <w:rPr>
          <w:rFonts w:ascii="Courier New" w:hAnsi="Courier New" w:cs="Courier New"/>
          <w:b/>
          <w:bCs/>
          <w:color w:val="0070C0"/>
        </w:rPr>
        <w:t xml:space="preserve"> = </w:t>
      </w:r>
      <w:r w:rsidR="00DD15D7" w:rsidRPr="00DD15D7">
        <w:rPr>
          <w:rFonts w:ascii="Courier New" w:hAnsi="Courier New" w:cs="Courier New"/>
          <w:b/>
          <w:bCs/>
          <w:color w:val="0070C0"/>
          <w:lang w:val="en-US"/>
        </w:rPr>
        <w:t>False</w:t>
      </w:r>
      <w:r w:rsidRPr="002F4F4F">
        <w:rPr>
          <w:bCs/>
          <w:sz w:val="24"/>
          <w:szCs w:val="24"/>
        </w:rPr>
        <w:t xml:space="preserve">). После ввода данных и расчета средних оценок, в конце событийной процедуры для кнопки </w:t>
      </w:r>
      <w:r w:rsidRPr="002F4F4F">
        <w:rPr>
          <w:rFonts w:ascii="Courier New" w:hAnsi="Courier New" w:cs="Courier New"/>
          <w:bCs/>
          <w:lang w:val="en-US"/>
        </w:rPr>
        <w:t>Button</w:t>
      </w:r>
      <w:r w:rsidRPr="002F4F4F">
        <w:rPr>
          <w:rFonts w:ascii="Courier New" w:hAnsi="Courier New" w:cs="Courier New"/>
          <w:bCs/>
        </w:rPr>
        <w:t xml:space="preserve">1, </w:t>
      </w:r>
      <w:r w:rsidRPr="002F4F4F">
        <w:rPr>
          <w:bCs/>
          <w:sz w:val="24"/>
          <w:szCs w:val="24"/>
        </w:rPr>
        <w:t xml:space="preserve">изменяем для кнопки </w:t>
      </w:r>
      <w:r w:rsidRPr="002F4F4F">
        <w:rPr>
          <w:rFonts w:ascii="Courier New" w:hAnsi="Courier New" w:cs="Courier New"/>
          <w:bCs/>
          <w:lang w:val="en-US"/>
        </w:rPr>
        <w:t>Button</w:t>
      </w:r>
      <w:r w:rsidRPr="002F4F4F">
        <w:rPr>
          <w:rFonts w:ascii="Courier New" w:hAnsi="Courier New" w:cs="Courier New"/>
          <w:bCs/>
        </w:rPr>
        <w:t>3</w:t>
      </w:r>
      <w:r w:rsidRPr="002F4F4F">
        <w:rPr>
          <w:bCs/>
          <w:sz w:val="24"/>
          <w:szCs w:val="24"/>
        </w:rPr>
        <w:t xml:space="preserve"> свойство </w:t>
      </w:r>
      <w:r w:rsidRPr="00DD15D7">
        <w:rPr>
          <w:rFonts w:ascii="Courier New" w:hAnsi="Courier New" w:cs="Courier New"/>
          <w:b/>
          <w:bCs/>
          <w:color w:val="0070C0"/>
          <w:lang w:val="en-US"/>
        </w:rPr>
        <w:t>Enable</w:t>
      </w:r>
      <w:r w:rsidR="00DD15D7">
        <w:rPr>
          <w:rFonts w:ascii="Courier New" w:hAnsi="Courier New" w:cs="Courier New"/>
          <w:bCs/>
        </w:rPr>
        <w:t xml:space="preserve"> </w:t>
      </w:r>
      <w:r w:rsidRPr="002F4F4F">
        <w:rPr>
          <w:bCs/>
          <w:sz w:val="24"/>
          <w:szCs w:val="24"/>
        </w:rPr>
        <w:t>на</w:t>
      </w:r>
      <w:r w:rsidR="00DD15D7">
        <w:rPr>
          <w:bCs/>
          <w:sz w:val="24"/>
          <w:szCs w:val="24"/>
        </w:rPr>
        <w:t xml:space="preserve"> </w:t>
      </w:r>
      <w:r w:rsidRPr="00DD15D7">
        <w:rPr>
          <w:rFonts w:ascii="Courier New" w:hAnsi="Courier New" w:cs="Courier New"/>
          <w:b/>
          <w:bCs/>
          <w:color w:val="0070C0"/>
          <w:lang w:val="en-US"/>
        </w:rPr>
        <w:t>True</w:t>
      </w:r>
      <w:r w:rsidRPr="002F4F4F">
        <w:rPr>
          <w:bCs/>
          <w:sz w:val="24"/>
          <w:szCs w:val="24"/>
        </w:rPr>
        <w:t xml:space="preserve">.  Для отображения на форме массивов в процедурах </w:t>
      </w:r>
      <w:r w:rsidRPr="002F4F4F">
        <w:rPr>
          <w:rFonts w:ascii="Courier New" w:hAnsi="Courier New" w:cs="Courier New"/>
          <w:bCs/>
        </w:rPr>
        <w:t>vivod</w:t>
      </w:r>
      <w:r w:rsidRPr="002F4F4F">
        <w:rPr>
          <w:rFonts w:ascii="Courier New" w:hAnsi="Courier New" w:cs="Courier New"/>
          <w:bCs/>
          <w:lang w:val="en-US"/>
        </w:rPr>
        <w:t>Mas</w:t>
      </w:r>
      <w:r w:rsidRPr="002F4F4F">
        <w:rPr>
          <w:rFonts w:ascii="Courier New" w:hAnsi="Courier New" w:cs="Courier New"/>
          <w:bCs/>
        </w:rPr>
        <w:t>(),</w:t>
      </w:r>
      <w:r w:rsidR="00DD15D7">
        <w:rPr>
          <w:rFonts w:ascii="Courier New" w:hAnsi="Courier New" w:cs="Courier New"/>
          <w:bCs/>
        </w:rPr>
        <w:t xml:space="preserve"> </w:t>
      </w:r>
      <w:r w:rsidRPr="002F4F4F">
        <w:rPr>
          <w:rFonts w:ascii="Courier New" w:hAnsi="Courier New" w:cs="Courier New"/>
          <w:bCs/>
        </w:rPr>
        <w:t>vivod</w:t>
      </w:r>
      <w:r w:rsidRPr="002F4F4F">
        <w:rPr>
          <w:rFonts w:ascii="Courier New" w:hAnsi="Courier New" w:cs="Courier New"/>
          <w:bCs/>
          <w:lang w:val="en-US"/>
        </w:rPr>
        <w:t>MasStr</w:t>
      </w:r>
      <w:r w:rsidRPr="002F4F4F">
        <w:rPr>
          <w:rFonts w:ascii="Courier New" w:hAnsi="Courier New" w:cs="Courier New"/>
          <w:bCs/>
        </w:rPr>
        <w:t>()</w:t>
      </w:r>
      <w:r w:rsidR="00DD15D7">
        <w:rPr>
          <w:rFonts w:ascii="Courier New" w:hAnsi="Courier New" w:cs="Courier New"/>
          <w:bCs/>
        </w:rPr>
        <w:t xml:space="preserve"> </w:t>
      </w:r>
      <w:r w:rsidRPr="002F4F4F">
        <w:rPr>
          <w:bCs/>
          <w:sz w:val="24"/>
          <w:szCs w:val="24"/>
        </w:rPr>
        <w:t xml:space="preserve">и </w:t>
      </w:r>
      <w:r w:rsidRPr="002F4F4F">
        <w:rPr>
          <w:rFonts w:ascii="Courier New" w:hAnsi="Courier New" w:cs="Courier New"/>
          <w:bCs/>
        </w:rPr>
        <w:t>vivod</w:t>
      </w:r>
      <w:r w:rsidRPr="002F4F4F">
        <w:rPr>
          <w:rFonts w:ascii="Courier New" w:hAnsi="Courier New" w:cs="Courier New"/>
          <w:bCs/>
          <w:lang w:val="en-US"/>
        </w:rPr>
        <w:t>Matr</w:t>
      </w:r>
      <w:r w:rsidRPr="002F4F4F">
        <w:rPr>
          <w:rFonts w:ascii="Courier New" w:hAnsi="Courier New" w:cs="Courier New"/>
          <w:bCs/>
        </w:rPr>
        <w:t>()</w:t>
      </w:r>
      <w:r w:rsidR="00DD15D7">
        <w:rPr>
          <w:rFonts w:ascii="Courier New" w:hAnsi="Courier New" w:cs="Courier New"/>
          <w:bCs/>
        </w:rPr>
        <w:t xml:space="preserve"> </w:t>
      </w:r>
      <w:r w:rsidRPr="002F4F4F">
        <w:rPr>
          <w:bCs/>
          <w:sz w:val="24"/>
          <w:szCs w:val="24"/>
        </w:rPr>
        <w:t xml:space="preserve">формируется строка </w:t>
      </w:r>
      <w:r w:rsidRPr="002F4F4F">
        <w:rPr>
          <w:rFonts w:ascii="Courier New" w:hAnsi="Courier New" w:cs="Courier New"/>
          <w:bCs/>
          <w:lang w:val="en-US"/>
        </w:rPr>
        <w:t>z</w:t>
      </w:r>
      <w:r w:rsidRPr="002F4F4F">
        <w:rPr>
          <w:sz w:val="24"/>
          <w:szCs w:val="24"/>
        </w:rPr>
        <w:t xml:space="preserve">, </w:t>
      </w:r>
      <w:r w:rsidRPr="002F4F4F">
        <w:rPr>
          <w:bCs/>
          <w:sz w:val="24"/>
          <w:szCs w:val="24"/>
        </w:rPr>
        <w:t>содержащая элементы соответствующих массивов. Эта строка должна возвращаться из процедур и ее значение выводится в нужные текстовые поля</w:t>
      </w:r>
      <w:r>
        <w:rPr>
          <w:bCs/>
          <w:sz w:val="24"/>
          <w:szCs w:val="24"/>
        </w:rPr>
        <w:t>.</w:t>
      </w:r>
    </w:p>
    <w:p w:rsidR="00DD15D7" w:rsidRDefault="00DD15D7" w:rsidP="00C739F0">
      <w:pPr>
        <w:tabs>
          <w:tab w:val="left" w:pos="567"/>
          <w:tab w:val="left" w:pos="851"/>
        </w:tabs>
        <w:ind w:left="1080"/>
        <w:jc w:val="both"/>
        <w:rPr>
          <w:bCs/>
          <w:sz w:val="24"/>
          <w:szCs w:val="24"/>
        </w:rPr>
      </w:pPr>
    </w:p>
    <w:p w:rsidR="002F4F4F" w:rsidRDefault="00A5704C" w:rsidP="00C739F0">
      <w:pPr>
        <w:tabs>
          <w:tab w:val="left" w:pos="567"/>
          <w:tab w:val="left" w:pos="851"/>
        </w:tabs>
        <w:ind w:left="1080"/>
        <w:jc w:val="both"/>
        <w:rPr>
          <w:sz w:val="24"/>
          <w:szCs w:val="24"/>
        </w:rPr>
      </w:pPr>
      <w:r>
        <w:rPr>
          <w:sz w:val="24"/>
          <w:szCs w:val="24"/>
        </w:rPr>
        <w:t>Общую (укрупненную) схему алгоритма решения задачи и схемы алгоритмов отдельных функциональных задач студенты должны разработать самостоятельно.</w:t>
      </w:r>
    </w:p>
    <w:p w:rsidR="00DA3806" w:rsidRDefault="00DA3806" w:rsidP="00C739F0">
      <w:pPr>
        <w:tabs>
          <w:tab w:val="left" w:pos="567"/>
          <w:tab w:val="left" w:pos="851"/>
        </w:tabs>
        <w:ind w:left="720"/>
        <w:jc w:val="both"/>
        <w:rPr>
          <w:sz w:val="24"/>
          <w:szCs w:val="24"/>
        </w:rPr>
      </w:pPr>
    </w:p>
    <w:p w:rsidR="00DD15D7" w:rsidRDefault="00DD15D7" w:rsidP="00C739F0">
      <w:pPr>
        <w:tabs>
          <w:tab w:val="left" w:pos="567"/>
          <w:tab w:val="left" w:pos="851"/>
        </w:tabs>
        <w:ind w:left="720"/>
        <w:jc w:val="both"/>
        <w:rPr>
          <w:sz w:val="24"/>
          <w:szCs w:val="24"/>
        </w:rPr>
      </w:pPr>
    </w:p>
    <w:p w:rsidR="00DD15D7" w:rsidRDefault="00DD15D7" w:rsidP="00C739F0">
      <w:pPr>
        <w:tabs>
          <w:tab w:val="left" w:pos="567"/>
          <w:tab w:val="left" w:pos="851"/>
        </w:tabs>
        <w:ind w:left="720"/>
        <w:jc w:val="both"/>
        <w:rPr>
          <w:sz w:val="24"/>
          <w:szCs w:val="24"/>
        </w:rPr>
      </w:pPr>
    </w:p>
    <w:p w:rsidR="006D0762" w:rsidRDefault="006D0762" w:rsidP="00C739F0">
      <w:pPr>
        <w:widowControl/>
        <w:numPr>
          <w:ilvl w:val="1"/>
          <w:numId w:val="10"/>
        </w:numPr>
        <w:tabs>
          <w:tab w:val="left" w:pos="567"/>
          <w:tab w:val="left" w:pos="851"/>
        </w:tabs>
        <w:autoSpaceDE/>
        <w:adjustRightInd/>
        <w:ind w:left="1140"/>
        <w:jc w:val="both"/>
        <w:rPr>
          <w:b/>
          <w:bCs/>
          <w:sz w:val="24"/>
          <w:szCs w:val="24"/>
        </w:rPr>
      </w:pPr>
      <w:r>
        <w:rPr>
          <w:b/>
          <w:bCs/>
          <w:sz w:val="24"/>
          <w:szCs w:val="24"/>
        </w:rPr>
        <w:t xml:space="preserve">Написание программного кода с использованием модуля и процедур </w:t>
      </w:r>
    </w:p>
    <w:p w:rsidR="006D0762" w:rsidRDefault="006D0762" w:rsidP="00C739F0">
      <w:pPr>
        <w:tabs>
          <w:tab w:val="left" w:pos="567"/>
          <w:tab w:val="left" w:pos="851"/>
        </w:tabs>
        <w:ind w:left="1140"/>
        <w:jc w:val="both"/>
        <w:rPr>
          <w:sz w:val="24"/>
          <w:szCs w:val="24"/>
        </w:rPr>
      </w:pPr>
      <w:r>
        <w:rPr>
          <w:sz w:val="24"/>
          <w:szCs w:val="24"/>
        </w:rPr>
        <w:t>Программный код, решаемой задачи, реализованный с использованием процедур, стандартного  модуля и двух форм, представлен на рис. 5.1-</w:t>
      </w:r>
      <w:r w:rsidR="00A5704C">
        <w:rPr>
          <w:sz w:val="24"/>
          <w:szCs w:val="24"/>
        </w:rPr>
        <w:t>9</w:t>
      </w:r>
      <w:r>
        <w:rPr>
          <w:sz w:val="24"/>
          <w:szCs w:val="24"/>
        </w:rPr>
        <w:t>.</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blLook w:val="00A0" w:firstRow="1" w:lastRow="0" w:firstColumn="1" w:lastColumn="0" w:noHBand="0" w:noVBand="0"/>
      </w:tblPr>
      <w:tblGrid>
        <w:gridCol w:w="8505"/>
      </w:tblGrid>
      <w:tr w:rsidR="006D0762" w:rsidRPr="0048578D" w:rsidTr="006C3D04">
        <w:trPr>
          <w:jc w:val="right"/>
        </w:trPr>
        <w:tc>
          <w:tcPr>
            <w:tcW w:w="8505" w:type="dxa"/>
            <w:shd w:val="clear" w:color="auto" w:fill="F2F2F2"/>
          </w:tcPr>
          <w:p w:rsidR="00DD15D7" w:rsidRPr="00DD15D7" w:rsidRDefault="00DD15D7" w:rsidP="00DD15D7">
            <w:pPr>
              <w:widowControl/>
              <w:rPr>
                <w:rFonts w:ascii="Courier New" w:hAnsi="Courier New" w:cs="Courier New"/>
                <w:b/>
                <w:noProof/>
                <w:color w:val="0000FF"/>
                <w:lang w:val="en-US"/>
              </w:rPr>
            </w:pPr>
            <w:r w:rsidRPr="00DD15D7">
              <w:rPr>
                <w:rFonts w:ascii="Courier New" w:hAnsi="Courier New" w:cs="Courier New"/>
                <w:b/>
                <w:noProof/>
                <w:color w:val="0000FF"/>
                <w:lang w:val="en-US"/>
              </w:rPr>
              <w:t>Option</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Strict</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On</w:t>
            </w:r>
          </w:p>
          <w:p w:rsidR="00DD15D7" w:rsidRPr="00DD15D7" w:rsidRDefault="00DD15D7" w:rsidP="00DD15D7">
            <w:pPr>
              <w:widowControl/>
              <w:rPr>
                <w:rFonts w:ascii="Courier New" w:hAnsi="Courier New" w:cs="Courier New"/>
                <w:b/>
                <w:noProof/>
                <w:color w:val="0000FF"/>
                <w:lang w:val="en-US"/>
              </w:rPr>
            </w:pPr>
            <w:r w:rsidRPr="00DD15D7">
              <w:rPr>
                <w:rFonts w:ascii="Courier New" w:hAnsi="Courier New" w:cs="Courier New"/>
                <w:b/>
                <w:noProof/>
                <w:color w:val="0000FF"/>
                <w:lang w:val="en-US"/>
              </w:rPr>
              <w:t>Option</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Explicit</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On</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color w:val="0000FF"/>
                <w:lang w:val="en-US"/>
              </w:rPr>
              <w:t>Module</w:t>
            </w:r>
            <w:r w:rsidRPr="00DD15D7">
              <w:rPr>
                <w:rFonts w:ascii="Courier New" w:hAnsi="Courier New" w:cs="Courier New"/>
                <w:b/>
                <w:noProof/>
                <w:lang w:val="en-US"/>
              </w:rPr>
              <w:t xml:space="preserve"> Module1</w:t>
            </w:r>
          </w:p>
          <w:p w:rsidR="00DD15D7" w:rsidRPr="00DD15D7" w:rsidRDefault="00DD15D7" w:rsidP="00DD15D7">
            <w:pPr>
              <w:widowControl/>
              <w:rPr>
                <w:rFonts w:ascii="Courier New" w:hAnsi="Courier New" w:cs="Courier New"/>
                <w:b/>
                <w:noProof/>
                <w:color w:val="008000"/>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Public</w:t>
            </w:r>
            <w:r w:rsidRPr="00DD15D7">
              <w:rPr>
                <w:rFonts w:ascii="Courier New" w:hAnsi="Courier New" w:cs="Courier New"/>
                <w:b/>
                <w:noProof/>
                <w:lang w:val="en-US"/>
              </w:rPr>
              <w:t xml:space="preserve"> n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Integer</w:t>
            </w:r>
            <w:r w:rsidRPr="00DD15D7">
              <w:rPr>
                <w:rFonts w:ascii="Courier New" w:hAnsi="Courier New" w:cs="Courier New"/>
                <w:b/>
                <w:noProof/>
                <w:lang w:val="en-US"/>
              </w:rPr>
              <w:t xml:space="preserve"> </w:t>
            </w:r>
            <w:r w:rsidRPr="00DD15D7">
              <w:rPr>
                <w:rFonts w:ascii="Courier New" w:hAnsi="Courier New" w:cs="Courier New"/>
                <w:b/>
                <w:noProof/>
                <w:color w:val="008000"/>
                <w:lang w:val="en-US"/>
              </w:rPr>
              <w:t xml:space="preserve">' </w:t>
            </w:r>
            <w:r w:rsidRPr="00DD15D7">
              <w:rPr>
                <w:rFonts w:ascii="Courier New" w:hAnsi="Courier New" w:cs="Courier New"/>
                <w:b/>
                <w:noProof/>
                <w:color w:val="008000"/>
              </w:rPr>
              <w:t>Количество</w:t>
            </w:r>
            <w:r w:rsidRPr="00DD15D7">
              <w:rPr>
                <w:rFonts w:ascii="Courier New" w:hAnsi="Courier New" w:cs="Courier New"/>
                <w:b/>
                <w:noProof/>
                <w:color w:val="008000"/>
                <w:lang w:val="en-US"/>
              </w:rPr>
              <w:t xml:space="preserve"> </w:t>
            </w:r>
            <w:r w:rsidRPr="00DD15D7">
              <w:rPr>
                <w:rFonts w:ascii="Courier New" w:hAnsi="Courier New" w:cs="Courier New"/>
                <w:b/>
                <w:noProof/>
                <w:color w:val="008000"/>
              </w:rPr>
              <w:t>студентов</w:t>
            </w: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lang w:val="en-US"/>
              </w:rPr>
              <w:t xml:space="preserve">    </w:t>
            </w:r>
            <w:r w:rsidRPr="00DD15D7">
              <w:rPr>
                <w:rFonts w:ascii="Courier New" w:hAnsi="Courier New" w:cs="Courier New"/>
                <w:b/>
                <w:noProof/>
                <w:color w:val="0000FF"/>
              </w:rPr>
              <w:t>Public</w:t>
            </w:r>
            <w:r w:rsidRPr="00DD15D7">
              <w:rPr>
                <w:rFonts w:ascii="Courier New" w:hAnsi="Courier New" w:cs="Courier New"/>
                <w:b/>
                <w:noProof/>
              </w:rPr>
              <w:t xml:space="preserve"> m </w:t>
            </w:r>
            <w:r w:rsidRPr="00DD15D7">
              <w:rPr>
                <w:rFonts w:ascii="Courier New" w:hAnsi="Courier New" w:cs="Courier New"/>
                <w:b/>
                <w:noProof/>
                <w:color w:val="0000FF"/>
              </w:rPr>
              <w:t>As</w:t>
            </w:r>
            <w:r w:rsidRPr="00DD15D7">
              <w:rPr>
                <w:rFonts w:ascii="Courier New" w:hAnsi="Courier New" w:cs="Courier New"/>
                <w:b/>
                <w:noProof/>
              </w:rPr>
              <w:t xml:space="preserve"> </w:t>
            </w:r>
            <w:r w:rsidRPr="00DD15D7">
              <w:rPr>
                <w:rFonts w:ascii="Courier New" w:hAnsi="Courier New" w:cs="Courier New"/>
                <w:b/>
                <w:noProof/>
                <w:color w:val="0000FF"/>
              </w:rPr>
              <w:t>Integer</w:t>
            </w:r>
            <w:r w:rsidRPr="00DD15D7">
              <w:rPr>
                <w:rFonts w:ascii="Courier New" w:hAnsi="Courier New" w:cs="Courier New"/>
                <w:b/>
                <w:noProof/>
              </w:rPr>
              <w:t xml:space="preserve"> </w:t>
            </w:r>
            <w:r w:rsidRPr="00DD15D7">
              <w:rPr>
                <w:rFonts w:ascii="Courier New" w:hAnsi="Courier New" w:cs="Courier New"/>
                <w:b/>
                <w:noProof/>
                <w:color w:val="008000"/>
              </w:rPr>
              <w:t>' Количество экзаменов</w:t>
            </w: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rPr>
              <w:t xml:space="preserve">    </w:t>
            </w:r>
            <w:r w:rsidRPr="00DD15D7">
              <w:rPr>
                <w:rFonts w:ascii="Courier New" w:hAnsi="Courier New" w:cs="Courier New"/>
                <w:b/>
                <w:noProof/>
                <w:color w:val="0000FF"/>
              </w:rPr>
              <w:t>Public</w:t>
            </w:r>
            <w:r w:rsidRPr="00DD15D7">
              <w:rPr>
                <w:rFonts w:ascii="Courier New" w:hAnsi="Courier New" w:cs="Courier New"/>
                <w:b/>
                <w:noProof/>
              </w:rPr>
              <w:t xml:space="preserve"> oc(,) </w:t>
            </w:r>
            <w:r w:rsidRPr="00DD15D7">
              <w:rPr>
                <w:rFonts w:ascii="Courier New" w:hAnsi="Courier New" w:cs="Courier New"/>
                <w:b/>
                <w:noProof/>
                <w:color w:val="0000FF"/>
              </w:rPr>
              <w:t>As</w:t>
            </w:r>
            <w:r w:rsidRPr="00DD15D7">
              <w:rPr>
                <w:rFonts w:ascii="Courier New" w:hAnsi="Courier New" w:cs="Courier New"/>
                <w:b/>
                <w:noProof/>
              </w:rPr>
              <w:t xml:space="preserve"> </w:t>
            </w:r>
            <w:r w:rsidRPr="00DD15D7">
              <w:rPr>
                <w:rFonts w:ascii="Courier New" w:hAnsi="Courier New" w:cs="Courier New"/>
                <w:b/>
                <w:noProof/>
                <w:color w:val="0000FF"/>
              </w:rPr>
              <w:t>Integer</w:t>
            </w:r>
            <w:r w:rsidRPr="00DD15D7">
              <w:rPr>
                <w:rFonts w:ascii="Courier New" w:hAnsi="Courier New" w:cs="Courier New"/>
                <w:b/>
                <w:noProof/>
              </w:rPr>
              <w:t xml:space="preserve">    </w:t>
            </w:r>
            <w:r w:rsidRPr="00DD15D7">
              <w:rPr>
                <w:rFonts w:ascii="Courier New" w:hAnsi="Courier New" w:cs="Courier New"/>
                <w:b/>
                <w:noProof/>
                <w:color w:val="008000"/>
              </w:rPr>
              <w:t>' Оценки, полученные в сессию</w:t>
            </w:r>
          </w:p>
          <w:p w:rsidR="00DD15D7" w:rsidRPr="00DD15D7" w:rsidRDefault="00DD15D7" w:rsidP="00DD15D7">
            <w:pPr>
              <w:widowControl/>
              <w:rPr>
                <w:rFonts w:ascii="Courier New" w:hAnsi="Courier New" w:cs="Courier New"/>
                <w:b/>
                <w:noProof/>
                <w:color w:val="008000"/>
                <w:lang w:val="en-US"/>
              </w:rPr>
            </w:pPr>
            <w:r w:rsidRPr="00DD15D7">
              <w:rPr>
                <w:rFonts w:ascii="Courier New" w:hAnsi="Courier New" w:cs="Courier New"/>
                <w:b/>
                <w:noProof/>
              </w:rPr>
              <w:t xml:space="preserve">    </w:t>
            </w:r>
            <w:r w:rsidRPr="00DD15D7">
              <w:rPr>
                <w:rFonts w:ascii="Courier New" w:hAnsi="Courier New" w:cs="Courier New"/>
                <w:b/>
                <w:noProof/>
                <w:color w:val="0000FF"/>
                <w:lang w:val="en-US"/>
              </w:rPr>
              <w:t>Public</w:t>
            </w:r>
            <w:r w:rsidRPr="00DD15D7">
              <w:rPr>
                <w:rFonts w:ascii="Courier New" w:hAnsi="Courier New" w:cs="Courier New"/>
                <w:b/>
                <w:noProof/>
                <w:lang w:val="en-US"/>
              </w:rPr>
              <w:t xml:space="preserve"> fam()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String</w:t>
            </w:r>
            <w:r w:rsidRPr="00DD15D7">
              <w:rPr>
                <w:rFonts w:ascii="Courier New" w:hAnsi="Courier New" w:cs="Courier New"/>
                <w:b/>
                <w:noProof/>
                <w:lang w:val="en-US"/>
              </w:rPr>
              <w:t xml:space="preserve">     </w:t>
            </w:r>
            <w:r w:rsidRPr="00DD15D7">
              <w:rPr>
                <w:rFonts w:ascii="Courier New" w:hAnsi="Courier New" w:cs="Courier New"/>
                <w:b/>
                <w:noProof/>
                <w:color w:val="008000"/>
                <w:lang w:val="en-US"/>
              </w:rPr>
              <w:t xml:space="preserve">' </w:t>
            </w:r>
            <w:r w:rsidRPr="00DD15D7">
              <w:rPr>
                <w:rFonts w:ascii="Courier New" w:hAnsi="Courier New" w:cs="Courier New"/>
                <w:b/>
                <w:noProof/>
                <w:color w:val="008000"/>
              </w:rPr>
              <w:t>Фамилии</w:t>
            </w:r>
            <w:r w:rsidRPr="00DD15D7">
              <w:rPr>
                <w:rFonts w:ascii="Courier New" w:hAnsi="Courier New" w:cs="Courier New"/>
                <w:b/>
                <w:noProof/>
                <w:color w:val="008000"/>
                <w:lang w:val="en-US"/>
              </w:rPr>
              <w:t xml:space="preserve"> </w:t>
            </w:r>
            <w:r w:rsidRPr="00DD15D7">
              <w:rPr>
                <w:rFonts w:ascii="Courier New" w:hAnsi="Courier New" w:cs="Courier New"/>
                <w:b/>
                <w:noProof/>
                <w:color w:val="008000"/>
              </w:rPr>
              <w:t>студентов</w:t>
            </w: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lang w:val="en-US"/>
              </w:rPr>
              <w:t xml:space="preserve">    </w:t>
            </w:r>
            <w:r w:rsidRPr="00DD15D7">
              <w:rPr>
                <w:rFonts w:ascii="Courier New" w:hAnsi="Courier New" w:cs="Courier New"/>
                <w:b/>
                <w:noProof/>
                <w:color w:val="0000FF"/>
              </w:rPr>
              <w:t>Public</w:t>
            </w:r>
            <w:r w:rsidRPr="00DD15D7">
              <w:rPr>
                <w:rFonts w:ascii="Courier New" w:hAnsi="Courier New" w:cs="Courier New"/>
                <w:b/>
                <w:noProof/>
              </w:rPr>
              <w:t xml:space="preserve"> sr </w:t>
            </w:r>
            <w:r w:rsidRPr="00DD15D7">
              <w:rPr>
                <w:rFonts w:ascii="Courier New" w:hAnsi="Courier New" w:cs="Courier New"/>
                <w:b/>
                <w:noProof/>
                <w:color w:val="0000FF"/>
              </w:rPr>
              <w:t>As</w:t>
            </w:r>
            <w:r w:rsidRPr="00DD15D7">
              <w:rPr>
                <w:rFonts w:ascii="Courier New" w:hAnsi="Courier New" w:cs="Courier New"/>
                <w:b/>
                <w:noProof/>
              </w:rPr>
              <w:t xml:space="preserve"> </w:t>
            </w:r>
            <w:r w:rsidRPr="00DD15D7">
              <w:rPr>
                <w:rFonts w:ascii="Courier New" w:hAnsi="Courier New" w:cs="Courier New"/>
                <w:b/>
                <w:noProof/>
                <w:color w:val="0000FF"/>
              </w:rPr>
              <w:t>Double</w:t>
            </w:r>
            <w:r w:rsidRPr="00DD15D7">
              <w:rPr>
                <w:rFonts w:ascii="Courier New" w:hAnsi="Courier New" w:cs="Courier New"/>
                <w:b/>
                <w:noProof/>
              </w:rPr>
              <w:t xml:space="preserve">        </w:t>
            </w:r>
            <w:r w:rsidRPr="00DD15D7">
              <w:rPr>
                <w:rFonts w:ascii="Courier New" w:hAnsi="Courier New" w:cs="Courier New"/>
                <w:b/>
                <w:noProof/>
                <w:color w:val="008000"/>
              </w:rPr>
              <w:t>' Общий средний балл  группы за сессию</w:t>
            </w:r>
          </w:p>
          <w:p w:rsidR="00DD15D7" w:rsidRDefault="00DD15D7" w:rsidP="00DD15D7">
            <w:pPr>
              <w:widowControl/>
              <w:rPr>
                <w:rFonts w:ascii="Courier New" w:hAnsi="Courier New" w:cs="Courier New"/>
                <w:b/>
                <w:noProof/>
                <w:color w:val="008000"/>
              </w:rPr>
            </w:pPr>
            <w:r w:rsidRPr="00DD15D7">
              <w:rPr>
                <w:rFonts w:ascii="Courier New" w:hAnsi="Courier New" w:cs="Courier New"/>
                <w:b/>
                <w:noProof/>
              </w:rPr>
              <w:t xml:space="preserve">    </w:t>
            </w:r>
            <w:r w:rsidRPr="00DD15D7">
              <w:rPr>
                <w:rFonts w:ascii="Courier New" w:hAnsi="Courier New" w:cs="Courier New"/>
                <w:b/>
                <w:noProof/>
                <w:color w:val="0000FF"/>
              </w:rPr>
              <w:t>Public</w:t>
            </w:r>
            <w:r w:rsidRPr="00DD15D7">
              <w:rPr>
                <w:rFonts w:ascii="Courier New" w:hAnsi="Courier New" w:cs="Courier New"/>
                <w:b/>
                <w:noProof/>
              </w:rPr>
              <w:t xml:space="preserve"> so() </w:t>
            </w:r>
            <w:r w:rsidRPr="00DD15D7">
              <w:rPr>
                <w:rFonts w:ascii="Courier New" w:hAnsi="Courier New" w:cs="Courier New"/>
                <w:b/>
                <w:noProof/>
                <w:color w:val="0000FF"/>
              </w:rPr>
              <w:t>As</w:t>
            </w:r>
            <w:r w:rsidRPr="00DD15D7">
              <w:rPr>
                <w:rFonts w:ascii="Courier New" w:hAnsi="Courier New" w:cs="Courier New"/>
                <w:b/>
                <w:noProof/>
              </w:rPr>
              <w:t xml:space="preserve"> </w:t>
            </w:r>
            <w:r w:rsidRPr="00DD15D7">
              <w:rPr>
                <w:rFonts w:ascii="Courier New" w:hAnsi="Courier New" w:cs="Courier New"/>
                <w:b/>
                <w:noProof/>
                <w:color w:val="0000FF"/>
              </w:rPr>
              <w:t>Double</w:t>
            </w:r>
            <w:r w:rsidRPr="00DD15D7">
              <w:rPr>
                <w:rFonts w:ascii="Courier New" w:hAnsi="Courier New" w:cs="Courier New"/>
                <w:b/>
                <w:noProof/>
              </w:rPr>
              <w:t xml:space="preserve">      </w:t>
            </w:r>
            <w:r w:rsidRPr="00DD15D7">
              <w:rPr>
                <w:rFonts w:ascii="Courier New" w:hAnsi="Courier New" w:cs="Courier New"/>
                <w:b/>
                <w:noProof/>
                <w:color w:val="008000"/>
              </w:rPr>
              <w:t>' Средние баллы каждого студента</w:t>
            </w:r>
          </w:p>
          <w:p w:rsidR="00F64471" w:rsidRPr="00DF565A" w:rsidRDefault="00DD15D7" w:rsidP="00F64471">
            <w:pPr>
              <w:widowControl/>
              <w:rPr>
                <w:rFonts w:ascii="Courier New" w:hAnsi="Courier New" w:cs="Courier New"/>
                <w:b/>
                <w:noProof/>
                <w:color w:val="008000"/>
              </w:rPr>
            </w:pPr>
            <w:r w:rsidRPr="00DD15D7">
              <w:rPr>
                <w:rFonts w:ascii="Courier New" w:hAnsi="Courier New" w:cs="Courier New"/>
                <w:b/>
                <w:noProof/>
              </w:rPr>
              <w:t xml:space="preserve">    </w:t>
            </w:r>
            <w:r w:rsidR="00F64471" w:rsidRPr="00DF565A">
              <w:rPr>
                <w:rFonts w:ascii="Courier New" w:hAnsi="Courier New" w:cs="Courier New"/>
                <w:b/>
                <w:noProof/>
                <w:color w:val="008000"/>
              </w:rPr>
              <w:t xml:space="preserve">' Определение  общего среднего балла </w:t>
            </w:r>
            <w:r w:rsidR="00F64471">
              <w:rPr>
                <w:rFonts w:ascii="Courier New" w:hAnsi="Courier New" w:cs="Courier New"/>
                <w:b/>
                <w:noProof/>
                <w:color w:val="008000"/>
              </w:rPr>
              <w:t>всей</w:t>
            </w:r>
            <w:r w:rsidR="00F64471" w:rsidRPr="00DF565A">
              <w:rPr>
                <w:rFonts w:ascii="Courier New" w:hAnsi="Courier New" w:cs="Courier New"/>
                <w:b/>
                <w:noProof/>
                <w:color w:val="008000"/>
              </w:rPr>
              <w:t xml:space="preserve"> группы </w:t>
            </w:r>
            <w:r w:rsidR="00F64471" w:rsidRPr="00D25904">
              <w:rPr>
                <w:rFonts w:ascii="Courier New" w:hAnsi="Courier New" w:cs="Courier New"/>
                <w:b/>
                <w:noProof/>
                <w:color w:val="008000"/>
              </w:rPr>
              <w:t>sr</w:t>
            </w:r>
          </w:p>
          <w:p w:rsidR="00F64471" w:rsidRPr="00D25904" w:rsidRDefault="00F64471" w:rsidP="00F64471">
            <w:pPr>
              <w:widowControl/>
              <w:rPr>
                <w:rFonts w:ascii="Courier New" w:hAnsi="Courier New" w:cs="Courier New"/>
                <w:b/>
                <w:noProof/>
                <w:color w:val="008000"/>
              </w:rPr>
            </w:pPr>
            <w:r w:rsidRPr="00DF565A">
              <w:rPr>
                <w:rFonts w:ascii="Courier New" w:hAnsi="Courier New" w:cs="Courier New"/>
                <w:b/>
                <w:noProof/>
              </w:rPr>
              <w:t xml:space="preserve">    </w:t>
            </w:r>
            <w:r w:rsidRPr="00DF565A">
              <w:rPr>
                <w:rFonts w:ascii="Courier New" w:hAnsi="Courier New" w:cs="Courier New"/>
                <w:b/>
                <w:noProof/>
                <w:color w:val="008000"/>
              </w:rPr>
              <w:t xml:space="preserve">' и </w:t>
            </w:r>
            <w:r>
              <w:rPr>
                <w:rFonts w:ascii="Courier New" w:hAnsi="Courier New" w:cs="Courier New"/>
                <w:b/>
                <w:noProof/>
                <w:color w:val="008000"/>
              </w:rPr>
              <w:t xml:space="preserve">массива </w:t>
            </w:r>
            <w:r w:rsidRPr="00DF565A">
              <w:rPr>
                <w:rFonts w:ascii="Courier New" w:hAnsi="Courier New" w:cs="Courier New"/>
                <w:b/>
                <w:noProof/>
                <w:color w:val="008000"/>
              </w:rPr>
              <w:t>средних баллов каждого студента</w:t>
            </w:r>
            <w:r>
              <w:rPr>
                <w:rFonts w:ascii="Courier New" w:hAnsi="Courier New" w:cs="Courier New"/>
                <w:b/>
                <w:noProof/>
                <w:color w:val="008000"/>
              </w:rPr>
              <w:t xml:space="preserve"> </w:t>
            </w:r>
            <w:r w:rsidRPr="00D25904">
              <w:rPr>
                <w:rFonts w:ascii="Courier New" w:hAnsi="Courier New" w:cs="Courier New"/>
                <w:b/>
                <w:noProof/>
                <w:color w:val="008000"/>
              </w:rPr>
              <w:t>so(i)</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rPr>
              <w:t xml:space="preserve">    </w:t>
            </w:r>
            <w:r w:rsidRPr="00DD15D7">
              <w:rPr>
                <w:rFonts w:ascii="Courier New" w:hAnsi="Courier New" w:cs="Courier New"/>
                <w:b/>
                <w:noProof/>
                <w:color w:val="0000FF"/>
                <w:lang w:val="en-US"/>
              </w:rPr>
              <w:t>Public</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Sub</w:t>
            </w:r>
            <w:r w:rsidRPr="00DD15D7">
              <w:rPr>
                <w:rFonts w:ascii="Courier New" w:hAnsi="Courier New" w:cs="Courier New"/>
                <w:b/>
                <w:noProof/>
                <w:lang w:val="en-US"/>
              </w:rPr>
              <w:t xml:space="preserve"> sred(</w:t>
            </w:r>
            <w:r w:rsidRPr="00DD15D7">
              <w:rPr>
                <w:rFonts w:ascii="Courier New" w:hAnsi="Courier New" w:cs="Courier New"/>
                <w:b/>
                <w:noProof/>
                <w:color w:val="0000FF"/>
                <w:lang w:val="en-US"/>
              </w:rPr>
              <w:t>ByVal</w:t>
            </w:r>
            <w:r w:rsidRPr="00DD15D7">
              <w:rPr>
                <w:rFonts w:ascii="Courier New" w:hAnsi="Courier New" w:cs="Courier New"/>
                <w:b/>
                <w:noProof/>
                <w:lang w:val="en-US"/>
              </w:rPr>
              <w:t xml:space="preserve"> n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Integer</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ByVal</w:t>
            </w:r>
            <w:r w:rsidRPr="00DD15D7">
              <w:rPr>
                <w:rFonts w:ascii="Courier New" w:hAnsi="Courier New" w:cs="Courier New"/>
                <w:b/>
                <w:noProof/>
                <w:lang w:val="en-US"/>
              </w:rPr>
              <w:t xml:space="preserve"> m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Integer</w:t>
            </w:r>
            <w:r w:rsidRPr="00DD15D7">
              <w:rPr>
                <w:rFonts w:ascii="Courier New" w:hAnsi="Courier New" w:cs="Courier New"/>
                <w:b/>
                <w:noProof/>
                <w:lang w:val="en-US"/>
              </w:rPr>
              <w:t>, _</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ByRef</w:t>
            </w:r>
            <w:r w:rsidRPr="00DD15D7">
              <w:rPr>
                <w:rFonts w:ascii="Courier New" w:hAnsi="Courier New" w:cs="Courier New"/>
                <w:b/>
                <w:noProof/>
                <w:lang w:val="en-US"/>
              </w:rPr>
              <w:t xml:space="preserve"> oc(,)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Integer</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ByRef</w:t>
            </w:r>
            <w:r w:rsidRPr="00DD15D7">
              <w:rPr>
                <w:rFonts w:ascii="Courier New" w:hAnsi="Courier New" w:cs="Courier New"/>
                <w:b/>
                <w:noProof/>
                <w:lang w:val="en-US"/>
              </w:rPr>
              <w:t xml:space="preserve"> so()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Double</w:t>
            </w:r>
            <w:r w:rsidRPr="00DD15D7">
              <w:rPr>
                <w:rFonts w:ascii="Courier New" w:hAnsi="Courier New" w:cs="Courier New"/>
                <w:b/>
                <w:noProof/>
                <w:lang w:val="en-US"/>
              </w:rPr>
              <w:t>, _</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ByRef</w:t>
            </w:r>
            <w:r w:rsidRPr="00DD15D7">
              <w:rPr>
                <w:rFonts w:ascii="Courier New" w:hAnsi="Courier New" w:cs="Courier New"/>
                <w:b/>
                <w:noProof/>
                <w:lang w:val="en-US"/>
              </w:rPr>
              <w:t xml:space="preserve"> sr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Double</w:t>
            </w:r>
            <w:r w:rsidRPr="00DD15D7">
              <w:rPr>
                <w:rFonts w:ascii="Courier New" w:hAnsi="Courier New" w:cs="Courier New"/>
                <w:b/>
                <w:noProof/>
                <w:lang w:val="en-US"/>
              </w:rPr>
              <w:t>)</w:t>
            </w:r>
          </w:p>
          <w:p w:rsidR="00DD15D7" w:rsidRPr="00DD15D7" w:rsidRDefault="00DD15D7" w:rsidP="00DD15D7">
            <w:pPr>
              <w:widowControl/>
              <w:rPr>
                <w:rFonts w:ascii="Courier New" w:hAnsi="Courier New" w:cs="Courier New"/>
                <w:b/>
                <w:noProof/>
                <w:color w:val="0000F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Dim</w:t>
            </w:r>
            <w:r w:rsidRPr="00DD15D7">
              <w:rPr>
                <w:rFonts w:ascii="Courier New" w:hAnsi="Courier New" w:cs="Courier New"/>
                <w:b/>
                <w:noProof/>
                <w:lang w:val="en-US"/>
              </w:rPr>
              <w:t xml:space="preserve"> i, j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Integer</w:t>
            </w:r>
          </w:p>
          <w:p w:rsidR="00DD15D7" w:rsidRPr="00DD15D7" w:rsidRDefault="00DD15D7" w:rsidP="00DD15D7">
            <w:pPr>
              <w:widowControl/>
              <w:rPr>
                <w:rFonts w:ascii="Courier New" w:hAnsi="Courier New" w:cs="Courier New"/>
                <w:b/>
                <w:noProof/>
                <w:color w:val="0000F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Dim</w:t>
            </w:r>
            <w:r w:rsidRPr="00DD15D7">
              <w:rPr>
                <w:rFonts w:ascii="Courier New" w:hAnsi="Courier New" w:cs="Courier New"/>
                <w:b/>
                <w:noProof/>
                <w:lang w:val="en-US"/>
              </w:rPr>
              <w:t xml:space="preserve"> s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Double</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sr = 0</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For</w:t>
            </w:r>
            <w:r w:rsidRPr="00DD15D7">
              <w:rPr>
                <w:rFonts w:ascii="Courier New" w:hAnsi="Courier New" w:cs="Courier New"/>
                <w:b/>
                <w:noProof/>
                <w:lang w:val="en-US"/>
              </w:rPr>
              <w:t xml:space="preserve"> i = 0 </w:t>
            </w:r>
            <w:r w:rsidRPr="00DD15D7">
              <w:rPr>
                <w:rFonts w:ascii="Courier New" w:hAnsi="Courier New" w:cs="Courier New"/>
                <w:b/>
                <w:noProof/>
                <w:color w:val="0000FF"/>
                <w:lang w:val="en-US"/>
              </w:rPr>
              <w:t>To</w:t>
            </w:r>
            <w:r w:rsidRPr="00DD15D7">
              <w:rPr>
                <w:rFonts w:ascii="Courier New" w:hAnsi="Courier New" w:cs="Courier New"/>
                <w:b/>
                <w:noProof/>
                <w:lang w:val="en-US"/>
              </w:rPr>
              <w:t xml:space="preserve"> n - 1</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s = 0</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For</w:t>
            </w:r>
            <w:r w:rsidRPr="00DD15D7">
              <w:rPr>
                <w:rFonts w:ascii="Courier New" w:hAnsi="Courier New" w:cs="Courier New"/>
                <w:b/>
                <w:noProof/>
                <w:lang w:val="en-US"/>
              </w:rPr>
              <w:t xml:space="preserve"> j = 0 </w:t>
            </w:r>
            <w:r w:rsidRPr="00DD15D7">
              <w:rPr>
                <w:rFonts w:ascii="Courier New" w:hAnsi="Courier New" w:cs="Courier New"/>
                <w:b/>
                <w:noProof/>
                <w:color w:val="0000FF"/>
                <w:lang w:val="en-US"/>
              </w:rPr>
              <w:t>To</w:t>
            </w:r>
            <w:r w:rsidRPr="00DD15D7">
              <w:rPr>
                <w:rFonts w:ascii="Courier New" w:hAnsi="Courier New" w:cs="Courier New"/>
                <w:b/>
                <w:noProof/>
                <w:lang w:val="en-US"/>
              </w:rPr>
              <w:t xml:space="preserve"> m - 1</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s = s + oc(i, j)</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Next</w:t>
            </w:r>
            <w:r w:rsidRPr="00DD15D7">
              <w:rPr>
                <w:rFonts w:ascii="Courier New" w:hAnsi="Courier New" w:cs="Courier New"/>
                <w:b/>
                <w:noProof/>
                <w:lang w:val="en-US"/>
              </w:rPr>
              <w:t xml:space="preserve"> j</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so(i) = s / m</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sr = sr + s</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Next</w:t>
            </w:r>
            <w:r w:rsidRPr="00DD15D7">
              <w:rPr>
                <w:rFonts w:ascii="Courier New" w:hAnsi="Courier New" w:cs="Courier New"/>
                <w:b/>
                <w:noProof/>
                <w:lang w:val="en-US"/>
              </w:rPr>
              <w:t xml:space="preserve"> i</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sr = sr / (m * n)</w:t>
            </w:r>
          </w:p>
          <w:p w:rsidR="00DD15D7" w:rsidRPr="00DD15D7" w:rsidRDefault="00DD15D7" w:rsidP="00DD15D7">
            <w:pPr>
              <w:widowControl/>
              <w:rPr>
                <w:rFonts w:ascii="Courier New" w:hAnsi="Courier New" w:cs="Courier New"/>
                <w:b/>
                <w:noProof/>
                <w:color w:val="0000F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End</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Sub</w:t>
            </w:r>
          </w:p>
          <w:p w:rsidR="00DD15D7" w:rsidRPr="00DD15D7" w:rsidRDefault="00DD15D7" w:rsidP="00DD15D7">
            <w:pPr>
              <w:widowControl/>
              <w:rPr>
                <w:rFonts w:ascii="Courier New" w:hAnsi="Courier New" w:cs="Courier New"/>
                <w:b/>
                <w:noProof/>
                <w:color w:val="008000"/>
                <w:lang w:val="en-US"/>
              </w:rPr>
            </w:pPr>
            <w:r w:rsidRPr="00DD15D7">
              <w:rPr>
                <w:rFonts w:ascii="Courier New" w:hAnsi="Courier New" w:cs="Courier New"/>
                <w:b/>
                <w:noProof/>
                <w:lang w:val="en-US"/>
              </w:rPr>
              <w:t xml:space="preserve">    </w:t>
            </w:r>
            <w:r w:rsidRPr="00DD15D7">
              <w:rPr>
                <w:rFonts w:ascii="Courier New" w:hAnsi="Courier New" w:cs="Courier New"/>
                <w:b/>
                <w:noProof/>
                <w:color w:val="008000"/>
                <w:lang w:val="en-US"/>
              </w:rPr>
              <w:t>'</w:t>
            </w:r>
            <w:r w:rsidRPr="00DD15D7">
              <w:rPr>
                <w:rFonts w:ascii="Courier New" w:hAnsi="Courier New" w:cs="Courier New"/>
                <w:b/>
                <w:noProof/>
                <w:color w:val="008000"/>
              </w:rPr>
              <w:t>Процедура</w:t>
            </w:r>
            <w:r w:rsidRPr="00DD15D7">
              <w:rPr>
                <w:rFonts w:ascii="Courier New" w:hAnsi="Courier New" w:cs="Courier New"/>
                <w:b/>
                <w:noProof/>
                <w:color w:val="008000"/>
                <w:lang w:val="en-US"/>
              </w:rPr>
              <w:t xml:space="preserve"> </w:t>
            </w:r>
            <w:r w:rsidRPr="00DD15D7">
              <w:rPr>
                <w:rFonts w:ascii="Courier New" w:hAnsi="Courier New" w:cs="Courier New"/>
                <w:b/>
                <w:noProof/>
                <w:color w:val="008000"/>
              </w:rPr>
              <w:t>вывода</w:t>
            </w:r>
            <w:r w:rsidRPr="00DD15D7">
              <w:rPr>
                <w:rFonts w:ascii="Courier New" w:hAnsi="Courier New" w:cs="Courier New"/>
                <w:b/>
                <w:noProof/>
                <w:color w:val="008000"/>
                <w:lang w:val="en-US"/>
              </w:rPr>
              <w:t xml:space="preserve"> </w:t>
            </w:r>
            <w:r w:rsidRPr="00DD15D7">
              <w:rPr>
                <w:rFonts w:ascii="Courier New" w:hAnsi="Courier New" w:cs="Courier New"/>
                <w:b/>
                <w:noProof/>
                <w:color w:val="008000"/>
              </w:rPr>
              <w:t>строкового</w:t>
            </w:r>
            <w:r w:rsidRPr="00DD15D7">
              <w:rPr>
                <w:rFonts w:ascii="Courier New" w:hAnsi="Courier New" w:cs="Courier New"/>
                <w:b/>
                <w:noProof/>
                <w:color w:val="008000"/>
                <w:lang w:val="en-US"/>
              </w:rPr>
              <w:t xml:space="preserve"> </w:t>
            </w:r>
            <w:r w:rsidRPr="00DD15D7">
              <w:rPr>
                <w:rFonts w:ascii="Courier New" w:hAnsi="Courier New" w:cs="Courier New"/>
                <w:b/>
                <w:noProof/>
                <w:color w:val="008000"/>
              </w:rPr>
              <w:t>массива</w:t>
            </w:r>
            <w:r w:rsidRPr="00DD15D7">
              <w:rPr>
                <w:rFonts w:ascii="Courier New" w:hAnsi="Courier New" w:cs="Courier New"/>
                <w:b/>
                <w:noProof/>
                <w:color w:val="008000"/>
                <w:lang w:val="en-US"/>
              </w:rPr>
              <w:t xml:space="preserve"> </w:t>
            </w:r>
            <w:r w:rsidRPr="00DD15D7">
              <w:rPr>
                <w:rFonts w:ascii="Courier New" w:hAnsi="Courier New" w:cs="Courier New"/>
                <w:b/>
                <w:noProof/>
                <w:color w:val="008000"/>
              </w:rPr>
              <w:t>данных</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Public</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Sub</w:t>
            </w:r>
            <w:r w:rsidRPr="00DD15D7">
              <w:rPr>
                <w:rFonts w:ascii="Courier New" w:hAnsi="Courier New" w:cs="Courier New"/>
                <w:b/>
                <w:noProof/>
                <w:lang w:val="en-US"/>
              </w:rPr>
              <w:t xml:space="preserve"> VivodMasStr(</w:t>
            </w:r>
            <w:r w:rsidRPr="00DD15D7">
              <w:rPr>
                <w:rFonts w:ascii="Courier New" w:hAnsi="Courier New" w:cs="Courier New"/>
                <w:b/>
                <w:noProof/>
                <w:color w:val="0000FF"/>
                <w:lang w:val="en-US"/>
              </w:rPr>
              <w:t>ByVal</w:t>
            </w:r>
            <w:r w:rsidRPr="00DD15D7">
              <w:rPr>
                <w:rFonts w:ascii="Courier New" w:hAnsi="Courier New" w:cs="Courier New"/>
                <w:b/>
                <w:noProof/>
                <w:lang w:val="en-US"/>
              </w:rPr>
              <w:t xml:space="preserve"> a()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String</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ByRef</w:t>
            </w:r>
            <w:r w:rsidRPr="00DD15D7">
              <w:rPr>
                <w:rFonts w:ascii="Courier New" w:hAnsi="Courier New" w:cs="Courier New"/>
                <w:b/>
                <w:noProof/>
                <w:lang w:val="en-US"/>
              </w:rPr>
              <w:t xml:space="preserve"> z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String</w:t>
            </w:r>
            <w:r w:rsidRPr="00DD15D7">
              <w:rPr>
                <w:rFonts w:ascii="Courier New" w:hAnsi="Courier New" w:cs="Courier New"/>
                <w:b/>
                <w:noProof/>
                <w:lang w:val="en-US"/>
              </w:rPr>
              <w:t>)</w:t>
            </w:r>
          </w:p>
          <w:p w:rsidR="00DD15D7" w:rsidRPr="00DD15D7" w:rsidRDefault="00DD15D7" w:rsidP="00DD15D7">
            <w:pPr>
              <w:widowControl/>
              <w:rPr>
                <w:rFonts w:ascii="Courier New" w:hAnsi="Courier New" w:cs="Courier New"/>
                <w:b/>
                <w:noProof/>
                <w:color w:val="0000F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Dim</w:t>
            </w:r>
            <w:r w:rsidRPr="00DD15D7">
              <w:rPr>
                <w:rFonts w:ascii="Courier New" w:hAnsi="Courier New" w:cs="Courier New"/>
                <w:b/>
                <w:noProof/>
                <w:lang w:val="en-US"/>
              </w:rPr>
              <w:t xml:space="preserve"> i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Integer</w:t>
            </w:r>
          </w:p>
          <w:p w:rsidR="00DD15D7" w:rsidRPr="00DD15D7" w:rsidRDefault="00DD15D7" w:rsidP="00DD15D7">
            <w:pPr>
              <w:widowControl/>
              <w:rPr>
                <w:rFonts w:ascii="Courier New" w:hAnsi="Courier New" w:cs="Courier New"/>
                <w:b/>
                <w:noProof/>
                <w:color w:val="A31515"/>
                <w:lang w:val="en-US"/>
              </w:rPr>
            </w:pPr>
            <w:r w:rsidRPr="00DD15D7">
              <w:rPr>
                <w:rFonts w:ascii="Courier New" w:hAnsi="Courier New" w:cs="Courier New"/>
                <w:b/>
                <w:noProof/>
                <w:lang w:val="en-US"/>
              </w:rPr>
              <w:t xml:space="preserve">        z = </w:t>
            </w:r>
            <w:r w:rsidRPr="00DD15D7">
              <w:rPr>
                <w:rFonts w:ascii="Courier New" w:hAnsi="Courier New" w:cs="Courier New"/>
                <w:b/>
                <w:noProof/>
                <w:color w:val="A31515"/>
                <w:lang w:val="en-US"/>
              </w:rPr>
              <w:t>""</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For</w:t>
            </w:r>
            <w:r w:rsidRPr="00DD15D7">
              <w:rPr>
                <w:rFonts w:ascii="Courier New" w:hAnsi="Courier New" w:cs="Courier New"/>
                <w:b/>
                <w:noProof/>
                <w:lang w:val="en-US"/>
              </w:rPr>
              <w:t xml:space="preserve"> i = 0 </w:t>
            </w:r>
            <w:r w:rsidRPr="00DD15D7">
              <w:rPr>
                <w:rFonts w:ascii="Courier New" w:hAnsi="Courier New" w:cs="Courier New"/>
                <w:b/>
                <w:noProof/>
                <w:color w:val="0000FF"/>
                <w:lang w:val="en-US"/>
              </w:rPr>
              <w:t>To</w:t>
            </w:r>
            <w:r w:rsidRPr="00DD15D7">
              <w:rPr>
                <w:rFonts w:ascii="Courier New" w:hAnsi="Courier New" w:cs="Courier New"/>
                <w:b/>
                <w:noProof/>
                <w:lang w:val="en-US"/>
              </w:rPr>
              <w:t xml:space="preserve"> UBound(a)</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z = z + a(i) + vbNewLine</w:t>
            </w:r>
          </w:p>
          <w:p w:rsidR="00DD15D7" w:rsidRPr="00DD15D7" w:rsidRDefault="00DD15D7" w:rsidP="00DD15D7">
            <w:pPr>
              <w:widowControl/>
              <w:rPr>
                <w:rFonts w:ascii="Courier New" w:hAnsi="Courier New" w:cs="Courier New"/>
                <w:b/>
                <w:noProof/>
                <w:color w:val="0000F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Next</w:t>
            </w:r>
          </w:p>
          <w:p w:rsidR="00DD15D7" w:rsidRPr="00DD15D7" w:rsidRDefault="00DD15D7" w:rsidP="00DD15D7">
            <w:pPr>
              <w:widowControl/>
              <w:rPr>
                <w:rFonts w:ascii="Courier New" w:hAnsi="Courier New" w:cs="Courier New"/>
                <w:b/>
                <w:noProof/>
                <w:color w:val="0000FF"/>
              </w:rPr>
            </w:pPr>
            <w:r w:rsidRPr="00DD15D7">
              <w:rPr>
                <w:rFonts w:ascii="Courier New" w:hAnsi="Courier New" w:cs="Courier New"/>
                <w:b/>
                <w:noProof/>
                <w:lang w:val="en-US"/>
              </w:rPr>
              <w:t xml:space="preserve">    </w:t>
            </w:r>
            <w:r w:rsidRPr="00DD15D7">
              <w:rPr>
                <w:rFonts w:ascii="Courier New" w:hAnsi="Courier New" w:cs="Courier New"/>
                <w:b/>
                <w:noProof/>
                <w:color w:val="0000FF"/>
              </w:rPr>
              <w:t>End</w:t>
            </w:r>
            <w:r w:rsidRPr="00DD15D7">
              <w:rPr>
                <w:rFonts w:ascii="Courier New" w:hAnsi="Courier New" w:cs="Courier New"/>
                <w:b/>
                <w:noProof/>
              </w:rPr>
              <w:t xml:space="preserve"> </w:t>
            </w:r>
            <w:r w:rsidRPr="00DD15D7">
              <w:rPr>
                <w:rFonts w:ascii="Courier New" w:hAnsi="Courier New" w:cs="Courier New"/>
                <w:b/>
                <w:noProof/>
                <w:color w:val="0000FF"/>
              </w:rPr>
              <w:t>Sub</w:t>
            </w: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rPr>
              <w:t xml:space="preserve">    </w:t>
            </w:r>
            <w:r w:rsidRPr="00DD15D7">
              <w:rPr>
                <w:rFonts w:ascii="Courier New" w:hAnsi="Courier New" w:cs="Courier New"/>
                <w:b/>
                <w:noProof/>
                <w:color w:val="008000"/>
              </w:rPr>
              <w:t>'Процедура вывода вещественного массива данных</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rPr>
              <w:t xml:space="preserve">    </w:t>
            </w:r>
            <w:r w:rsidRPr="00DD15D7">
              <w:rPr>
                <w:rFonts w:ascii="Courier New" w:hAnsi="Courier New" w:cs="Courier New"/>
                <w:b/>
                <w:noProof/>
                <w:color w:val="0000FF"/>
                <w:lang w:val="en-US"/>
              </w:rPr>
              <w:t>Public</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Sub</w:t>
            </w:r>
            <w:r w:rsidRPr="00DD15D7">
              <w:rPr>
                <w:rFonts w:ascii="Courier New" w:hAnsi="Courier New" w:cs="Courier New"/>
                <w:b/>
                <w:noProof/>
                <w:lang w:val="en-US"/>
              </w:rPr>
              <w:t xml:space="preserve"> VivodMas(</w:t>
            </w:r>
            <w:r w:rsidRPr="00DD15D7">
              <w:rPr>
                <w:rFonts w:ascii="Courier New" w:hAnsi="Courier New" w:cs="Courier New"/>
                <w:b/>
                <w:noProof/>
                <w:color w:val="0000FF"/>
                <w:lang w:val="en-US"/>
              </w:rPr>
              <w:t>ByVal</w:t>
            </w:r>
            <w:r w:rsidRPr="00DD15D7">
              <w:rPr>
                <w:rFonts w:ascii="Courier New" w:hAnsi="Courier New" w:cs="Courier New"/>
                <w:b/>
                <w:noProof/>
                <w:lang w:val="en-US"/>
              </w:rPr>
              <w:t xml:space="preserve"> a()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Double</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ByRef</w:t>
            </w:r>
            <w:r w:rsidRPr="00DD15D7">
              <w:rPr>
                <w:rFonts w:ascii="Courier New" w:hAnsi="Courier New" w:cs="Courier New"/>
                <w:b/>
                <w:noProof/>
                <w:lang w:val="en-US"/>
              </w:rPr>
              <w:t xml:space="preserve"> z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String</w:t>
            </w:r>
            <w:r w:rsidRPr="00DD15D7">
              <w:rPr>
                <w:rFonts w:ascii="Courier New" w:hAnsi="Courier New" w:cs="Courier New"/>
                <w:b/>
                <w:noProof/>
                <w:lang w:val="en-US"/>
              </w:rPr>
              <w:t>)</w:t>
            </w:r>
          </w:p>
          <w:p w:rsidR="00DD15D7" w:rsidRPr="00DD15D7" w:rsidRDefault="00DD15D7" w:rsidP="00DD15D7">
            <w:pPr>
              <w:widowControl/>
              <w:rPr>
                <w:rFonts w:ascii="Courier New" w:hAnsi="Courier New" w:cs="Courier New"/>
                <w:b/>
                <w:noProof/>
                <w:color w:val="0000F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Dim</w:t>
            </w:r>
            <w:r w:rsidRPr="00DD15D7">
              <w:rPr>
                <w:rFonts w:ascii="Courier New" w:hAnsi="Courier New" w:cs="Courier New"/>
                <w:b/>
                <w:noProof/>
                <w:lang w:val="en-US"/>
              </w:rPr>
              <w:t xml:space="preserve"> i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Integer</w:t>
            </w:r>
          </w:p>
          <w:p w:rsidR="00DD15D7" w:rsidRPr="00DD15D7" w:rsidRDefault="00DD15D7" w:rsidP="00DD15D7">
            <w:pPr>
              <w:widowControl/>
              <w:rPr>
                <w:rFonts w:ascii="Courier New" w:hAnsi="Courier New" w:cs="Courier New"/>
                <w:b/>
                <w:noProof/>
                <w:color w:val="A31515"/>
                <w:lang w:val="en-US"/>
              </w:rPr>
            </w:pPr>
            <w:r w:rsidRPr="00DD15D7">
              <w:rPr>
                <w:rFonts w:ascii="Courier New" w:hAnsi="Courier New" w:cs="Courier New"/>
                <w:b/>
                <w:noProof/>
                <w:lang w:val="en-US"/>
              </w:rPr>
              <w:t xml:space="preserve">        z = </w:t>
            </w:r>
            <w:r w:rsidRPr="00DD15D7">
              <w:rPr>
                <w:rFonts w:ascii="Courier New" w:hAnsi="Courier New" w:cs="Courier New"/>
                <w:b/>
                <w:noProof/>
                <w:color w:val="A31515"/>
                <w:lang w:val="en-US"/>
              </w:rPr>
              <w:t>""</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For</w:t>
            </w:r>
            <w:r w:rsidRPr="00DD15D7">
              <w:rPr>
                <w:rFonts w:ascii="Courier New" w:hAnsi="Courier New" w:cs="Courier New"/>
                <w:b/>
                <w:noProof/>
                <w:lang w:val="en-US"/>
              </w:rPr>
              <w:t xml:space="preserve"> i = 0 </w:t>
            </w:r>
            <w:r w:rsidRPr="00DD15D7">
              <w:rPr>
                <w:rFonts w:ascii="Courier New" w:hAnsi="Courier New" w:cs="Courier New"/>
                <w:b/>
                <w:noProof/>
                <w:color w:val="0000FF"/>
                <w:lang w:val="en-US"/>
              </w:rPr>
              <w:t>To</w:t>
            </w:r>
            <w:r w:rsidRPr="00DD15D7">
              <w:rPr>
                <w:rFonts w:ascii="Courier New" w:hAnsi="Courier New" w:cs="Courier New"/>
                <w:b/>
                <w:noProof/>
                <w:lang w:val="en-US"/>
              </w:rPr>
              <w:t xml:space="preserve"> UBound(a)</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z = z + Format(a(i), </w:t>
            </w:r>
            <w:r w:rsidRPr="00DD15D7">
              <w:rPr>
                <w:rFonts w:ascii="Courier New" w:hAnsi="Courier New" w:cs="Courier New"/>
                <w:b/>
                <w:noProof/>
                <w:color w:val="A31515"/>
                <w:lang w:val="en-US"/>
              </w:rPr>
              <w:t>"0.0000"</w:t>
            </w:r>
            <w:r w:rsidRPr="00DD15D7">
              <w:rPr>
                <w:rFonts w:ascii="Courier New" w:hAnsi="Courier New" w:cs="Courier New"/>
                <w:b/>
                <w:noProof/>
                <w:lang w:val="en-US"/>
              </w:rPr>
              <w:t>) + vbNewLine</w:t>
            </w:r>
          </w:p>
          <w:p w:rsidR="00DD15D7" w:rsidRPr="00DD15D7" w:rsidRDefault="00DD15D7" w:rsidP="00DD15D7">
            <w:pPr>
              <w:widowControl/>
              <w:rPr>
                <w:rFonts w:ascii="Courier New" w:hAnsi="Courier New" w:cs="Courier New"/>
                <w:b/>
                <w:noProof/>
                <w:color w:val="0000FF"/>
              </w:rPr>
            </w:pPr>
            <w:r w:rsidRPr="00DD15D7">
              <w:rPr>
                <w:rFonts w:ascii="Courier New" w:hAnsi="Courier New" w:cs="Courier New"/>
                <w:b/>
                <w:noProof/>
                <w:lang w:val="en-US"/>
              </w:rPr>
              <w:t xml:space="preserve">        </w:t>
            </w:r>
            <w:r w:rsidRPr="00DD15D7">
              <w:rPr>
                <w:rFonts w:ascii="Courier New" w:hAnsi="Courier New" w:cs="Courier New"/>
                <w:b/>
                <w:noProof/>
                <w:color w:val="0000FF"/>
              </w:rPr>
              <w:t>Next</w:t>
            </w:r>
          </w:p>
          <w:p w:rsidR="00DD15D7" w:rsidRPr="00DD15D7" w:rsidRDefault="00DD15D7" w:rsidP="00DD15D7">
            <w:pPr>
              <w:widowControl/>
              <w:rPr>
                <w:rFonts w:ascii="Courier New" w:hAnsi="Courier New" w:cs="Courier New"/>
                <w:b/>
                <w:noProof/>
                <w:color w:val="0000FF"/>
              </w:rPr>
            </w:pPr>
            <w:r w:rsidRPr="00DD15D7">
              <w:rPr>
                <w:rFonts w:ascii="Courier New" w:hAnsi="Courier New" w:cs="Courier New"/>
                <w:b/>
                <w:noProof/>
              </w:rPr>
              <w:t xml:space="preserve">    </w:t>
            </w:r>
            <w:r w:rsidRPr="00DD15D7">
              <w:rPr>
                <w:rFonts w:ascii="Courier New" w:hAnsi="Courier New" w:cs="Courier New"/>
                <w:b/>
                <w:noProof/>
                <w:color w:val="0000FF"/>
              </w:rPr>
              <w:t>End</w:t>
            </w:r>
            <w:r w:rsidRPr="00DD15D7">
              <w:rPr>
                <w:rFonts w:ascii="Courier New" w:hAnsi="Courier New" w:cs="Courier New"/>
                <w:b/>
                <w:noProof/>
              </w:rPr>
              <w:t xml:space="preserve"> </w:t>
            </w:r>
            <w:r w:rsidRPr="00DD15D7">
              <w:rPr>
                <w:rFonts w:ascii="Courier New" w:hAnsi="Courier New" w:cs="Courier New"/>
                <w:b/>
                <w:noProof/>
                <w:color w:val="0000FF"/>
              </w:rPr>
              <w:t>Sub</w:t>
            </w: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rPr>
              <w:t xml:space="preserve">    </w:t>
            </w:r>
            <w:r w:rsidRPr="00DD15D7">
              <w:rPr>
                <w:rFonts w:ascii="Courier New" w:hAnsi="Courier New" w:cs="Courier New"/>
                <w:b/>
                <w:noProof/>
                <w:color w:val="008000"/>
              </w:rPr>
              <w:t xml:space="preserve">'Процедура  вывода двумерного массива </w:t>
            </w: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rPr>
              <w:t xml:space="preserve">    </w:t>
            </w:r>
            <w:r w:rsidRPr="00DD15D7">
              <w:rPr>
                <w:rFonts w:ascii="Courier New" w:hAnsi="Courier New" w:cs="Courier New"/>
                <w:b/>
                <w:noProof/>
                <w:color w:val="008000"/>
              </w:rPr>
              <w:t>'(собираем матрицу в одну строку)</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rPr>
              <w:t xml:space="preserve">    </w:t>
            </w:r>
            <w:r w:rsidRPr="00DD15D7">
              <w:rPr>
                <w:rFonts w:ascii="Courier New" w:hAnsi="Courier New" w:cs="Courier New"/>
                <w:b/>
                <w:noProof/>
                <w:color w:val="0000FF"/>
                <w:lang w:val="en-US"/>
              </w:rPr>
              <w:t>Sub</w:t>
            </w:r>
            <w:r w:rsidRPr="00DD15D7">
              <w:rPr>
                <w:rFonts w:ascii="Courier New" w:hAnsi="Courier New" w:cs="Courier New"/>
                <w:b/>
                <w:noProof/>
                <w:lang w:val="en-US"/>
              </w:rPr>
              <w:t xml:space="preserve"> vivodMatr(</w:t>
            </w:r>
            <w:r w:rsidRPr="00DD15D7">
              <w:rPr>
                <w:rFonts w:ascii="Courier New" w:hAnsi="Courier New" w:cs="Courier New"/>
                <w:b/>
                <w:noProof/>
                <w:color w:val="0000FF"/>
                <w:lang w:val="en-US"/>
              </w:rPr>
              <w:t>ByRef</w:t>
            </w:r>
            <w:r w:rsidRPr="00DD15D7">
              <w:rPr>
                <w:rFonts w:ascii="Courier New" w:hAnsi="Courier New" w:cs="Courier New"/>
                <w:b/>
                <w:noProof/>
                <w:lang w:val="en-US"/>
              </w:rPr>
              <w:t xml:space="preserve"> x(,)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Integer</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ByVal</w:t>
            </w:r>
            <w:r w:rsidRPr="00DD15D7">
              <w:rPr>
                <w:rFonts w:ascii="Courier New" w:hAnsi="Courier New" w:cs="Courier New"/>
                <w:b/>
                <w:noProof/>
                <w:lang w:val="en-US"/>
              </w:rPr>
              <w:t xml:space="preserve"> n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Integer</w:t>
            </w:r>
            <w:r w:rsidRPr="00DD15D7">
              <w:rPr>
                <w:rFonts w:ascii="Courier New" w:hAnsi="Courier New" w:cs="Courier New"/>
                <w:b/>
                <w:noProof/>
                <w:lang w:val="en-US"/>
              </w:rPr>
              <w:t>, _</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ByVal</w:t>
            </w:r>
            <w:r w:rsidRPr="00DD15D7">
              <w:rPr>
                <w:rFonts w:ascii="Courier New" w:hAnsi="Courier New" w:cs="Courier New"/>
                <w:b/>
                <w:noProof/>
                <w:lang w:val="en-US"/>
              </w:rPr>
              <w:t xml:space="preserve"> m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Integer</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ByRef</w:t>
            </w:r>
            <w:r w:rsidRPr="00DD15D7">
              <w:rPr>
                <w:rFonts w:ascii="Courier New" w:hAnsi="Courier New" w:cs="Courier New"/>
                <w:b/>
                <w:noProof/>
                <w:lang w:val="en-US"/>
              </w:rPr>
              <w:t xml:space="preserve"> z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String</w:t>
            </w:r>
            <w:r w:rsidRPr="00DD15D7">
              <w:rPr>
                <w:rFonts w:ascii="Courier New" w:hAnsi="Courier New" w:cs="Courier New"/>
                <w:b/>
                <w:noProof/>
                <w:lang w:val="en-US"/>
              </w:rPr>
              <w:t>)</w:t>
            </w:r>
          </w:p>
          <w:p w:rsidR="00DD15D7" w:rsidRPr="00DD15D7" w:rsidRDefault="00DD15D7" w:rsidP="00DD15D7">
            <w:pPr>
              <w:widowControl/>
              <w:rPr>
                <w:rFonts w:ascii="Courier New" w:hAnsi="Courier New" w:cs="Courier New"/>
                <w:b/>
                <w:noProof/>
                <w:color w:val="0000F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Dim</w:t>
            </w:r>
            <w:r w:rsidRPr="00DD15D7">
              <w:rPr>
                <w:rFonts w:ascii="Courier New" w:hAnsi="Courier New" w:cs="Courier New"/>
                <w:b/>
                <w:noProof/>
                <w:lang w:val="en-US"/>
              </w:rPr>
              <w:t xml:space="preserve"> i, j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Integer</w:t>
            </w:r>
          </w:p>
          <w:p w:rsidR="00DD15D7" w:rsidRPr="00DD15D7" w:rsidRDefault="00DD15D7" w:rsidP="00DD15D7">
            <w:pPr>
              <w:widowControl/>
              <w:rPr>
                <w:rFonts w:ascii="Courier New" w:hAnsi="Courier New" w:cs="Courier New"/>
                <w:b/>
                <w:noProof/>
                <w:color w:val="A31515"/>
                <w:lang w:val="en-US"/>
              </w:rPr>
            </w:pPr>
            <w:r w:rsidRPr="00DD15D7">
              <w:rPr>
                <w:rFonts w:ascii="Courier New" w:hAnsi="Courier New" w:cs="Courier New"/>
                <w:b/>
                <w:noProof/>
                <w:lang w:val="en-US"/>
              </w:rPr>
              <w:t xml:space="preserve">        z = </w:t>
            </w:r>
            <w:r w:rsidRPr="00DD15D7">
              <w:rPr>
                <w:rFonts w:ascii="Courier New" w:hAnsi="Courier New" w:cs="Courier New"/>
                <w:b/>
                <w:noProof/>
                <w:color w:val="A31515"/>
                <w:lang w:val="en-US"/>
              </w:rPr>
              <w:t>""</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For</w:t>
            </w:r>
            <w:r w:rsidRPr="00DD15D7">
              <w:rPr>
                <w:rFonts w:ascii="Courier New" w:hAnsi="Courier New" w:cs="Courier New"/>
                <w:b/>
                <w:noProof/>
                <w:lang w:val="en-US"/>
              </w:rPr>
              <w:t xml:space="preserve"> i = 0 </w:t>
            </w:r>
            <w:r w:rsidRPr="00DD15D7">
              <w:rPr>
                <w:rFonts w:ascii="Courier New" w:hAnsi="Courier New" w:cs="Courier New"/>
                <w:b/>
                <w:noProof/>
                <w:color w:val="0000FF"/>
                <w:lang w:val="en-US"/>
              </w:rPr>
              <w:t>To</w:t>
            </w:r>
            <w:r w:rsidRPr="00DD15D7">
              <w:rPr>
                <w:rFonts w:ascii="Courier New" w:hAnsi="Courier New" w:cs="Courier New"/>
                <w:b/>
                <w:noProof/>
                <w:lang w:val="en-US"/>
              </w:rPr>
              <w:t xml:space="preserve"> n - 1</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For</w:t>
            </w:r>
            <w:r w:rsidRPr="00DD15D7">
              <w:rPr>
                <w:rFonts w:ascii="Courier New" w:hAnsi="Courier New" w:cs="Courier New"/>
                <w:b/>
                <w:noProof/>
                <w:lang w:val="en-US"/>
              </w:rPr>
              <w:t xml:space="preserve"> j = 0 </w:t>
            </w:r>
            <w:r w:rsidRPr="00DD15D7">
              <w:rPr>
                <w:rFonts w:ascii="Courier New" w:hAnsi="Courier New" w:cs="Courier New"/>
                <w:b/>
                <w:noProof/>
                <w:color w:val="0000FF"/>
                <w:lang w:val="en-US"/>
              </w:rPr>
              <w:t>To</w:t>
            </w:r>
            <w:r w:rsidRPr="00DD15D7">
              <w:rPr>
                <w:rFonts w:ascii="Courier New" w:hAnsi="Courier New" w:cs="Courier New"/>
                <w:b/>
                <w:noProof/>
                <w:lang w:val="en-US"/>
              </w:rPr>
              <w:t xml:space="preserve"> m - 1</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z = z + </w:t>
            </w:r>
            <w:r w:rsidRPr="00DD15D7">
              <w:rPr>
                <w:rFonts w:ascii="Courier New" w:hAnsi="Courier New" w:cs="Courier New"/>
                <w:b/>
                <w:noProof/>
                <w:color w:val="0000FF"/>
                <w:lang w:val="en-US"/>
              </w:rPr>
              <w:t>CStr</w:t>
            </w:r>
            <w:r w:rsidRPr="00DD15D7">
              <w:rPr>
                <w:rFonts w:ascii="Courier New" w:hAnsi="Courier New" w:cs="Courier New"/>
                <w:b/>
                <w:noProof/>
                <w:lang w:val="en-US"/>
              </w:rPr>
              <w:t>(x(i, j)) &amp; Space(3)</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Next</w:t>
            </w:r>
            <w:r w:rsidRPr="00DD15D7">
              <w:rPr>
                <w:rFonts w:ascii="Courier New" w:hAnsi="Courier New" w:cs="Courier New"/>
                <w:b/>
                <w:noProof/>
                <w:lang w:val="en-US"/>
              </w:rPr>
              <w:t xml:space="preserve"> j</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z = z + vbNewLine</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Next</w:t>
            </w:r>
            <w:r w:rsidRPr="00DD15D7">
              <w:rPr>
                <w:rFonts w:ascii="Courier New" w:hAnsi="Courier New" w:cs="Courier New"/>
                <w:b/>
                <w:noProof/>
                <w:lang w:val="en-US"/>
              </w:rPr>
              <w:t xml:space="preserve"> i</w:t>
            </w:r>
          </w:p>
          <w:p w:rsidR="00DD15D7" w:rsidRPr="00DD15D7" w:rsidRDefault="00DD15D7" w:rsidP="00DD15D7">
            <w:pPr>
              <w:widowControl/>
              <w:rPr>
                <w:rFonts w:ascii="Courier New" w:hAnsi="Courier New" w:cs="Courier New"/>
                <w:b/>
                <w:noProof/>
                <w:color w:val="0000FF"/>
              </w:rPr>
            </w:pPr>
            <w:r w:rsidRPr="00DD15D7">
              <w:rPr>
                <w:rFonts w:ascii="Courier New" w:hAnsi="Courier New" w:cs="Courier New"/>
                <w:b/>
                <w:noProof/>
                <w:lang w:val="en-US"/>
              </w:rPr>
              <w:t xml:space="preserve">    </w:t>
            </w:r>
            <w:r w:rsidRPr="00DD15D7">
              <w:rPr>
                <w:rFonts w:ascii="Courier New" w:hAnsi="Courier New" w:cs="Courier New"/>
                <w:b/>
                <w:noProof/>
                <w:color w:val="0000FF"/>
              </w:rPr>
              <w:t>End</w:t>
            </w:r>
            <w:r w:rsidRPr="00DD15D7">
              <w:rPr>
                <w:rFonts w:ascii="Courier New" w:hAnsi="Courier New" w:cs="Courier New"/>
                <w:b/>
                <w:noProof/>
              </w:rPr>
              <w:t xml:space="preserve"> </w:t>
            </w:r>
            <w:r w:rsidRPr="00DD15D7">
              <w:rPr>
                <w:rFonts w:ascii="Courier New" w:hAnsi="Courier New" w:cs="Courier New"/>
                <w:b/>
                <w:noProof/>
                <w:color w:val="0000FF"/>
              </w:rPr>
              <w:t>Sub</w:t>
            </w:r>
          </w:p>
          <w:p w:rsidR="00DD15D7" w:rsidRDefault="00DD15D7" w:rsidP="00DD15D7">
            <w:pPr>
              <w:spacing w:line="276" w:lineRule="auto"/>
              <w:rPr>
                <w:rFonts w:ascii="Courier New" w:hAnsi="Courier New" w:cs="Courier New"/>
                <w:b/>
                <w:noProof/>
                <w:color w:val="0000FF"/>
              </w:rPr>
            </w:pPr>
            <w:r w:rsidRPr="00DD15D7">
              <w:rPr>
                <w:rFonts w:ascii="Courier New" w:hAnsi="Courier New" w:cs="Courier New"/>
                <w:b/>
                <w:noProof/>
                <w:color w:val="0000FF"/>
              </w:rPr>
              <w:t>End</w:t>
            </w:r>
            <w:r w:rsidRPr="00DD15D7">
              <w:rPr>
                <w:rFonts w:ascii="Courier New" w:hAnsi="Courier New" w:cs="Courier New"/>
                <w:b/>
                <w:noProof/>
              </w:rPr>
              <w:t xml:space="preserve"> </w:t>
            </w:r>
            <w:r w:rsidRPr="00DD15D7">
              <w:rPr>
                <w:rFonts w:ascii="Courier New" w:hAnsi="Courier New" w:cs="Courier New"/>
                <w:b/>
                <w:noProof/>
                <w:color w:val="0000FF"/>
              </w:rPr>
              <w:t>Module</w:t>
            </w: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color w:val="008000"/>
              </w:rPr>
              <w:lastRenderedPageBreak/>
              <w:t>'на 1-й форме вводятся и выводятся исходные данные о студентах</w:t>
            </w:r>
          </w:p>
          <w:p w:rsidR="00DD15D7" w:rsidRPr="00DD15D7" w:rsidRDefault="00DD15D7" w:rsidP="00DD15D7">
            <w:pPr>
              <w:widowControl/>
              <w:rPr>
                <w:rFonts w:ascii="Courier New" w:hAnsi="Courier New" w:cs="Courier New"/>
                <w:b/>
                <w:noProof/>
                <w:color w:val="0000FF"/>
                <w:lang w:val="en-US"/>
              </w:rPr>
            </w:pPr>
            <w:r w:rsidRPr="00DD15D7">
              <w:rPr>
                <w:rFonts w:ascii="Courier New" w:hAnsi="Courier New" w:cs="Courier New"/>
                <w:b/>
                <w:noProof/>
                <w:color w:val="0000FF"/>
                <w:lang w:val="en-US"/>
              </w:rPr>
              <w:t>Option</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Strict</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On</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color w:val="0000FF"/>
                <w:lang w:val="en-US"/>
              </w:rPr>
              <w:t>Imports</w:t>
            </w:r>
            <w:r w:rsidRPr="00DD15D7">
              <w:rPr>
                <w:rFonts w:ascii="Courier New" w:hAnsi="Courier New" w:cs="Courier New"/>
                <w:b/>
                <w:noProof/>
                <w:lang w:val="en-US"/>
              </w:rPr>
              <w:t xml:space="preserve"> System.IO</w:t>
            </w:r>
          </w:p>
          <w:p w:rsidR="00DD15D7" w:rsidRPr="00DD15D7" w:rsidRDefault="00DD15D7" w:rsidP="00DD15D7">
            <w:pPr>
              <w:widowControl/>
              <w:rPr>
                <w:rFonts w:ascii="Courier New" w:hAnsi="Courier New" w:cs="Courier New"/>
                <w:b/>
                <w:noProof/>
              </w:rPr>
            </w:pPr>
            <w:r w:rsidRPr="00DD15D7">
              <w:rPr>
                <w:rFonts w:ascii="Courier New" w:hAnsi="Courier New" w:cs="Courier New"/>
                <w:b/>
                <w:noProof/>
                <w:color w:val="0000FF"/>
              </w:rPr>
              <w:t>Public</w:t>
            </w:r>
            <w:r w:rsidRPr="00DD15D7">
              <w:rPr>
                <w:rFonts w:ascii="Courier New" w:hAnsi="Courier New" w:cs="Courier New"/>
                <w:b/>
                <w:noProof/>
              </w:rPr>
              <w:t xml:space="preserve"> </w:t>
            </w:r>
            <w:r w:rsidRPr="00DD15D7">
              <w:rPr>
                <w:rFonts w:ascii="Courier New" w:hAnsi="Courier New" w:cs="Courier New"/>
                <w:b/>
                <w:noProof/>
                <w:color w:val="0000FF"/>
              </w:rPr>
              <w:t>Class</w:t>
            </w:r>
            <w:r w:rsidRPr="00DD15D7">
              <w:rPr>
                <w:rFonts w:ascii="Courier New" w:hAnsi="Courier New" w:cs="Courier New"/>
                <w:b/>
                <w:noProof/>
              </w:rPr>
              <w:t xml:space="preserve"> Form1</w:t>
            </w: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rPr>
              <w:t xml:space="preserve">    </w:t>
            </w:r>
            <w:r w:rsidRPr="00DD15D7">
              <w:rPr>
                <w:rFonts w:ascii="Courier New" w:hAnsi="Courier New" w:cs="Courier New"/>
                <w:b/>
                <w:noProof/>
                <w:color w:val="008000"/>
              </w:rPr>
              <w:t>'Процедура построчного чтения сведений о студентах из тек. файла,</w:t>
            </w:r>
          </w:p>
          <w:p w:rsidR="00DD15D7" w:rsidRPr="00DD15D7" w:rsidRDefault="00DD15D7" w:rsidP="00DD15D7">
            <w:pPr>
              <w:widowControl/>
              <w:rPr>
                <w:rFonts w:ascii="Courier New" w:hAnsi="Courier New" w:cs="Courier New"/>
                <w:b/>
                <w:noProof/>
                <w:color w:val="008000"/>
                <w:lang w:val="en-US"/>
              </w:rPr>
            </w:pPr>
            <w:r w:rsidRPr="00DD15D7">
              <w:rPr>
                <w:rFonts w:ascii="Courier New" w:hAnsi="Courier New" w:cs="Courier New"/>
                <w:b/>
                <w:noProof/>
              </w:rPr>
              <w:t xml:space="preserve">    </w:t>
            </w:r>
            <w:r w:rsidRPr="00DD15D7">
              <w:rPr>
                <w:rFonts w:ascii="Courier New" w:hAnsi="Courier New" w:cs="Courier New"/>
                <w:b/>
                <w:noProof/>
                <w:color w:val="008000"/>
                <w:lang w:val="en-US"/>
              </w:rPr>
              <w:t>'</w:t>
            </w:r>
            <w:r w:rsidRPr="00DD15D7">
              <w:rPr>
                <w:rFonts w:ascii="Courier New" w:hAnsi="Courier New" w:cs="Courier New"/>
                <w:b/>
                <w:noProof/>
                <w:color w:val="008000"/>
              </w:rPr>
              <w:t>для</w:t>
            </w:r>
            <w:r w:rsidRPr="00DD15D7">
              <w:rPr>
                <w:rFonts w:ascii="Courier New" w:hAnsi="Courier New" w:cs="Courier New"/>
                <w:b/>
                <w:noProof/>
                <w:color w:val="008000"/>
                <w:lang w:val="en-US"/>
              </w:rPr>
              <w:t xml:space="preserve"> </w:t>
            </w:r>
            <w:r w:rsidRPr="00DD15D7">
              <w:rPr>
                <w:rFonts w:ascii="Courier New" w:hAnsi="Courier New" w:cs="Courier New"/>
                <w:b/>
                <w:noProof/>
                <w:color w:val="008000"/>
              </w:rPr>
              <w:t>подсчета</w:t>
            </w:r>
            <w:r w:rsidRPr="00DD15D7">
              <w:rPr>
                <w:rFonts w:ascii="Courier New" w:hAnsi="Courier New" w:cs="Courier New"/>
                <w:b/>
                <w:noProof/>
                <w:color w:val="008000"/>
                <w:lang w:val="en-US"/>
              </w:rPr>
              <w:t xml:space="preserve"> </w:t>
            </w:r>
            <w:r w:rsidRPr="00DD15D7">
              <w:rPr>
                <w:rFonts w:ascii="Courier New" w:hAnsi="Courier New" w:cs="Courier New"/>
                <w:b/>
                <w:noProof/>
                <w:color w:val="008000"/>
              </w:rPr>
              <w:t>числа</w:t>
            </w:r>
            <w:r w:rsidRPr="00DD15D7">
              <w:rPr>
                <w:rFonts w:ascii="Courier New" w:hAnsi="Courier New" w:cs="Courier New"/>
                <w:b/>
                <w:noProof/>
                <w:color w:val="008000"/>
                <w:lang w:val="en-US"/>
              </w:rPr>
              <w:t xml:space="preserve"> </w:t>
            </w:r>
            <w:r w:rsidRPr="00DD15D7">
              <w:rPr>
                <w:rFonts w:ascii="Courier New" w:hAnsi="Courier New" w:cs="Courier New"/>
                <w:b/>
                <w:noProof/>
                <w:color w:val="008000"/>
              </w:rPr>
              <w:t>студентов</w:t>
            </w:r>
            <w:r w:rsidRPr="00DD15D7">
              <w:rPr>
                <w:rFonts w:ascii="Courier New" w:hAnsi="Courier New" w:cs="Courier New"/>
                <w:b/>
                <w:noProof/>
                <w:color w:val="008000"/>
                <w:lang w:val="en-US"/>
              </w:rPr>
              <w:t xml:space="preserve"> </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Sub</w:t>
            </w:r>
            <w:r w:rsidRPr="00DD15D7">
              <w:rPr>
                <w:rFonts w:ascii="Courier New" w:hAnsi="Courier New" w:cs="Courier New"/>
                <w:b/>
                <w:noProof/>
                <w:lang w:val="en-US"/>
              </w:rPr>
              <w:t xml:space="preserve"> readfile(</w:t>
            </w:r>
            <w:r w:rsidRPr="00DD15D7">
              <w:rPr>
                <w:rFonts w:ascii="Courier New" w:hAnsi="Courier New" w:cs="Courier New"/>
                <w:b/>
                <w:noProof/>
                <w:color w:val="0000FF"/>
                <w:lang w:val="en-US"/>
              </w:rPr>
              <w:t>ByVal</w:t>
            </w:r>
            <w:r w:rsidRPr="00DD15D7">
              <w:rPr>
                <w:rFonts w:ascii="Courier New" w:hAnsi="Courier New" w:cs="Courier New"/>
                <w:b/>
                <w:noProof/>
                <w:lang w:val="en-US"/>
              </w:rPr>
              <w:t xml:space="preserve"> filename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String</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ByRef</w:t>
            </w:r>
            <w:r w:rsidRPr="00DD15D7">
              <w:rPr>
                <w:rFonts w:ascii="Courier New" w:hAnsi="Courier New" w:cs="Courier New"/>
                <w:b/>
                <w:noProof/>
                <w:lang w:val="en-US"/>
              </w:rPr>
              <w:t xml:space="preserve"> n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Integer</w:t>
            </w:r>
            <w:r w:rsidRPr="00DD15D7">
              <w:rPr>
                <w:rFonts w:ascii="Courier New" w:hAnsi="Courier New" w:cs="Courier New"/>
                <w:b/>
                <w:noProof/>
                <w:lang w:val="en-US"/>
              </w:rPr>
              <w:t>)</w:t>
            </w: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lang w:val="en-US"/>
              </w:rPr>
              <w:t xml:space="preserve">        </w:t>
            </w:r>
            <w:r w:rsidRPr="00DD15D7">
              <w:rPr>
                <w:rFonts w:ascii="Courier New" w:hAnsi="Courier New" w:cs="Courier New"/>
                <w:b/>
                <w:noProof/>
                <w:color w:val="008000"/>
              </w:rPr>
              <w:t>'создание потока для чтения из текстового файла</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rPr>
              <w:t xml:space="preserve">        </w:t>
            </w:r>
            <w:r w:rsidRPr="00DD15D7">
              <w:rPr>
                <w:rFonts w:ascii="Courier New" w:hAnsi="Courier New" w:cs="Courier New"/>
                <w:b/>
                <w:noProof/>
                <w:color w:val="0000FF"/>
                <w:lang w:val="en-US"/>
              </w:rPr>
              <w:t>Dim</w:t>
            </w:r>
            <w:r w:rsidRPr="00DD15D7">
              <w:rPr>
                <w:rFonts w:ascii="Courier New" w:hAnsi="Courier New" w:cs="Courier New"/>
                <w:b/>
                <w:noProof/>
                <w:lang w:val="en-US"/>
              </w:rPr>
              <w:t xml:space="preserve"> f = </w:t>
            </w:r>
            <w:r w:rsidRPr="00DD15D7">
              <w:rPr>
                <w:rFonts w:ascii="Courier New" w:hAnsi="Courier New" w:cs="Courier New"/>
                <w:b/>
                <w:noProof/>
                <w:color w:val="0000FF"/>
                <w:lang w:val="en-US"/>
              </w:rPr>
              <w:t>New</w:t>
            </w:r>
            <w:r w:rsidRPr="00DD15D7">
              <w:rPr>
                <w:rFonts w:ascii="Courier New" w:hAnsi="Courier New" w:cs="Courier New"/>
                <w:b/>
                <w:noProof/>
                <w:lang w:val="en-US"/>
              </w:rPr>
              <w:t xml:space="preserve"> StreamReader(filename)</w:t>
            </w:r>
          </w:p>
          <w:p w:rsidR="00DD15D7" w:rsidRPr="00DD15D7" w:rsidRDefault="00DD15D7" w:rsidP="00DD15D7">
            <w:pPr>
              <w:widowControl/>
              <w:rPr>
                <w:rFonts w:ascii="Courier New" w:hAnsi="Courier New" w:cs="Courier New"/>
                <w:b/>
                <w:noProof/>
                <w:color w:val="0000F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Dim</w:t>
            </w:r>
            <w:r w:rsidRPr="00DD15D7">
              <w:rPr>
                <w:rFonts w:ascii="Courier New" w:hAnsi="Courier New" w:cs="Courier New"/>
                <w:b/>
                <w:noProof/>
                <w:lang w:val="en-US"/>
              </w:rPr>
              <w:t xml:space="preserve"> line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String</w:t>
            </w:r>
          </w:p>
          <w:p w:rsidR="00DD15D7" w:rsidRPr="00DD15D7" w:rsidRDefault="00DD15D7" w:rsidP="00DD15D7">
            <w:pPr>
              <w:widowControl/>
              <w:rPr>
                <w:rFonts w:ascii="Courier New" w:hAnsi="Courier New" w:cs="Courier New"/>
                <w:b/>
                <w:noProof/>
                <w:color w:val="008000"/>
                <w:lang w:val="en-US"/>
              </w:rPr>
            </w:pPr>
            <w:r w:rsidRPr="00DD15D7">
              <w:rPr>
                <w:rFonts w:ascii="Courier New" w:hAnsi="Courier New" w:cs="Courier New"/>
                <w:b/>
                <w:noProof/>
                <w:lang w:val="en-US"/>
              </w:rPr>
              <w:t xml:space="preserve">        n = 0   </w:t>
            </w:r>
            <w:r w:rsidRPr="00DD15D7">
              <w:rPr>
                <w:rFonts w:ascii="Courier New" w:hAnsi="Courier New" w:cs="Courier New"/>
                <w:b/>
                <w:noProof/>
                <w:color w:val="008000"/>
                <w:lang w:val="en-US"/>
              </w:rPr>
              <w:t>'</w:t>
            </w:r>
            <w:r w:rsidRPr="00DD15D7">
              <w:rPr>
                <w:rFonts w:ascii="Courier New" w:hAnsi="Courier New" w:cs="Courier New"/>
                <w:b/>
                <w:noProof/>
                <w:color w:val="008000"/>
              </w:rPr>
              <w:t>количество</w:t>
            </w:r>
            <w:r w:rsidRPr="00DD15D7">
              <w:rPr>
                <w:rFonts w:ascii="Courier New" w:hAnsi="Courier New" w:cs="Courier New"/>
                <w:b/>
                <w:noProof/>
                <w:color w:val="008000"/>
                <w:lang w:val="en-US"/>
              </w:rPr>
              <w:t xml:space="preserve"> </w:t>
            </w:r>
            <w:r w:rsidRPr="00DD15D7">
              <w:rPr>
                <w:rFonts w:ascii="Courier New" w:hAnsi="Courier New" w:cs="Courier New"/>
                <w:b/>
                <w:noProof/>
                <w:color w:val="008000"/>
              </w:rPr>
              <w:t>строк</w:t>
            </w:r>
            <w:r w:rsidRPr="00DD15D7">
              <w:rPr>
                <w:rFonts w:ascii="Courier New" w:hAnsi="Courier New" w:cs="Courier New"/>
                <w:b/>
                <w:noProof/>
                <w:color w:val="008000"/>
                <w:lang w:val="en-US"/>
              </w:rPr>
              <w:t xml:space="preserve"> </w:t>
            </w:r>
            <w:r w:rsidRPr="00DD15D7">
              <w:rPr>
                <w:rFonts w:ascii="Courier New" w:hAnsi="Courier New" w:cs="Courier New"/>
                <w:b/>
                <w:noProof/>
                <w:color w:val="008000"/>
              </w:rPr>
              <w:t>в</w:t>
            </w:r>
            <w:r w:rsidRPr="00DD15D7">
              <w:rPr>
                <w:rFonts w:ascii="Courier New" w:hAnsi="Courier New" w:cs="Courier New"/>
                <w:b/>
                <w:noProof/>
                <w:color w:val="008000"/>
                <w:lang w:val="en-US"/>
              </w:rPr>
              <w:t xml:space="preserve"> </w:t>
            </w:r>
            <w:r w:rsidRPr="00DD15D7">
              <w:rPr>
                <w:rFonts w:ascii="Courier New" w:hAnsi="Courier New" w:cs="Courier New"/>
                <w:b/>
                <w:noProof/>
                <w:color w:val="008000"/>
              </w:rPr>
              <w:t>файле</w:t>
            </w:r>
          </w:p>
          <w:p w:rsidR="00DD15D7" w:rsidRPr="00DD15D7" w:rsidRDefault="00DD15D7" w:rsidP="00DD15D7">
            <w:pPr>
              <w:widowControl/>
              <w:rPr>
                <w:rFonts w:ascii="Courier New" w:hAnsi="Courier New" w:cs="Courier New"/>
                <w:b/>
                <w:noProof/>
                <w:color w:val="0000F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 xml:space="preserve">Try </w:t>
            </w:r>
          </w:p>
          <w:p w:rsidR="00DD15D7" w:rsidRPr="00DD15D7" w:rsidRDefault="00DD15D7" w:rsidP="00DD15D7">
            <w:pPr>
              <w:widowControl/>
              <w:rPr>
                <w:rFonts w:ascii="Courier New" w:hAnsi="Courier New" w:cs="Courier New"/>
                <w:b/>
                <w:noProof/>
                <w:color w:val="008000"/>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Do</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While</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Not</w:t>
            </w:r>
            <w:r w:rsidRPr="00DD15D7">
              <w:rPr>
                <w:rFonts w:ascii="Courier New" w:hAnsi="Courier New" w:cs="Courier New"/>
                <w:b/>
                <w:noProof/>
                <w:lang w:val="en-US"/>
              </w:rPr>
              <w:t xml:space="preserve"> (f.EndOfStream)</w:t>
            </w:r>
            <w:r w:rsidRPr="00DD15D7">
              <w:rPr>
                <w:rFonts w:ascii="Courier New" w:hAnsi="Courier New" w:cs="Courier New"/>
                <w:b/>
                <w:noProof/>
                <w:color w:val="008000"/>
                <w:lang w:val="en-US"/>
              </w:rPr>
              <w:t>'</w:t>
            </w:r>
            <w:r w:rsidRPr="00DD15D7">
              <w:rPr>
                <w:rFonts w:ascii="Courier New" w:hAnsi="Courier New" w:cs="Courier New"/>
                <w:b/>
                <w:noProof/>
                <w:color w:val="008000"/>
              </w:rPr>
              <w:t>пока</w:t>
            </w:r>
            <w:r w:rsidRPr="00DD15D7">
              <w:rPr>
                <w:rFonts w:ascii="Courier New" w:hAnsi="Courier New" w:cs="Courier New"/>
                <w:b/>
                <w:noProof/>
                <w:color w:val="008000"/>
                <w:lang w:val="en-US"/>
              </w:rPr>
              <w:t xml:space="preserve"> </w:t>
            </w:r>
            <w:r w:rsidRPr="00DD15D7">
              <w:rPr>
                <w:rFonts w:ascii="Courier New" w:hAnsi="Courier New" w:cs="Courier New"/>
                <w:b/>
                <w:noProof/>
                <w:color w:val="008000"/>
              </w:rPr>
              <w:t>не</w:t>
            </w:r>
            <w:r w:rsidRPr="00DD15D7">
              <w:rPr>
                <w:rFonts w:ascii="Courier New" w:hAnsi="Courier New" w:cs="Courier New"/>
                <w:b/>
                <w:noProof/>
                <w:color w:val="008000"/>
                <w:lang w:val="en-US"/>
              </w:rPr>
              <w:t xml:space="preserve"> </w:t>
            </w:r>
            <w:r w:rsidRPr="00DD15D7">
              <w:rPr>
                <w:rFonts w:ascii="Courier New" w:hAnsi="Courier New" w:cs="Courier New"/>
                <w:b/>
                <w:noProof/>
                <w:color w:val="008000"/>
              </w:rPr>
              <w:t>достигнут</w:t>
            </w:r>
            <w:r w:rsidRPr="00DD15D7">
              <w:rPr>
                <w:rFonts w:ascii="Courier New" w:hAnsi="Courier New" w:cs="Courier New"/>
                <w:b/>
                <w:noProof/>
                <w:color w:val="008000"/>
                <w:lang w:val="en-US"/>
              </w:rPr>
              <w:t xml:space="preserve"> </w:t>
            </w:r>
            <w:r w:rsidRPr="00DD15D7">
              <w:rPr>
                <w:rFonts w:ascii="Courier New" w:hAnsi="Courier New" w:cs="Courier New"/>
                <w:b/>
                <w:noProof/>
                <w:color w:val="008000"/>
              </w:rPr>
              <w:t>конец</w:t>
            </w:r>
            <w:r w:rsidRPr="00DD15D7">
              <w:rPr>
                <w:rFonts w:ascii="Courier New" w:hAnsi="Courier New" w:cs="Courier New"/>
                <w:b/>
                <w:noProof/>
                <w:color w:val="008000"/>
                <w:lang w:val="en-US"/>
              </w:rPr>
              <w:t xml:space="preserve"> </w:t>
            </w:r>
            <w:r w:rsidRPr="00DD15D7">
              <w:rPr>
                <w:rFonts w:ascii="Courier New" w:hAnsi="Courier New" w:cs="Courier New"/>
                <w:b/>
                <w:noProof/>
                <w:color w:val="008000"/>
              </w:rPr>
              <w:t>потока</w:t>
            </w: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lang w:val="en-US"/>
              </w:rPr>
              <w:t xml:space="preserve">                </w:t>
            </w:r>
            <w:r w:rsidRPr="00DD15D7">
              <w:rPr>
                <w:rFonts w:ascii="Courier New" w:hAnsi="Courier New" w:cs="Courier New"/>
                <w:b/>
                <w:noProof/>
              </w:rPr>
              <w:t xml:space="preserve">line = f.ReadLine() </w:t>
            </w:r>
            <w:r w:rsidRPr="00DD15D7">
              <w:rPr>
                <w:rFonts w:ascii="Courier New" w:hAnsi="Courier New" w:cs="Courier New"/>
                <w:b/>
                <w:noProof/>
                <w:color w:val="008000"/>
              </w:rPr>
              <w:t>'чтение строки из файла в line</w:t>
            </w:r>
          </w:p>
          <w:p w:rsidR="00DD15D7" w:rsidRPr="00DD15D7" w:rsidRDefault="00DD15D7" w:rsidP="00DD15D7">
            <w:pPr>
              <w:widowControl/>
              <w:rPr>
                <w:rFonts w:ascii="Courier New" w:hAnsi="Courier New" w:cs="Courier New"/>
                <w:b/>
                <w:noProof/>
              </w:rPr>
            </w:pPr>
            <w:r w:rsidRPr="00DD15D7">
              <w:rPr>
                <w:rFonts w:ascii="Courier New" w:hAnsi="Courier New" w:cs="Courier New"/>
                <w:b/>
                <w:noProof/>
              </w:rPr>
              <w:t xml:space="preserve">                n = n + 1</w:t>
            </w:r>
          </w:p>
          <w:p w:rsidR="00DD15D7" w:rsidRPr="00DD15D7" w:rsidRDefault="00DD15D7" w:rsidP="00DD15D7">
            <w:pPr>
              <w:widowControl/>
              <w:rPr>
                <w:rFonts w:ascii="Courier New" w:hAnsi="Courier New" w:cs="Courier New"/>
                <w:b/>
                <w:noProof/>
                <w:color w:val="0000FF"/>
              </w:rPr>
            </w:pPr>
            <w:r w:rsidRPr="00DD15D7">
              <w:rPr>
                <w:rFonts w:ascii="Courier New" w:hAnsi="Courier New" w:cs="Courier New"/>
                <w:b/>
                <w:noProof/>
              </w:rPr>
              <w:t xml:space="preserve">          </w:t>
            </w:r>
            <w:r w:rsidRPr="00DD15D7">
              <w:rPr>
                <w:rFonts w:ascii="Courier New" w:hAnsi="Courier New" w:cs="Courier New"/>
                <w:b/>
                <w:noProof/>
                <w:color w:val="0000FF"/>
              </w:rPr>
              <w:t>Loop</w:t>
            </w: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rPr>
              <w:t xml:space="preserve">          f.Close() </w:t>
            </w:r>
            <w:r w:rsidRPr="00DD15D7">
              <w:rPr>
                <w:rFonts w:ascii="Courier New" w:hAnsi="Courier New" w:cs="Courier New"/>
                <w:b/>
                <w:noProof/>
                <w:color w:val="008000"/>
              </w:rPr>
              <w:t>'закрытие потока</w:t>
            </w:r>
          </w:p>
          <w:p w:rsidR="00DD15D7" w:rsidRPr="00DD15D7" w:rsidRDefault="00DD15D7" w:rsidP="00DD15D7">
            <w:pPr>
              <w:widowControl/>
              <w:rPr>
                <w:rFonts w:ascii="Courier New" w:hAnsi="Courier New" w:cs="Courier New"/>
                <w:b/>
                <w:noProof/>
              </w:rPr>
            </w:pPr>
            <w:r w:rsidRPr="00DD15D7">
              <w:rPr>
                <w:rFonts w:ascii="Courier New" w:hAnsi="Courier New" w:cs="Courier New"/>
                <w:b/>
                <w:noProof/>
              </w:rPr>
              <w:t xml:space="preserve">        </w:t>
            </w:r>
            <w:r w:rsidRPr="00DD15D7">
              <w:rPr>
                <w:rFonts w:ascii="Courier New" w:hAnsi="Courier New" w:cs="Courier New"/>
                <w:b/>
                <w:noProof/>
                <w:color w:val="0000FF"/>
              </w:rPr>
              <w:t>Catch</w:t>
            </w:r>
            <w:r w:rsidRPr="00DD15D7">
              <w:rPr>
                <w:rFonts w:ascii="Courier New" w:hAnsi="Courier New" w:cs="Courier New"/>
                <w:b/>
                <w:noProof/>
              </w:rPr>
              <w:t xml:space="preserve"> ex </w:t>
            </w:r>
            <w:r w:rsidRPr="00DD15D7">
              <w:rPr>
                <w:rFonts w:ascii="Courier New" w:hAnsi="Courier New" w:cs="Courier New"/>
                <w:b/>
                <w:noProof/>
                <w:color w:val="0000FF"/>
              </w:rPr>
              <w:t>As</w:t>
            </w:r>
            <w:r w:rsidRPr="00DD15D7">
              <w:rPr>
                <w:rFonts w:ascii="Courier New" w:hAnsi="Courier New" w:cs="Courier New"/>
                <w:b/>
                <w:noProof/>
              </w:rPr>
              <w:t xml:space="preserve"> Exception</w:t>
            </w:r>
          </w:p>
          <w:p w:rsidR="00DD15D7" w:rsidRPr="00DD15D7" w:rsidRDefault="00DD15D7" w:rsidP="00DD15D7">
            <w:pPr>
              <w:widowControl/>
              <w:rPr>
                <w:rFonts w:ascii="Courier New" w:hAnsi="Courier New" w:cs="Courier New"/>
                <w:b/>
                <w:noProof/>
              </w:rPr>
            </w:pPr>
            <w:r w:rsidRPr="00DD15D7">
              <w:rPr>
                <w:rFonts w:ascii="Courier New" w:hAnsi="Courier New" w:cs="Courier New"/>
                <w:b/>
                <w:noProof/>
              </w:rPr>
              <w:t xml:space="preserve">            MsgBox(</w:t>
            </w:r>
            <w:r w:rsidRPr="00DD15D7">
              <w:rPr>
                <w:rFonts w:ascii="Courier New" w:hAnsi="Courier New" w:cs="Courier New"/>
                <w:b/>
                <w:noProof/>
                <w:color w:val="A31515"/>
              </w:rPr>
              <w:t>"Невозможно прочитать данные из файла"</w:t>
            </w:r>
            <w:r w:rsidRPr="00DD15D7">
              <w:rPr>
                <w:rFonts w:ascii="Courier New" w:hAnsi="Courier New" w:cs="Courier New"/>
                <w:b/>
                <w:noProof/>
              </w:rPr>
              <w:t>)</w:t>
            </w:r>
          </w:p>
          <w:p w:rsidR="00DD15D7" w:rsidRPr="00DD15D7" w:rsidRDefault="00DD15D7" w:rsidP="00DD15D7">
            <w:pPr>
              <w:widowControl/>
              <w:rPr>
                <w:rFonts w:ascii="Courier New" w:hAnsi="Courier New" w:cs="Courier New"/>
                <w:b/>
                <w:noProof/>
                <w:color w:val="0000FF"/>
              </w:rPr>
            </w:pPr>
            <w:r w:rsidRPr="00DD15D7">
              <w:rPr>
                <w:rFonts w:ascii="Courier New" w:hAnsi="Courier New" w:cs="Courier New"/>
                <w:b/>
                <w:noProof/>
              </w:rPr>
              <w:t xml:space="preserve">        </w:t>
            </w:r>
            <w:r w:rsidRPr="00DD15D7">
              <w:rPr>
                <w:rFonts w:ascii="Courier New" w:hAnsi="Courier New" w:cs="Courier New"/>
                <w:b/>
                <w:noProof/>
                <w:color w:val="0000FF"/>
              </w:rPr>
              <w:t>End</w:t>
            </w:r>
            <w:r w:rsidRPr="00DD15D7">
              <w:rPr>
                <w:rFonts w:ascii="Courier New" w:hAnsi="Courier New" w:cs="Courier New"/>
                <w:b/>
                <w:noProof/>
              </w:rPr>
              <w:t xml:space="preserve"> </w:t>
            </w:r>
            <w:r w:rsidRPr="00DD15D7">
              <w:rPr>
                <w:rFonts w:ascii="Courier New" w:hAnsi="Courier New" w:cs="Courier New"/>
                <w:b/>
                <w:noProof/>
                <w:color w:val="0000FF"/>
              </w:rPr>
              <w:t>Try</w:t>
            </w:r>
          </w:p>
          <w:p w:rsidR="00DD15D7" w:rsidRPr="00DD15D7" w:rsidRDefault="00DD15D7" w:rsidP="00DD15D7">
            <w:pPr>
              <w:widowControl/>
              <w:rPr>
                <w:rFonts w:ascii="Courier New" w:hAnsi="Courier New" w:cs="Courier New"/>
                <w:b/>
                <w:noProof/>
                <w:color w:val="0000FF"/>
              </w:rPr>
            </w:pPr>
            <w:r w:rsidRPr="00DD15D7">
              <w:rPr>
                <w:rFonts w:ascii="Courier New" w:hAnsi="Courier New" w:cs="Courier New"/>
                <w:b/>
                <w:noProof/>
              </w:rPr>
              <w:t xml:space="preserve">    </w:t>
            </w:r>
            <w:r w:rsidRPr="00DD15D7">
              <w:rPr>
                <w:rFonts w:ascii="Courier New" w:hAnsi="Courier New" w:cs="Courier New"/>
                <w:b/>
                <w:noProof/>
                <w:color w:val="0000FF"/>
              </w:rPr>
              <w:t>End</w:t>
            </w:r>
            <w:r w:rsidRPr="00DD15D7">
              <w:rPr>
                <w:rFonts w:ascii="Courier New" w:hAnsi="Courier New" w:cs="Courier New"/>
                <w:b/>
                <w:noProof/>
              </w:rPr>
              <w:t xml:space="preserve"> </w:t>
            </w:r>
            <w:r w:rsidRPr="00DD15D7">
              <w:rPr>
                <w:rFonts w:ascii="Courier New" w:hAnsi="Courier New" w:cs="Courier New"/>
                <w:b/>
                <w:noProof/>
                <w:color w:val="0000FF"/>
              </w:rPr>
              <w:t>Sub</w:t>
            </w:r>
          </w:p>
          <w:p w:rsidR="00DD15D7" w:rsidRPr="00DD15D7" w:rsidRDefault="00DD15D7" w:rsidP="00DD15D7">
            <w:pPr>
              <w:widowControl/>
              <w:rPr>
                <w:rFonts w:ascii="Courier New" w:hAnsi="Courier New" w:cs="Courier New"/>
                <w:b/>
                <w:noProof/>
                <w:color w:val="0000FF"/>
              </w:rPr>
            </w:pP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rPr>
              <w:t xml:space="preserve">    </w:t>
            </w:r>
            <w:r w:rsidRPr="00DD15D7">
              <w:rPr>
                <w:rFonts w:ascii="Courier New" w:hAnsi="Courier New" w:cs="Courier New"/>
                <w:b/>
                <w:noProof/>
                <w:color w:val="008000"/>
              </w:rPr>
              <w:t>'Процедура построчного считывания сведений о студентах из файла</w:t>
            </w: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rPr>
              <w:t xml:space="preserve">    </w:t>
            </w:r>
            <w:r w:rsidRPr="00DD15D7">
              <w:rPr>
                <w:rFonts w:ascii="Courier New" w:hAnsi="Courier New" w:cs="Courier New"/>
                <w:b/>
                <w:noProof/>
                <w:color w:val="008000"/>
              </w:rPr>
              <w:t xml:space="preserve">'и создание массива фамилий студентов и массива оценок </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rPr>
              <w:t xml:space="preserve">    </w:t>
            </w:r>
            <w:r w:rsidRPr="00DD15D7">
              <w:rPr>
                <w:rFonts w:ascii="Courier New" w:hAnsi="Courier New" w:cs="Courier New"/>
                <w:b/>
                <w:noProof/>
                <w:color w:val="0000FF"/>
                <w:lang w:val="en-US"/>
              </w:rPr>
              <w:t>Sub</w:t>
            </w:r>
            <w:r w:rsidRPr="00DD15D7">
              <w:rPr>
                <w:rFonts w:ascii="Courier New" w:hAnsi="Courier New" w:cs="Courier New"/>
                <w:b/>
                <w:noProof/>
                <w:lang w:val="en-US"/>
              </w:rPr>
              <w:t xml:space="preserve"> vvod(</w:t>
            </w:r>
            <w:r w:rsidRPr="00DD15D7">
              <w:rPr>
                <w:rFonts w:ascii="Courier New" w:hAnsi="Courier New" w:cs="Courier New"/>
                <w:b/>
                <w:noProof/>
                <w:color w:val="0000FF"/>
                <w:lang w:val="en-US"/>
              </w:rPr>
              <w:t>ByVal</w:t>
            </w:r>
            <w:r w:rsidRPr="00DD15D7">
              <w:rPr>
                <w:rFonts w:ascii="Courier New" w:hAnsi="Courier New" w:cs="Courier New"/>
                <w:b/>
                <w:noProof/>
                <w:lang w:val="en-US"/>
              </w:rPr>
              <w:t xml:space="preserve"> filename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String</w:t>
            </w:r>
            <w:r w:rsidRPr="00DD15D7">
              <w:rPr>
                <w:rFonts w:ascii="Courier New" w:hAnsi="Courier New" w:cs="Courier New"/>
                <w:b/>
                <w:noProof/>
                <w:lang w:val="en-US"/>
              </w:rPr>
              <w:t>,</w:t>
            </w:r>
            <w:r w:rsidRPr="00DD15D7">
              <w:rPr>
                <w:rFonts w:ascii="Courier New" w:hAnsi="Courier New" w:cs="Courier New"/>
                <w:b/>
                <w:noProof/>
                <w:color w:val="0000FF"/>
                <w:lang w:val="en-US"/>
              </w:rPr>
              <w:t>ByVal</w:t>
            </w:r>
            <w:r w:rsidRPr="00DD15D7">
              <w:rPr>
                <w:rFonts w:ascii="Courier New" w:hAnsi="Courier New" w:cs="Courier New"/>
                <w:b/>
                <w:noProof/>
                <w:lang w:val="en-US"/>
              </w:rPr>
              <w:t xml:space="preserve"> n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Integer</w:t>
            </w:r>
            <w:r w:rsidRPr="00DD15D7">
              <w:rPr>
                <w:rFonts w:ascii="Courier New" w:hAnsi="Courier New" w:cs="Courier New"/>
                <w:b/>
                <w:noProof/>
                <w:lang w:val="en-US"/>
              </w:rPr>
              <w:t>, _</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color w:val="0000FF"/>
                <w:lang w:val="en-US"/>
              </w:rPr>
              <w:t xml:space="preserve">             ByRef</w:t>
            </w:r>
            <w:r w:rsidRPr="00DD15D7">
              <w:rPr>
                <w:rFonts w:ascii="Courier New" w:hAnsi="Courier New" w:cs="Courier New"/>
                <w:b/>
                <w:noProof/>
                <w:lang w:val="en-US"/>
              </w:rPr>
              <w:t xml:space="preserve"> m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Integer</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ByRef</w:t>
            </w:r>
            <w:r w:rsidRPr="00DD15D7">
              <w:rPr>
                <w:rFonts w:ascii="Courier New" w:hAnsi="Courier New" w:cs="Courier New"/>
                <w:b/>
                <w:noProof/>
                <w:lang w:val="en-US"/>
              </w:rPr>
              <w:t xml:space="preserve"> fam()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String</w:t>
            </w:r>
            <w:r w:rsidRPr="00DD15D7">
              <w:rPr>
                <w:rFonts w:ascii="Courier New" w:hAnsi="Courier New" w:cs="Courier New"/>
                <w:b/>
                <w:noProof/>
                <w:lang w:val="en-US"/>
              </w:rPr>
              <w:t>, _</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color w:val="0000FF"/>
                <w:lang w:val="en-US"/>
              </w:rPr>
              <w:t xml:space="preserve">             ByRef</w:t>
            </w:r>
            <w:r w:rsidRPr="00DD15D7">
              <w:rPr>
                <w:rFonts w:ascii="Courier New" w:hAnsi="Courier New" w:cs="Courier New"/>
                <w:b/>
                <w:noProof/>
                <w:lang w:val="en-US"/>
              </w:rPr>
              <w:t xml:space="preserve"> oc(,)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Integer</w:t>
            </w:r>
            <w:r w:rsidRPr="00DD15D7">
              <w:rPr>
                <w:rFonts w:ascii="Courier New" w:hAnsi="Courier New" w:cs="Courier New"/>
                <w:b/>
                <w:noProof/>
                <w:lang w:val="en-US"/>
              </w:rPr>
              <w:t>)</w:t>
            </w:r>
          </w:p>
          <w:p w:rsidR="00DD15D7" w:rsidRPr="00DD15D7" w:rsidRDefault="00DD15D7" w:rsidP="00DD15D7">
            <w:pPr>
              <w:widowControl/>
              <w:rPr>
                <w:rFonts w:ascii="Courier New" w:hAnsi="Courier New" w:cs="Courier New"/>
                <w:b/>
                <w:noProof/>
                <w:color w:val="0000F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Dim</w:t>
            </w:r>
            <w:r w:rsidRPr="00DD15D7">
              <w:rPr>
                <w:rFonts w:ascii="Courier New" w:hAnsi="Courier New" w:cs="Courier New"/>
                <w:b/>
                <w:noProof/>
                <w:lang w:val="en-US"/>
              </w:rPr>
              <w:t xml:space="preserve"> i, j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Integer</w:t>
            </w:r>
          </w:p>
          <w:p w:rsidR="00DD15D7" w:rsidRPr="00DD15D7" w:rsidRDefault="00DD15D7" w:rsidP="00DD15D7">
            <w:pPr>
              <w:widowControl/>
              <w:rPr>
                <w:rFonts w:ascii="Courier New" w:hAnsi="Courier New" w:cs="Courier New"/>
                <w:b/>
                <w:noProof/>
                <w:color w:val="0000F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Dim</w:t>
            </w:r>
            <w:r w:rsidRPr="00DD15D7">
              <w:rPr>
                <w:rFonts w:ascii="Courier New" w:hAnsi="Courier New" w:cs="Courier New"/>
                <w:b/>
                <w:noProof/>
                <w:lang w:val="en-US"/>
              </w:rPr>
              <w:t xml:space="preserve"> line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String</w:t>
            </w:r>
          </w:p>
          <w:p w:rsidR="00DD15D7" w:rsidRPr="00DD15D7" w:rsidRDefault="00DD15D7" w:rsidP="00DD15D7">
            <w:pPr>
              <w:widowControl/>
              <w:rPr>
                <w:rFonts w:ascii="Courier New" w:hAnsi="Courier New" w:cs="Courier New"/>
                <w:b/>
                <w:noProof/>
                <w:color w:val="0000F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Dim</w:t>
            </w:r>
            <w:r w:rsidRPr="00DD15D7">
              <w:rPr>
                <w:rFonts w:ascii="Courier New" w:hAnsi="Courier New" w:cs="Courier New"/>
                <w:b/>
                <w:noProof/>
                <w:lang w:val="en-US"/>
              </w:rPr>
              <w:t xml:space="preserve"> buf()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String</w:t>
            </w: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lang w:val="en-US"/>
              </w:rPr>
              <w:t xml:space="preserve">        </w:t>
            </w:r>
            <w:r w:rsidRPr="00DD15D7">
              <w:rPr>
                <w:rFonts w:ascii="Courier New" w:hAnsi="Courier New" w:cs="Courier New"/>
                <w:b/>
                <w:noProof/>
                <w:color w:val="008000"/>
              </w:rPr>
              <w:t>'создание потока для чтения из текстового файла</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rPr>
              <w:t xml:space="preserve">        </w:t>
            </w:r>
            <w:r w:rsidRPr="00DD15D7">
              <w:rPr>
                <w:rFonts w:ascii="Courier New" w:hAnsi="Courier New" w:cs="Courier New"/>
                <w:b/>
                <w:noProof/>
                <w:color w:val="0000FF"/>
                <w:lang w:val="en-US"/>
              </w:rPr>
              <w:t>Dim</w:t>
            </w:r>
            <w:r w:rsidRPr="00DD15D7">
              <w:rPr>
                <w:rFonts w:ascii="Courier New" w:hAnsi="Courier New" w:cs="Courier New"/>
                <w:b/>
                <w:noProof/>
                <w:lang w:val="en-US"/>
              </w:rPr>
              <w:t xml:space="preserve"> f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New</w:t>
            </w:r>
            <w:r w:rsidRPr="00DD15D7">
              <w:rPr>
                <w:rFonts w:ascii="Courier New" w:hAnsi="Courier New" w:cs="Courier New"/>
                <w:b/>
                <w:noProof/>
                <w:lang w:val="en-US"/>
              </w:rPr>
              <w:t xml:space="preserve"> StreamReader(filename)</w:t>
            </w:r>
          </w:p>
          <w:p w:rsidR="00DD15D7" w:rsidRPr="00DD15D7" w:rsidRDefault="00DD15D7" w:rsidP="00DD15D7">
            <w:pPr>
              <w:widowControl/>
              <w:rPr>
                <w:rFonts w:ascii="Courier New" w:hAnsi="Courier New" w:cs="Courier New"/>
                <w:b/>
                <w:noProof/>
                <w:color w:val="0000FF"/>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Try</w:t>
            </w:r>
          </w:p>
          <w:p w:rsidR="00DD15D7" w:rsidRPr="00DD15D7" w:rsidRDefault="00DD15D7" w:rsidP="00DD15D7">
            <w:pPr>
              <w:widowControl/>
              <w:rPr>
                <w:rFonts w:ascii="Courier New" w:hAnsi="Courier New" w:cs="Courier New"/>
                <w:b/>
                <w:noProof/>
              </w:rPr>
            </w:pPr>
            <w:r w:rsidRPr="00DD15D7">
              <w:rPr>
                <w:rFonts w:ascii="Courier New" w:hAnsi="Courier New" w:cs="Courier New"/>
                <w:b/>
                <w:noProof/>
              </w:rPr>
              <w:t xml:space="preserve">            </w:t>
            </w:r>
            <w:r w:rsidRPr="00DD15D7">
              <w:rPr>
                <w:rFonts w:ascii="Courier New" w:hAnsi="Courier New" w:cs="Courier New"/>
                <w:b/>
                <w:noProof/>
                <w:lang w:val="en-US"/>
              </w:rPr>
              <w:t>i</w:t>
            </w:r>
            <w:r w:rsidRPr="00DD15D7">
              <w:rPr>
                <w:rFonts w:ascii="Courier New" w:hAnsi="Courier New" w:cs="Courier New"/>
                <w:b/>
                <w:noProof/>
              </w:rPr>
              <w:t xml:space="preserve"> = 0 </w:t>
            </w:r>
            <w:r w:rsidRPr="00DD15D7">
              <w:rPr>
                <w:rFonts w:ascii="Courier New" w:hAnsi="Courier New" w:cs="Courier New"/>
                <w:b/>
                <w:noProof/>
                <w:color w:val="008000"/>
              </w:rPr>
              <w:t>'номер читаемой строки в файле</w:t>
            </w:r>
          </w:p>
          <w:p w:rsidR="00DD15D7" w:rsidRPr="00DD15D7" w:rsidRDefault="00DD15D7" w:rsidP="00DD15D7">
            <w:pPr>
              <w:widowControl/>
              <w:rPr>
                <w:rFonts w:ascii="Courier New" w:hAnsi="Courier New" w:cs="Courier New"/>
                <w:b/>
                <w:noProof/>
              </w:rPr>
            </w:pPr>
            <w:r w:rsidRPr="00DD15D7">
              <w:rPr>
                <w:rFonts w:ascii="Courier New" w:hAnsi="Courier New" w:cs="Courier New"/>
                <w:b/>
                <w:noProof/>
              </w:rPr>
              <w:t xml:space="preserve">            </w:t>
            </w:r>
            <w:r w:rsidRPr="00DD15D7">
              <w:rPr>
                <w:rFonts w:ascii="Courier New" w:hAnsi="Courier New" w:cs="Courier New"/>
                <w:b/>
                <w:noProof/>
                <w:color w:val="008000"/>
              </w:rPr>
              <w:t>'пока не достигнут конец потока</w:t>
            </w: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rPr>
              <w:t xml:space="preserve">            </w:t>
            </w:r>
            <w:r w:rsidRPr="00DD15D7">
              <w:rPr>
                <w:rFonts w:ascii="Courier New" w:hAnsi="Courier New" w:cs="Courier New"/>
                <w:b/>
                <w:noProof/>
                <w:color w:val="0000FF"/>
                <w:lang w:val="en-US"/>
              </w:rPr>
              <w:t>Do</w:t>
            </w:r>
            <w:r w:rsidRPr="00DD15D7">
              <w:rPr>
                <w:rFonts w:ascii="Courier New" w:hAnsi="Courier New" w:cs="Courier New"/>
                <w:b/>
                <w:noProof/>
              </w:rPr>
              <w:t xml:space="preserve"> </w:t>
            </w:r>
            <w:r w:rsidRPr="00DD15D7">
              <w:rPr>
                <w:rFonts w:ascii="Courier New" w:hAnsi="Courier New" w:cs="Courier New"/>
                <w:b/>
                <w:noProof/>
                <w:color w:val="0000FF"/>
                <w:lang w:val="en-US"/>
              </w:rPr>
              <w:t>While</w:t>
            </w:r>
            <w:r w:rsidRPr="00DD15D7">
              <w:rPr>
                <w:rFonts w:ascii="Courier New" w:hAnsi="Courier New" w:cs="Courier New"/>
                <w:b/>
                <w:noProof/>
              </w:rPr>
              <w:t xml:space="preserve"> </w:t>
            </w:r>
            <w:r w:rsidRPr="00DD15D7">
              <w:rPr>
                <w:rFonts w:ascii="Courier New" w:hAnsi="Courier New" w:cs="Courier New"/>
                <w:b/>
                <w:noProof/>
                <w:color w:val="0000FF"/>
                <w:lang w:val="en-US"/>
              </w:rPr>
              <w:t>Not</w:t>
            </w:r>
            <w:r w:rsidRPr="00DD15D7">
              <w:rPr>
                <w:rFonts w:ascii="Courier New" w:hAnsi="Courier New" w:cs="Courier New"/>
                <w:b/>
                <w:noProof/>
              </w:rPr>
              <w:t xml:space="preserve"> (</w:t>
            </w:r>
            <w:r w:rsidRPr="00DD15D7">
              <w:rPr>
                <w:rFonts w:ascii="Courier New" w:hAnsi="Courier New" w:cs="Courier New"/>
                <w:b/>
                <w:noProof/>
                <w:lang w:val="en-US"/>
              </w:rPr>
              <w:t>f</w:t>
            </w:r>
            <w:r w:rsidRPr="00DD15D7">
              <w:rPr>
                <w:rFonts w:ascii="Courier New" w:hAnsi="Courier New" w:cs="Courier New"/>
                <w:b/>
                <w:noProof/>
              </w:rPr>
              <w:t>.</w:t>
            </w:r>
            <w:r w:rsidRPr="00DD15D7">
              <w:rPr>
                <w:rFonts w:ascii="Courier New" w:hAnsi="Courier New" w:cs="Courier New"/>
                <w:b/>
                <w:noProof/>
                <w:lang w:val="en-US"/>
              </w:rPr>
              <w:t>EndOfStream</w:t>
            </w:r>
            <w:r w:rsidRPr="00DD15D7">
              <w:rPr>
                <w:rFonts w:ascii="Courier New" w:hAnsi="Courier New" w:cs="Courier New"/>
                <w:b/>
                <w:noProof/>
              </w:rPr>
              <w:t xml:space="preserve">) </w:t>
            </w: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rPr>
              <w:t xml:space="preserve">                </w:t>
            </w:r>
            <w:r w:rsidRPr="00DD15D7">
              <w:rPr>
                <w:rFonts w:ascii="Courier New" w:hAnsi="Courier New" w:cs="Courier New"/>
                <w:b/>
                <w:noProof/>
                <w:lang w:val="en-US"/>
              </w:rPr>
              <w:t>line</w:t>
            </w:r>
            <w:r w:rsidRPr="00DD15D7">
              <w:rPr>
                <w:rFonts w:ascii="Courier New" w:hAnsi="Courier New" w:cs="Courier New"/>
                <w:b/>
                <w:noProof/>
              </w:rPr>
              <w:t xml:space="preserve"> = </w:t>
            </w:r>
            <w:r w:rsidRPr="00DD15D7">
              <w:rPr>
                <w:rFonts w:ascii="Courier New" w:hAnsi="Courier New" w:cs="Courier New"/>
                <w:b/>
                <w:noProof/>
                <w:lang w:val="en-US"/>
              </w:rPr>
              <w:t>f</w:t>
            </w:r>
            <w:r w:rsidRPr="00DD15D7">
              <w:rPr>
                <w:rFonts w:ascii="Courier New" w:hAnsi="Courier New" w:cs="Courier New"/>
                <w:b/>
                <w:noProof/>
              </w:rPr>
              <w:t>.</w:t>
            </w:r>
            <w:r w:rsidRPr="00DD15D7">
              <w:rPr>
                <w:rFonts w:ascii="Courier New" w:hAnsi="Courier New" w:cs="Courier New"/>
                <w:b/>
                <w:noProof/>
                <w:lang w:val="en-US"/>
              </w:rPr>
              <w:t>ReadLine</w:t>
            </w:r>
            <w:r w:rsidRPr="00DD15D7">
              <w:rPr>
                <w:rFonts w:ascii="Courier New" w:hAnsi="Courier New" w:cs="Courier New"/>
                <w:b/>
                <w:noProof/>
              </w:rPr>
              <w:t xml:space="preserve">() </w:t>
            </w:r>
            <w:r w:rsidRPr="00DD15D7">
              <w:rPr>
                <w:rFonts w:ascii="Courier New" w:hAnsi="Courier New" w:cs="Courier New"/>
                <w:b/>
                <w:noProof/>
                <w:color w:val="008000"/>
              </w:rPr>
              <w:t xml:space="preserve">'чтение строки из файла в </w:t>
            </w:r>
            <w:r w:rsidRPr="00DD15D7">
              <w:rPr>
                <w:rFonts w:ascii="Courier New" w:hAnsi="Courier New" w:cs="Courier New"/>
                <w:b/>
                <w:noProof/>
                <w:color w:val="008000"/>
                <w:lang w:val="en-US"/>
              </w:rPr>
              <w:t>line</w:t>
            </w:r>
          </w:p>
          <w:p w:rsidR="00DD15D7" w:rsidRPr="00DD15D7" w:rsidRDefault="00DD15D7" w:rsidP="00DD15D7">
            <w:pPr>
              <w:widowControl/>
              <w:rPr>
                <w:rFonts w:ascii="Courier New" w:hAnsi="Courier New" w:cs="Courier New"/>
                <w:b/>
                <w:noProof/>
                <w:color w:val="008000"/>
              </w:rPr>
            </w:pP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rPr>
              <w:t xml:space="preserve">                </w:t>
            </w:r>
            <w:r w:rsidRPr="00DD15D7">
              <w:rPr>
                <w:rFonts w:ascii="Courier New" w:hAnsi="Courier New" w:cs="Courier New"/>
                <w:b/>
                <w:noProof/>
                <w:color w:val="008000"/>
              </w:rPr>
              <w:t>'Удаление из строки возможных лишних пробелов</w:t>
            </w: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rPr>
              <w:t xml:space="preserve">                </w:t>
            </w:r>
            <w:r w:rsidRPr="00DD15D7">
              <w:rPr>
                <w:rFonts w:ascii="Courier New" w:hAnsi="Courier New" w:cs="Courier New"/>
                <w:b/>
                <w:noProof/>
                <w:color w:val="008000"/>
              </w:rPr>
              <w:t xml:space="preserve">'(цикл замены двух пробелов одним) </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rPr>
              <w:t xml:space="preserve">                </w:t>
            </w:r>
            <w:r w:rsidRPr="00DD15D7">
              <w:rPr>
                <w:rFonts w:ascii="Courier New" w:hAnsi="Courier New" w:cs="Courier New"/>
                <w:b/>
                <w:noProof/>
                <w:color w:val="0000FF"/>
                <w:lang w:val="en-US"/>
              </w:rPr>
              <w:t>Do</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While</w:t>
            </w:r>
            <w:r w:rsidRPr="00DD15D7">
              <w:rPr>
                <w:rFonts w:ascii="Courier New" w:hAnsi="Courier New" w:cs="Courier New"/>
                <w:b/>
                <w:noProof/>
                <w:lang w:val="en-US"/>
              </w:rPr>
              <w:t xml:space="preserve"> line.IndexOf(Space(2)) &gt;= 0</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line = line.Replace(Space(2), Space(1))</w:t>
            </w:r>
          </w:p>
          <w:p w:rsidR="00DD15D7" w:rsidRPr="00DD15D7" w:rsidRDefault="00DD15D7" w:rsidP="00DD15D7">
            <w:pPr>
              <w:widowControl/>
              <w:rPr>
                <w:rFonts w:ascii="Courier New" w:hAnsi="Courier New" w:cs="Courier New"/>
                <w:b/>
                <w:noProof/>
                <w:color w:val="0000F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Loop</w:t>
            </w:r>
          </w:p>
          <w:p w:rsidR="00DD15D7" w:rsidRPr="00DD15D7" w:rsidRDefault="00DD15D7" w:rsidP="00DD15D7">
            <w:pPr>
              <w:widowControl/>
              <w:rPr>
                <w:rFonts w:ascii="Courier New" w:hAnsi="Courier New" w:cs="Courier New"/>
                <w:b/>
                <w:noProof/>
                <w:color w:val="0000FF"/>
                <w:lang w:val="en-US"/>
              </w:rPr>
            </w:pPr>
          </w:p>
          <w:p w:rsidR="00DD15D7" w:rsidRPr="00DD15D7" w:rsidRDefault="00DD15D7" w:rsidP="00DD15D7">
            <w:pPr>
              <w:widowControl/>
              <w:rPr>
                <w:rFonts w:ascii="Courier New" w:hAnsi="Courier New" w:cs="Courier New"/>
                <w:b/>
                <w:noProof/>
                <w:color w:val="0000F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If</w:t>
            </w:r>
            <w:r w:rsidRPr="00DD15D7">
              <w:rPr>
                <w:rFonts w:ascii="Courier New" w:hAnsi="Courier New" w:cs="Courier New"/>
                <w:b/>
                <w:noProof/>
                <w:lang w:val="en-US"/>
              </w:rPr>
              <w:t xml:space="preserve"> line = </w:t>
            </w:r>
            <w:r w:rsidRPr="00DD15D7">
              <w:rPr>
                <w:rFonts w:ascii="Courier New" w:hAnsi="Courier New" w:cs="Courier New"/>
                <w:b/>
                <w:noProof/>
                <w:color w:val="A31515"/>
                <w:lang w:val="en-US"/>
              </w:rPr>
              <w:t>""</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Then</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n = n - 1</w:t>
            </w:r>
          </w:p>
          <w:p w:rsidR="00DD15D7" w:rsidRPr="00DD15D7" w:rsidRDefault="00DD15D7" w:rsidP="00DD15D7">
            <w:pPr>
              <w:widowControl/>
              <w:rPr>
                <w:rFonts w:ascii="Courier New" w:hAnsi="Courier New" w:cs="Courier New"/>
                <w:b/>
                <w:noProof/>
              </w:rPr>
            </w:pPr>
            <w:r w:rsidRPr="00DD15D7">
              <w:rPr>
                <w:rFonts w:ascii="Courier New" w:hAnsi="Courier New" w:cs="Courier New"/>
                <w:b/>
                <w:noProof/>
                <w:lang w:val="en-US"/>
              </w:rPr>
              <w:t xml:space="preserve">                    </w:t>
            </w:r>
            <w:r w:rsidRPr="00DD15D7">
              <w:rPr>
                <w:rFonts w:ascii="Courier New" w:hAnsi="Courier New" w:cs="Courier New"/>
                <w:b/>
                <w:noProof/>
              </w:rPr>
              <w:t>MsgBox(</w:t>
            </w:r>
            <w:r w:rsidRPr="00DD15D7">
              <w:rPr>
                <w:rFonts w:ascii="Courier New" w:hAnsi="Courier New" w:cs="Courier New"/>
                <w:b/>
                <w:noProof/>
                <w:color w:val="A31515"/>
              </w:rPr>
              <w:t>"В файле есть пустая строка"</w:t>
            </w:r>
            <w:r w:rsidRPr="00DD15D7">
              <w:rPr>
                <w:rFonts w:ascii="Courier New" w:hAnsi="Courier New" w:cs="Courier New"/>
                <w:b/>
                <w:noProof/>
              </w:rPr>
              <w:t>)</w:t>
            </w:r>
          </w:p>
          <w:p w:rsidR="00DD15D7" w:rsidRPr="00DD15D7" w:rsidRDefault="00DD15D7" w:rsidP="00DD15D7">
            <w:pPr>
              <w:widowControl/>
              <w:rPr>
                <w:rFonts w:ascii="Courier New" w:hAnsi="Courier New" w:cs="Courier New"/>
                <w:b/>
                <w:noProof/>
                <w:color w:val="0000FF"/>
              </w:rPr>
            </w:pPr>
            <w:r w:rsidRPr="00DD15D7">
              <w:rPr>
                <w:rFonts w:ascii="Courier New" w:hAnsi="Courier New" w:cs="Courier New"/>
                <w:b/>
                <w:noProof/>
              </w:rPr>
              <w:t xml:space="preserve">                    </w:t>
            </w:r>
            <w:r w:rsidRPr="00DD15D7">
              <w:rPr>
                <w:rFonts w:ascii="Courier New" w:hAnsi="Courier New" w:cs="Courier New"/>
                <w:b/>
                <w:noProof/>
                <w:color w:val="0000FF"/>
              </w:rPr>
              <w:t>Exit</w:t>
            </w:r>
            <w:r w:rsidRPr="00DD15D7">
              <w:rPr>
                <w:rFonts w:ascii="Courier New" w:hAnsi="Courier New" w:cs="Courier New"/>
                <w:b/>
                <w:noProof/>
              </w:rPr>
              <w:t xml:space="preserve"> </w:t>
            </w:r>
            <w:r w:rsidRPr="00DD15D7">
              <w:rPr>
                <w:rFonts w:ascii="Courier New" w:hAnsi="Courier New" w:cs="Courier New"/>
                <w:b/>
                <w:noProof/>
                <w:color w:val="0000FF"/>
              </w:rPr>
              <w:t>Sub</w:t>
            </w:r>
          </w:p>
          <w:p w:rsidR="00DD15D7" w:rsidRPr="00DD15D7" w:rsidRDefault="00DD15D7" w:rsidP="00DD15D7">
            <w:pPr>
              <w:widowControl/>
              <w:rPr>
                <w:rFonts w:ascii="Courier New" w:hAnsi="Courier New" w:cs="Courier New"/>
                <w:b/>
                <w:noProof/>
                <w:color w:val="0000FF"/>
              </w:rPr>
            </w:pPr>
            <w:r w:rsidRPr="00DD15D7">
              <w:rPr>
                <w:rFonts w:ascii="Courier New" w:hAnsi="Courier New" w:cs="Courier New"/>
                <w:b/>
                <w:noProof/>
              </w:rPr>
              <w:t xml:space="preserve">                </w:t>
            </w:r>
            <w:r w:rsidRPr="00DD15D7">
              <w:rPr>
                <w:rFonts w:ascii="Courier New" w:hAnsi="Courier New" w:cs="Courier New"/>
                <w:b/>
                <w:noProof/>
                <w:color w:val="0000FF"/>
              </w:rPr>
              <w:t>Else</w:t>
            </w: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rPr>
              <w:t xml:space="preserve">                    </w:t>
            </w:r>
            <w:r w:rsidRPr="00DD15D7">
              <w:rPr>
                <w:rFonts w:ascii="Courier New" w:hAnsi="Courier New" w:cs="Courier New"/>
                <w:b/>
                <w:noProof/>
                <w:color w:val="008000"/>
              </w:rPr>
              <w:t xml:space="preserve">'Ф-ция Split разбивает строку line на массив </w:t>
            </w: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rPr>
              <w:t xml:space="preserve">                    </w:t>
            </w:r>
            <w:r w:rsidRPr="00DD15D7">
              <w:rPr>
                <w:rFonts w:ascii="Courier New" w:hAnsi="Courier New" w:cs="Courier New"/>
                <w:b/>
                <w:noProof/>
                <w:color w:val="008000"/>
              </w:rPr>
              <w:t>'подстрок buf()по символам пробела</w:t>
            </w:r>
          </w:p>
          <w:p w:rsidR="00DD15D7" w:rsidRPr="00DD15D7" w:rsidRDefault="00DD15D7" w:rsidP="00DD15D7">
            <w:pPr>
              <w:widowControl/>
              <w:rPr>
                <w:rFonts w:ascii="Courier New" w:hAnsi="Courier New" w:cs="Courier New"/>
                <w:b/>
                <w:noProof/>
              </w:rPr>
            </w:pPr>
            <w:r w:rsidRPr="00DD15D7">
              <w:rPr>
                <w:rFonts w:ascii="Courier New" w:hAnsi="Courier New" w:cs="Courier New"/>
                <w:b/>
                <w:noProof/>
              </w:rPr>
              <w:t xml:space="preserve">                    buf = Split(line, Space(1))</w:t>
            </w: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rPr>
              <w:t xml:space="preserve">                    </w:t>
            </w:r>
            <w:r w:rsidRPr="00DD15D7">
              <w:rPr>
                <w:rFonts w:ascii="Courier New" w:hAnsi="Courier New" w:cs="Courier New"/>
                <w:b/>
                <w:noProof/>
                <w:color w:val="008000"/>
              </w:rPr>
              <w:t>'===================================================================</w:t>
            </w: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rPr>
              <w:t xml:space="preserve">         </w:t>
            </w:r>
            <w:r w:rsidRPr="00DD15D7">
              <w:rPr>
                <w:rFonts w:ascii="Courier New" w:hAnsi="Courier New" w:cs="Courier New"/>
                <w:b/>
                <w:noProof/>
                <w:color w:val="008000"/>
              </w:rPr>
              <w:t>' При обработке первой строки файла(при i = 0)определяем</w:t>
            </w: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rPr>
              <w:t xml:space="preserve">         </w:t>
            </w:r>
            <w:r w:rsidRPr="00DD15D7">
              <w:rPr>
                <w:rFonts w:ascii="Courier New" w:hAnsi="Courier New" w:cs="Courier New"/>
                <w:b/>
                <w:noProof/>
                <w:color w:val="008000"/>
              </w:rPr>
              <w:t>' кол-во экзаменов m и выделяем память массив оценок oc(,)</w:t>
            </w:r>
          </w:p>
          <w:p w:rsidR="00DD15D7" w:rsidRPr="00DD15D7" w:rsidRDefault="00DD15D7" w:rsidP="00DD15D7">
            <w:pPr>
              <w:widowControl/>
              <w:rPr>
                <w:rFonts w:ascii="Courier New" w:hAnsi="Courier New" w:cs="Courier New"/>
                <w:b/>
                <w:noProof/>
                <w:color w:val="0000FF"/>
              </w:rPr>
            </w:pPr>
            <w:r w:rsidRPr="00DD15D7">
              <w:rPr>
                <w:rFonts w:ascii="Courier New" w:hAnsi="Courier New" w:cs="Courier New"/>
                <w:b/>
                <w:noProof/>
              </w:rPr>
              <w:t xml:space="preserve">                    </w:t>
            </w:r>
            <w:r w:rsidRPr="00DD15D7">
              <w:rPr>
                <w:rFonts w:ascii="Courier New" w:hAnsi="Courier New" w:cs="Courier New"/>
                <w:b/>
                <w:noProof/>
                <w:color w:val="0000FF"/>
              </w:rPr>
              <w:t>If</w:t>
            </w:r>
            <w:r w:rsidRPr="00DD15D7">
              <w:rPr>
                <w:rFonts w:ascii="Courier New" w:hAnsi="Courier New" w:cs="Courier New"/>
                <w:b/>
                <w:noProof/>
              </w:rPr>
              <w:t xml:space="preserve"> i = 0 </w:t>
            </w:r>
            <w:r w:rsidRPr="00DD15D7">
              <w:rPr>
                <w:rFonts w:ascii="Courier New" w:hAnsi="Courier New" w:cs="Courier New"/>
                <w:b/>
                <w:noProof/>
                <w:color w:val="0000FF"/>
              </w:rPr>
              <w:t>Then</w:t>
            </w: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rPr>
              <w:t xml:space="preserve">         </w:t>
            </w:r>
            <w:r w:rsidRPr="00DD15D7">
              <w:rPr>
                <w:rFonts w:ascii="Courier New" w:hAnsi="Courier New" w:cs="Courier New"/>
                <w:b/>
                <w:noProof/>
                <w:color w:val="008000"/>
              </w:rPr>
              <w:t>'длина массива buf() -кол-во экзаменов минус фамилия</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rPr>
              <w:t xml:space="preserve">                        </w:t>
            </w:r>
            <w:r w:rsidRPr="00DD15D7">
              <w:rPr>
                <w:rFonts w:ascii="Courier New" w:hAnsi="Courier New" w:cs="Courier New"/>
                <w:b/>
                <w:noProof/>
                <w:lang w:val="en-US"/>
              </w:rPr>
              <w:t>m = buf.Length - 1</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ReDim</w:t>
            </w:r>
            <w:r w:rsidRPr="00DD15D7">
              <w:rPr>
                <w:rFonts w:ascii="Courier New" w:hAnsi="Courier New" w:cs="Courier New"/>
                <w:b/>
                <w:noProof/>
                <w:lang w:val="en-US"/>
              </w:rPr>
              <w:t xml:space="preserve"> oc(n - 1, m - 1)</w:t>
            </w:r>
          </w:p>
          <w:p w:rsidR="00DD15D7" w:rsidRPr="00DD15D7" w:rsidRDefault="00DD15D7" w:rsidP="00DD15D7">
            <w:pPr>
              <w:widowControl/>
              <w:rPr>
                <w:rFonts w:ascii="Courier New" w:hAnsi="Courier New" w:cs="Courier New"/>
                <w:b/>
                <w:noProof/>
                <w:color w:val="0000FF"/>
              </w:rPr>
            </w:pPr>
            <w:r w:rsidRPr="00DD15D7">
              <w:rPr>
                <w:rFonts w:ascii="Courier New" w:hAnsi="Courier New" w:cs="Courier New"/>
                <w:b/>
                <w:noProof/>
                <w:lang w:val="en-US"/>
              </w:rPr>
              <w:t xml:space="preserve">                    </w:t>
            </w:r>
            <w:r w:rsidRPr="00DD15D7">
              <w:rPr>
                <w:rFonts w:ascii="Courier New" w:hAnsi="Courier New" w:cs="Courier New"/>
                <w:b/>
                <w:noProof/>
                <w:color w:val="0000FF"/>
              </w:rPr>
              <w:t>End</w:t>
            </w:r>
            <w:r w:rsidRPr="00DD15D7">
              <w:rPr>
                <w:rFonts w:ascii="Courier New" w:hAnsi="Courier New" w:cs="Courier New"/>
                <w:b/>
                <w:noProof/>
              </w:rPr>
              <w:t xml:space="preserve"> </w:t>
            </w:r>
            <w:r w:rsidRPr="00DD15D7">
              <w:rPr>
                <w:rFonts w:ascii="Courier New" w:hAnsi="Courier New" w:cs="Courier New"/>
                <w:b/>
                <w:noProof/>
                <w:color w:val="0000FF"/>
              </w:rPr>
              <w:t>If</w:t>
            </w:r>
            <w:r w:rsidRPr="00DD15D7">
              <w:rPr>
                <w:rFonts w:ascii="Courier New" w:hAnsi="Courier New" w:cs="Courier New"/>
                <w:b/>
                <w:noProof/>
              </w:rPr>
              <w:t xml:space="preserve">               </w:t>
            </w:r>
            <w:r w:rsidRPr="00DD15D7">
              <w:rPr>
                <w:rFonts w:ascii="Courier New" w:hAnsi="Courier New" w:cs="Courier New"/>
                <w:b/>
                <w:noProof/>
                <w:color w:val="008000"/>
              </w:rPr>
              <w:t>'==================================================================</w:t>
            </w: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rPr>
              <w:lastRenderedPageBreak/>
              <w:t xml:space="preserve">        </w:t>
            </w:r>
            <w:r w:rsidRPr="00DD15D7">
              <w:rPr>
                <w:rFonts w:ascii="Courier New" w:hAnsi="Courier New" w:cs="Courier New"/>
                <w:b/>
                <w:noProof/>
                <w:color w:val="008000"/>
              </w:rPr>
              <w:t>'Первый элемент этого массива buf()-фамилия,следующие-оценки</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rPr>
              <w:t xml:space="preserve">                    </w:t>
            </w:r>
            <w:r w:rsidRPr="00DD15D7">
              <w:rPr>
                <w:rFonts w:ascii="Courier New" w:hAnsi="Courier New" w:cs="Courier New"/>
                <w:b/>
                <w:noProof/>
                <w:lang w:val="en-US"/>
              </w:rPr>
              <w:t>fam(i) = buf(0)</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For</w:t>
            </w:r>
            <w:r w:rsidRPr="00DD15D7">
              <w:rPr>
                <w:rFonts w:ascii="Courier New" w:hAnsi="Courier New" w:cs="Courier New"/>
                <w:b/>
                <w:noProof/>
                <w:lang w:val="en-US"/>
              </w:rPr>
              <w:t xml:space="preserve"> j = 0 </w:t>
            </w:r>
            <w:r w:rsidRPr="00DD15D7">
              <w:rPr>
                <w:rFonts w:ascii="Courier New" w:hAnsi="Courier New" w:cs="Courier New"/>
                <w:b/>
                <w:noProof/>
                <w:color w:val="0000FF"/>
                <w:lang w:val="en-US"/>
              </w:rPr>
              <w:t>To</w:t>
            </w:r>
            <w:r w:rsidRPr="00DD15D7">
              <w:rPr>
                <w:rFonts w:ascii="Courier New" w:hAnsi="Courier New" w:cs="Courier New"/>
                <w:b/>
                <w:noProof/>
                <w:lang w:val="en-US"/>
              </w:rPr>
              <w:t xml:space="preserve"> m - 1</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oc(i, j) = </w:t>
            </w:r>
            <w:r w:rsidRPr="00DD15D7">
              <w:rPr>
                <w:rFonts w:ascii="Courier New" w:hAnsi="Courier New" w:cs="Courier New"/>
                <w:b/>
                <w:noProof/>
                <w:color w:val="0000FF"/>
                <w:lang w:val="en-US"/>
              </w:rPr>
              <w:t>CInt</w:t>
            </w:r>
            <w:r w:rsidRPr="00DD15D7">
              <w:rPr>
                <w:rFonts w:ascii="Courier New" w:hAnsi="Courier New" w:cs="Courier New"/>
                <w:b/>
                <w:noProof/>
                <w:lang w:val="en-US"/>
              </w:rPr>
              <w:t>(buf(j + 1))</w:t>
            </w:r>
          </w:p>
          <w:p w:rsidR="00DD15D7" w:rsidRPr="00DD15D7" w:rsidRDefault="00DD15D7" w:rsidP="00DD15D7">
            <w:pPr>
              <w:widowControl/>
              <w:rPr>
                <w:rFonts w:ascii="Courier New" w:hAnsi="Courier New" w:cs="Courier New"/>
                <w:b/>
                <w:noProof/>
                <w:color w:val="0000F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Next</w:t>
            </w:r>
          </w:p>
          <w:p w:rsidR="00DD15D7" w:rsidRPr="00DD15D7" w:rsidRDefault="00DD15D7" w:rsidP="00DD15D7">
            <w:pPr>
              <w:widowControl/>
              <w:rPr>
                <w:rFonts w:ascii="Courier New" w:hAnsi="Courier New" w:cs="Courier New"/>
                <w:b/>
                <w:noProof/>
                <w:color w:val="0000F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End</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If</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i = i + 1</w:t>
            </w:r>
          </w:p>
          <w:p w:rsidR="00DD15D7" w:rsidRPr="00DD15D7" w:rsidRDefault="00DD15D7" w:rsidP="00DD15D7">
            <w:pPr>
              <w:widowControl/>
              <w:rPr>
                <w:rFonts w:ascii="Courier New" w:hAnsi="Courier New" w:cs="Courier New"/>
                <w:b/>
                <w:noProof/>
                <w:color w:val="0000F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Loop</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f.Close()</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Catch</w:t>
            </w:r>
            <w:r w:rsidRPr="00DD15D7">
              <w:rPr>
                <w:rFonts w:ascii="Courier New" w:hAnsi="Courier New" w:cs="Courier New"/>
                <w:b/>
                <w:noProof/>
                <w:lang w:val="en-US"/>
              </w:rPr>
              <w:t xml:space="preserve"> ex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Exception</w:t>
            </w:r>
          </w:p>
          <w:p w:rsidR="00DD15D7" w:rsidRPr="00DD15D7" w:rsidRDefault="00DD15D7" w:rsidP="00DD15D7">
            <w:pPr>
              <w:widowControl/>
              <w:rPr>
                <w:rFonts w:ascii="Courier New" w:hAnsi="Courier New" w:cs="Courier New"/>
                <w:b/>
                <w:noProof/>
              </w:rPr>
            </w:pPr>
            <w:r w:rsidRPr="00DD15D7">
              <w:rPr>
                <w:rFonts w:ascii="Courier New" w:hAnsi="Courier New" w:cs="Courier New"/>
                <w:b/>
                <w:noProof/>
                <w:lang w:val="en-US"/>
              </w:rPr>
              <w:t xml:space="preserve">            </w:t>
            </w:r>
            <w:r w:rsidRPr="00DD15D7">
              <w:rPr>
                <w:rFonts w:ascii="Courier New" w:hAnsi="Courier New" w:cs="Courier New"/>
                <w:b/>
                <w:noProof/>
              </w:rPr>
              <w:t>MsgBox(</w:t>
            </w:r>
            <w:r w:rsidRPr="00DD15D7">
              <w:rPr>
                <w:rFonts w:ascii="Courier New" w:hAnsi="Courier New" w:cs="Courier New"/>
                <w:b/>
                <w:noProof/>
                <w:color w:val="A31515"/>
              </w:rPr>
              <w:t>"Невозможно прочитать данные из файла"</w:t>
            </w:r>
            <w:r w:rsidRPr="00DD15D7">
              <w:rPr>
                <w:rFonts w:ascii="Courier New" w:hAnsi="Courier New" w:cs="Courier New"/>
                <w:b/>
                <w:noProof/>
              </w:rPr>
              <w:t>)</w:t>
            </w:r>
          </w:p>
          <w:p w:rsidR="00DD15D7" w:rsidRPr="00DD15D7" w:rsidRDefault="00DD15D7" w:rsidP="00DD15D7">
            <w:pPr>
              <w:widowControl/>
              <w:rPr>
                <w:rFonts w:ascii="Courier New" w:hAnsi="Courier New" w:cs="Courier New"/>
                <w:b/>
                <w:noProof/>
                <w:color w:val="0000FF"/>
                <w:lang w:val="en-US"/>
              </w:rPr>
            </w:pPr>
            <w:r w:rsidRPr="00DD15D7">
              <w:rPr>
                <w:rFonts w:ascii="Courier New" w:hAnsi="Courier New" w:cs="Courier New"/>
                <w:b/>
                <w:noProof/>
              </w:rPr>
              <w:t xml:space="preserve">        </w:t>
            </w:r>
            <w:r w:rsidRPr="00DD15D7">
              <w:rPr>
                <w:rFonts w:ascii="Courier New" w:hAnsi="Courier New" w:cs="Courier New"/>
                <w:b/>
                <w:noProof/>
                <w:color w:val="0000FF"/>
                <w:lang w:val="en-US"/>
              </w:rPr>
              <w:t>End</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Try</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n = i</w:t>
            </w:r>
          </w:p>
          <w:p w:rsidR="00DD15D7" w:rsidRPr="00DD15D7" w:rsidRDefault="00DD15D7" w:rsidP="00DD15D7">
            <w:pPr>
              <w:widowControl/>
              <w:rPr>
                <w:rFonts w:ascii="Courier New" w:hAnsi="Courier New" w:cs="Courier New"/>
                <w:b/>
                <w:noProof/>
                <w:color w:val="0000F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End</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Sub</w:t>
            </w:r>
          </w:p>
          <w:p w:rsidR="00DD15D7" w:rsidRPr="00DD15D7" w:rsidRDefault="00DD15D7" w:rsidP="00DD15D7">
            <w:pPr>
              <w:widowControl/>
              <w:rPr>
                <w:rFonts w:ascii="Courier New" w:hAnsi="Courier New" w:cs="Courier New"/>
                <w:b/>
                <w:noProof/>
                <w:color w:val="0000FF"/>
                <w:lang w:val="en-US"/>
              </w:rPr>
            </w:pPr>
          </w:p>
          <w:p w:rsidR="00DD15D7" w:rsidRPr="00DD15D7" w:rsidRDefault="00DD15D7" w:rsidP="00DD15D7">
            <w:pPr>
              <w:widowControl/>
              <w:rPr>
                <w:rFonts w:ascii="Courier New" w:hAnsi="Courier New" w:cs="Courier New"/>
                <w:b/>
                <w:noProof/>
                <w:color w:val="008000"/>
                <w:lang w:val="en-US"/>
              </w:rPr>
            </w:pPr>
            <w:r w:rsidRPr="00DD15D7">
              <w:rPr>
                <w:rFonts w:ascii="Courier New" w:hAnsi="Courier New" w:cs="Courier New"/>
                <w:b/>
                <w:noProof/>
                <w:lang w:val="en-US"/>
              </w:rPr>
              <w:t xml:space="preserve">    </w:t>
            </w:r>
            <w:r w:rsidRPr="00DD15D7">
              <w:rPr>
                <w:rFonts w:ascii="Courier New" w:hAnsi="Courier New" w:cs="Courier New"/>
                <w:b/>
                <w:noProof/>
                <w:color w:val="008000"/>
                <w:lang w:val="en-US"/>
              </w:rPr>
              <w:t>'</w:t>
            </w:r>
            <w:r w:rsidRPr="00DD15D7">
              <w:rPr>
                <w:rFonts w:ascii="Courier New" w:hAnsi="Courier New" w:cs="Courier New"/>
                <w:b/>
                <w:noProof/>
                <w:color w:val="008000"/>
              </w:rPr>
              <w:t>кнопка</w:t>
            </w:r>
            <w:r w:rsidRPr="00DD15D7">
              <w:rPr>
                <w:rFonts w:ascii="Courier New" w:hAnsi="Courier New" w:cs="Courier New"/>
                <w:b/>
                <w:noProof/>
                <w:color w:val="008000"/>
                <w:lang w:val="en-US"/>
              </w:rPr>
              <w:t xml:space="preserve"> </w:t>
            </w:r>
            <w:r w:rsidRPr="00DD15D7">
              <w:rPr>
                <w:rFonts w:ascii="Courier New" w:hAnsi="Courier New" w:cs="Courier New"/>
                <w:b/>
                <w:noProof/>
                <w:color w:val="008000"/>
              </w:rPr>
              <w:t>для</w:t>
            </w:r>
            <w:r w:rsidRPr="00DD15D7">
              <w:rPr>
                <w:rFonts w:ascii="Courier New" w:hAnsi="Courier New" w:cs="Courier New"/>
                <w:b/>
                <w:noProof/>
                <w:color w:val="008000"/>
                <w:lang w:val="en-US"/>
              </w:rPr>
              <w:t xml:space="preserve"> </w:t>
            </w:r>
            <w:r w:rsidRPr="00DD15D7">
              <w:rPr>
                <w:rFonts w:ascii="Courier New" w:hAnsi="Courier New" w:cs="Courier New"/>
                <w:b/>
                <w:noProof/>
                <w:color w:val="008000"/>
              </w:rPr>
              <w:t>ввода</w:t>
            </w:r>
            <w:r w:rsidRPr="00DD15D7">
              <w:rPr>
                <w:rFonts w:ascii="Courier New" w:hAnsi="Courier New" w:cs="Courier New"/>
                <w:b/>
                <w:noProof/>
                <w:color w:val="008000"/>
                <w:lang w:val="en-US"/>
              </w:rPr>
              <w:t xml:space="preserve"> </w:t>
            </w:r>
            <w:r w:rsidRPr="00DD15D7">
              <w:rPr>
                <w:rFonts w:ascii="Courier New" w:hAnsi="Courier New" w:cs="Courier New"/>
                <w:b/>
                <w:noProof/>
                <w:color w:val="008000"/>
              </w:rPr>
              <w:t>из</w:t>
            </w:r>
            <w:r w:rsidRPr="00DD15D7">
              <w:rPr>
                <w:rFonts w:ascii="Courier New" w:hAnsi="Courier New" w:cs="Courier New"/>
                <w:b/>
                <w:noProof/>
                <w:color w:val="008000"/>
                <w:lang w:val="en-US"/>
              </w:rPr>
              <w:t xml:space="preserve"> </w:t>
            </w:r>
            <w:r w:rsidRPr="00DD15D7">
              <w:rPr>
                <w:rFonts w:ascii="Courier New" w:hAnsi="Courier New" w:cs="Courier New"/>
                <w:b/>
                <w:noProof/>
                <w:color w:val="008000"/>
              </w:rPr>
              <w:t>файла</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Private</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Sub</w:t>
            </w:r>
            <w:r w:rsidRPr="00DD15D7">
              <w:rPr>
                <w:rFonts w:ascii="Courier New" w:hAnsi="Courier New" w:cs="Courier New"/>
                <w:b/>
                <w:noProof/>
                <w:lang w:val="en-US"/>
              </w:rPr>
              <w:t xml:space="preserve"> Button1_Click(</w:t>
            </w:r>
            <w:r w:rsidRPr="00DD15D7">
              <w:rPr>
                <w:rFonts w:ascii="Courier New" w:hAnsi="Courier New" w:cs="Courier New"/>
                <w:b/>
                <w:noProof/>
                <w:color w:val="0000FF"/>
                <w:lang w:val="en-US"/>
              </w:rPr>
              <w:t>ByVal</w:t>
            </w:r>
            <w:r w:rsidRPr="00DD15D7">
              <w:rPr>
                <w:rFonts w:ascii="Courier New" w:hAnsi="Courier New" w:cs="Courier New"/>
                <w:b/>
                <w:noProof/>
                <w:lang w:val="en-US"/>
              </w:rPr>
              <w:t xml:space="preserve"> sender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System.Object, _</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ByVal</w:t>
            </w:r>
            <w:r w:rsidRPr="00DD15D7">
              <w:rPr>
                <w:rFonts w:ascii="Courier New" w:hAnsi="Courier New" w:cs="Courier New"/>
                <w:b/>
                <w:noProof/>
                <w:lang w:val="en-US"/>
              </w:rPr>
              <w:t xml:space="preserve"> e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System.EventArgs) _</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Handles</w:t>
            </w:r>
            <w:r w:rsidRPr="00DD15D7">
              <w:rPr>
                <w:rFonts w:ascii="Courier New" w:hAnsi="Courier New" w:cs="Courier New"/>
                <w:b/>
                <w:noProof/>
                <w:lang w:val="en-US"/>
              </w:rPr>
              <w:t xml:space="preserve"> Button1.Click</w:t>
            </w:r>
          </w:p>
          <w:p w:rsidR="00DD15D7" w:rsidRPr="00DD15D7" w:rsidRDefault="00DD15D7" w:rsidP="00DD15D7">
            <w:pPr>
              <w:widowControl/>
              <w:rPr>
                <w:rFonts w:ascii="Courier New" w:hAnsi="Courier New" w:cs="Courier New"/>
                <w:b/>
                <w:noProof/>
                <w:color w:val="A31515"/>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Dim</w:t>
            </w:r>
            <w:r w:rsidRPr="00DD15D7">
              <w:rPr>
                <w:rFonts w:ascii="Courier New" w:hAnsi="Courier New" w:cs="Courier New"/>
                <w:b/>
                <w:noProof/>
                <w:lang w:val="en-US"/>
              </w:rPr>
              <w:t xml:space="preserve"> s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String</w:t>
            </w:r>
            <w:r w:rsidRPr="00DD15D7">
              <w:rPr>
                <w:rFonts w:ascii="Courier New" w:hAnsi="Courier New" w:cs="Courier New"/>
                <w:b/>
                <w:noProof/>
                <w:lang w:val="en-US"/>
              </w:rPr>
              <w:t xml:space="preserve"> = </w:t>
            </w:r>
            <w:r w:rsidRPr="00DD15D7">
              <w:rPr>
                <w:rFonts w:ascii="Courier New" w:hAnsi="Courier New" w:cs="Courier New"/>
                <w:b/>
                <w:noProof/>
                <w:color w:val="A31515"/>
                <w:lang w:val="en-US"/>
              </w:rPr>
              <w:t>""</w:t>
            </w: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lang w:val="en-US"/>
              </w:rPr>
              <w:t xml:space="preserve">        </w:t>
            </w:r>
            <w:r w:rsidRPr="00DD15D7">
              <w:rPr>
                <w:rFonts w:ascii="Courier New" w:hAnsi="Courier New" w:cs="Courier New"/>
                <w:b/>
                <w:noProof/>
                <w:color w:val="008000"/>
              </w:rPr>
              <w:t>'Вызов проц-ры построчного чтения  из текстового файла</w:t>
            </w: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rPr>
              <w:t xml:space="preserve">        </w:t>
            </w:r>
            <w:r w:rsidRPr="00DD15D7">
              <w:rPr>
                <w:rFonts w:ascii="Courier New" w:hAnsi="Courier New" w:cs="Courier New"/>
                <w:b/>
                <w:noProof/>
                <w:color w:val="008000"/>
              </w:rPr>
              <w:t>'для определения количества студентов n</w:t>
            </w:r>
          </w:p>
          <w:p w:rsidR="00DD15D7" w:rsidRPr="00DD15D7" w:rsidRDefault="00DD15D7" w:rsidP="00DD15D7">
            <w:pPr>
              <w:widowControl/>
              <w:rPr>
                <w:rFonts w:ascii="Courier New" w:hAnsi="Courier New" w:cs="Courier New"/>
                <w:b/>
                <w:noProof/>
              </w:rPr>
            </w:pPr>
            <w:r w:rsidRPr="00DD15D7">
              <w:rPr>
                <w:rFonts w:ascii="Courier New" w:hAnsi="Courier New" w:cs="Courier New"/>
                <w:b/>
                <w:noProof/>
              </w:rPr>
              <w:t xml:space="preserve">        readfile(</w:t>
            </w:r>
            <w:r w:rsidRPr="00DD15D7">
              <w:rPr>
                <w:rFonts w:ascii="Courier New" w:hAnsi="Courier New" w:cs="Courier New"/>
                <w:b/>
                <w:noProof/>
                <w:color w:val="A31515"/>
              </w:rPr>
              <w:t>"myfile.txt"</w:t>
            </w:r>
            <w:r w:rsidRPr="00DD15D7">
              <w:rPr>
                <w:rFonts w:ascii="Courier New" w:hAnsi="Courier New" w:cs="Courier New"/>
                <w:b/>
                <w:noProof/>
              </w:rPr>
              <w:t>, n)</w:t>
            </w:r>
          </w:p>
          <w:p w:rsidR="00DD15D7" w:rsidRPr="00DD15D7" w:rsidRDefault="00DD15D7" w:rsidP="00DD15D7">
            <w:pPr>
              <w:widowControl/>
              <w:rPr>
                <w:rFonts w:ascii="Courier New" w:hAnsi="Courier New" w:cs="Courier New"/>
                <w:b/>
                <w:noProof/>
              </w:rPr>
            </w:pPr>
            <w:r w:rsidRPr="00DD15D7">
              <w:rPr>
                <w:rFonts w:ascii="Courier New" w:hAnsi="Courier New" w:cs="Courier New"/>
                <w:b/>
                <w:noProof/>
              </w:rPr>
              <w:t xml:space="preserve">        </w:t>
            </w:r>
            <w:r w:rsidRPr="00DD15D7">
              <w:rPr>
                <w:rFonts w:ascii="Courier New" w:hAnsi="Courier New" w:cs="Courier New"/>
                <w:b/>
                <w:noProof/>
                <w:color w:val="0000FF"/>
              </w:rPr>
              <w:t>ReDim</w:t>
            </w:r>
            <w:r w:rsidRPr="00DD15D7">
              <w:rPr>
                <w:rFonts w:ascii="Courier New" w:hAnsi="Courier New" w:cs="Courier New"/>
                <w:b/>
                <w:noProof/>
              </w:rPr>
              <w:t xml:space="preserve"> fam(n - 1)</w:t>
            </w: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rPr>
              <w:t xml:space="preserve">        </w:t>
            </w:r>
            <w:r w:rsidRPr="00DD15D7">
              <w:rPr>
                <w:rFonts w:ascii="Courier New" w:hAnsi="Courier New" w:cs="Courier New"/>
                <w:b/>
                <w:noProof/>
                <w:color w:val="008000"/>
              </w:rPr>
              <w:t xml:space="preserve">'вызов процедуры ввода группы из файла(создание массивов </w:t>
            </w: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rPr>
              <w:t xml:space="preserve">        </w:t>
            </w:r>
            <w:r w:rsidRPr="00DD15D7">
              <w:rPr>
                <w:rFonts w:ascii="Courier New" w:hAnsi="Courier New" w:cs="Courier New"/>
                <w:b/>
                <w:noProof/>
                <w:color w:val="008000"/>
              </w:rPr>
              <w:t>'фамилий студентов и массива оценок)</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rPr>
              <w:t xml:space="preserve">        </w:t>
            </w:r>
            <w:r w:rsidRPr="00DD15D7">
              <w:rPr>
                <w:rFonts w:ascii="Courier New" w:hAnsi="Courier New" w:cs="Courier New"/>
                <w:b/>
                <w:noProof/>
                <w:lang w:val="en-US"/>
              </w:rPr>
              <w:t>vvod(</w:t>
            </w:r>
            <w:r w:rsidRPr="00DD15D7">
              <w:rPr>
                <w:rFonts w:ascii="Courier New" w:hAnsi="Courier New" w:cs="Courier New"/>
                <w:b/>
                <w:noProof/>
                <w:color w:val="A31515"/>
                <w:lang w:val="en-US"/>
              </w:rPr>
              <w:t>"myfile.txt"</w:t>
            </w:r>
            <w:r w:rsidRPr="00DD15D7">
              <w:rPr>
                <w:rFonts w:ascii="Courier New" w:hAnsi="Courier New" w:cs="Courier New"/>
                <w:b/>
                <w:noProof/>
                <w:lang w:val="en-US"/>
              </w:rPr>
              <w:t>, n, m, fam, oc)</w:t>
            </w:r>
          </w:p>
          <w:p w:rsidR="00DD15D7" w:rsidRPr="00DD15D7" w:rsidRDefault="00DD15D7" w:rsidP="00DD15D7">
            <w:pPr>
              <w:widowControl/>
              <w:rPr>
                <w:rFonts w:ascii="Courier New" w:hAnsi="Courier New" w:cs="Courier New"/>
                <w:b/>
                <w:noProof/>
              </w:rPr>
            </w:pPr>
            <w:r w:rsidRPr="00DD15D7">
              <w:rPr>
                <w:rFonts w:ascii="Courier New" w:hAnsi="Courier New" w:cs="Courier New"/>
                <w:b/>
                <w:noProof/>
                <w:lang w:val="en-US"/>
              </w:rPr>
              <w:t xml:space="preserve">        </w:t>
            </w:r>
            <w:r w:rsidRPr="00DD15D7">
              <w:rPr>
                <w:rFonts w:ascii="Courier New" w:hAnsi="Courier New" w:cs="Courier New"/>
                <w:b/>
                <w:noProof/>
                <w:color w:val="0000FF"/>
              </w:rPr>
              <w:t>ReDim</w:t>
            </w:r>
            <w:r w:rsidRPr="00DD15D7">
              <w:rPr>
                <w:rFonts w:ascii="Courier New" w:hAnsi="Courier New" w:cs="Courier New"/>
                <w:b/>
                <w:noProof/>
              </w:rPr>
              <w:t xml:space="preserve"> so(n - 1)</w:t>
            </w: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rPr>
              <w:t xml:space="preserve">        </w:t>
            </w:r>
            <w:r w:rsidRPr="00DD15D7">
              <w:rPr>
                <w:rFonts w:ascii="Courier New" w:hAnsi="Courier New" w:cs="Courier New"/>
                <w:b/>
                <w:noProof/>
                <w:color w:val="008000"/>
              </w:rPr>
              <w:t>'вызов процедуры вычисления среднего балла каждого студента</w:t>
            </w: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rPr>
              <w:t xml:space="preserve">        </w:t>
            </w:r>
            <w:r w:rsidRPr="00DD15D7">
              <w:rPr>
                <w:rFonts w:ascii="Courier New" w:hAnsi="Courier New" w:cs="Courier New"/>
                <w:b/>
                <w:noProof/>
                <w:color w:val="008000"/>
              </w:rPr>
              <w:t>'и общего среднего балла группы</w:t>
            </w:r>
          </w:p>
          <w:p w:rsidR="00DD15D7" w:rsidRPr="00DD15D7" w:rsidRDefault="00DD15D7" w:rsidP="00DD15D7">
            <w:pPr>
              <w:widowControl/>
              <w:rPr>
                <w:rFonts w:ascii="Courier New" w:hAnsi="Courier New" w:cs="Courier New"/>
                <w:b/>
                <w:noProof/>
              </w:rPr>
            </w:pPr>
            <w:r w:rsidRPr="00DD15D7">
              <w:rPr>
                <w:rFonts w:ascii="Courier New" w:hAnsi="Courier New" w:cs="Courier New"/>
                <w:b/>
                <w:noProof/>
              </w:rPr>
              <w:t xml:space="preserve">        sred(n, m, oc, so, sr)</w:t>
            </w:r>
          </w:p>
          <w:p w:rsidR="00DD15D7" w:rsidRPr="00DD15D7" w:rsidRDefault="00DD15D7" w:rsidP="00DD15D7">
            <w:pPr>
              <w:widowControl/>
              <w:rPr>
                <w:rFonts w:ascii="Courier New" w:hAnsi="Courier New" w:cs="Courier New"/>
                <w:b/>
                <w:noProof/>
              </w:rPr>
            </w:pPr>
            <w:r w:rsidRPr="00DD15D7">
              <w:rPr>
                <w:rFonts w:ascii="Courier New" w:hAnsi="Courier New" w:cs="Courier New"/>
                <w:b/>
                <w:noProof/>
                <w:color w:val="008000"/>
              </w:rPr>
              <w:t xml:space="preserve">        'вывод данных на форму</w:t>
            </w:r>
          </w:p>
          <w:p w:rsidR="00DD15D7" w:rsidRPr="00DD15D7" w:rsidRDefault="00DD15D7" w:rsidP="00DD15D7">
            <w:pPr>
              <w:widowControl/>
              <w:rPr>
                <w:rFonts w:ascii="Courier New" w:hAnsi="Courier New" w:cs="Courier New"/>
                <w:b/>
                <w:noProof/>
              </w:rPr>
            </w:pPr>
            <w:r w:rsidRPr="00DD15D7">
              <w:rPr>
                <w:rFonts w:ascii="Courier New" w:hAnsi="Courier New" w:cs="Courier New"/>
                <w:b/>
                <w:noProof/>
              </w:rPr>
              <w:t xml:space="preserve">        </w:t>
            </w:r>
            <w:r w:rsidRPr="00DD15D7">
              <w:rPr>
                <w:rFonts w:ascii="Courier New" w:hAnsi="Courier New" w:cs="Courier New"/>
                <w:b/>
                <w:noProof/>
                <w:lang w:val="en-US"/>
              </w:rPr>
              <w:t>VivodMasStr</w:t>
            </w:r>
            <w:r w:rsidRPr="00DD15D7">
              <w:rPr>
                <w:rFonts w:ascii="Courier New" w:hAnsi="Courier New" w:cs="Courier New"/>
                <w:b/>
                <w:noProof/>
              </w:rPr>
              <w:t>(</w:t>
            </w:r>
            <w:r w:rsidRPr="00DD15D7">
              <w:rPr>
                <w:rFonts w:ascii="Courier New" w:hAnsi="Courier New" w:cs="Courier New"/>
                <w:b/>
                <w:noProof/>
                <w:lang w:val="en-US"/>
              </w:rPr>
              <w:t>fam</w:t>
            </w:r>
            <w:r w:rsidRPr="00DD15D7">
              <w:rPr>
                <w:rFonts w:ascii="Courier New" w:hAnsi="Courier New" w:cs="Courier New"/>
                <w:b/>
                <w:noProof/>
              </w:rPr>
              <w:t xml:space="preserve">, </w:t>
            </w:r>
            <w:r w:rsidRPr="00DD15D7">
              <w:rPr>
                <w:rFonts w:ascii="Courier New" w:hAnsi="Courier New" w:cs="Courier New"/>
                <w:b/>
                <w:noProof/>
                <w:lang w:val="en-US"/>
              </w:rPr>
              <w:t>s</w:t>
            </w:r>
            <w:r w:rsidRPr="00DD15D7">
              <w:rPr>
                <w:rFonts w:ascii="Courier New" w:hAnsi="Courier New" w:cs="Courier New"/>
                <w:b/>
                <w:noProof/>
              </w:rPr>
              <w:t>)</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rPr>
              <w:t xml:space="preserve">        </w:t>
            </w:r>
            <w:r w:rsidRPr="00DD15D7">
              <w:rPr>
                <w:rFonts w:ascii="Courier New" w:hAnsi="Courier New" w:cs="Courier New"/>
                <w:b/>
                <w:noProof/>
                <w:lang w:val="en-US"/>
              </w:rPr>
              <w:t>TextBox1.Text = s</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vivodMatr(oc, n, m, s)</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TextBox2.Text = s</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VivodMas(so, s)</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TextBox3.Text = s</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TextBox4.Text = Format(sr, </w:t>
            </w:r>
            <w:r w:rsidRPr="00DD15D7">
              <w:rPr>
                <w:rFonts w:ascii="Courier New" w:hAnsi="Courier New" w:cs="Courier New"/>
                <w:b/>
                <w:noProof/>
                <w:color w:val="A31515"/>
                <w:lang w:val="en-US"/>
              </w:rPr>
              <w:t>"0.0000"</w:t>
            </w:r>
            <w:r w:rsidRPr="00DD15D7">
              <w:rPr>
                <w:rFonts w:ascii="Courier New" w:hAnsi="Courier New" w:cs="Courier New"/>
                <w:b/>
                <w:noProof/>
                <w:lang w:val="en-US"/>
              </w:rPr>
              <w:t>)</w:t>
            </w: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lang w:val="en-US"/>
              </w:rPr>
              <w:t xml:space="preserve">        </w:t>
            </w:r>
            <w:r w:rsidRPr="00DD15D7">
              <w:rPr>
                <w:rFonts w:ascii="Courier New" w:hAnsi="Courier New" w:cs="Courier New"/>
                <w:b/>
                <w:noProof/>
                <w:color w:val="008000"/>
              </w:rPr>
              <w:t>'Кнопку3 делаем доступной после ввода данных</w:t>
            </w: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color w:val="008000"/>
              </w:rPr>
              <w:t xml:space="preserve">        'и расчета  средних баллов </w:t>
            </w:r>
          </w:p>
          <w:p w:rsidR="00DD15D7" w:rsidRPr="00DD15D7" w:rsidRDefault="00DD15D7" w:rsidP="00DD15D7">
            <w:pPr>
              <w:widowControl/>
              <w:rPr>
                <w:rFonts w:ascii="Courier New" w:hAnsi="Courier New" w:cs="Courier New"/>
                <w:b/>
                <w:noProof/>
                <w:color w:val="0000FF"/>
              </w:rPr>
            </w:pPr>
            <w:r w:rsidRPr="00DD15D7">
              <w:rPr>
                <w:rFonts w:ascii="Courier New" w:hAnsi="Courier New" w:cs="Courier New"/>
                <w:b/>
                <w:noProof/>
              </w:rPr>
              <w:t xml:space="preserve">        </w:t>
            </w:r>
            <w:r w:rsidRPr="00DD15D7">
              <w:rPr>
                <w:rFonts w:ascii="Courier New" w:hAnsi="Courier New" w:cs="Courier New"/>
                <w:b/>
                <w:noProof/>
                <w:lang w:val="en-US"/>
              </w:rPr>
              <w:t>Button</w:t>
            </w:r>
            <w:r w:rsidRPr="00DD15D7">
              <w:rPr>
                <w:rFonts w:ascii="Courier New" w:hAnsi="Courier New" w:cs="Courier New"/>
                <w:b/>
                <w:noProof/>
              </w:rPr>
              <w:t>3.</w:t>
            </w:r>
            <w:r w:rsidRPr="00DD15D7">
              <w:rPr>
                <w:rFonts w:ascii="Courier New" w:hAnsi="Courier New" w:cs="Courier New"/>
                <w:b/>
                <w:noProof/>
                <w:lang w:val="en-US"/>
              </w:rPr>
              <w:t>Enabled</w:t>
            </w:r>
            <w:r w:rsidRPr="00DD15D7">
              <w:rPr>
                <w:rFonts w:ascii="Courier New" w:hAnsi="Courier New" w:cs="Courier New"/>
                <w:b/>
                <w:noProof/>
              </w:rPr>
              <w:t xml:space="preserve"> = </w:t>
            </w:r>
            <w:r w:rsidRPr="00DD15D7">
              <w:rPr>
                <w:rFonts w:ascii="Courier New" w:hAnsi="Courier New" w:cs="Courier New"/>
                <w:b/>
                <w:noProof/>
                <w:color w:val="0000FF"/>
                <w:lang w:val="en-US"/>
              </w:rPr>
              <w:t>True</w:t>
            </w:r>
          </w:p>
          <w:p w:rsidR="00DD15D7" w:rsidRPr="00DD15D7" w:rsidRDefault="00DD15D7" w:rsidP="00DD15D7">
            <w:pPr>
              <w:widowControl/>
              <w:rPr>
                <w:rFonts w:ascii="Courier New" w:hAnsi="Courier New" w:cs="Courier New"/>
                <w:b/>
                <w:noProof/>
                <w:color w:val="0000FF"/>
              </w:rPr>
            </w:pPr>
            <w:r w:rsidRPr="00DD15D7">
              <w:rPr>
                <w:rFonts w:ascii="Courier New" w:hAnsi="Courier New" w:cs="Courier New"/>
                <w:b/>
                <w:noProof/>
              </w:rPr>
              <w:t xml:space="preserve">    </w:t>
            </w:r>
            <w:r w:rsidRPr="00DD15D7">
              <w:rPr>
                <w:rFonts w:ascii="Courier New" w:hAnsi="Courier New" w:cs="Courier New"/>
                <w:b/>
                <w:noProof/>
                <w:color w:val="0000FF"/>
                <w:lang w:val="en-US"/>
              </w:rPr>
              <w:t>End</w:t>
            </w:r>
            <w:r w:rsidRPr="00DD15D7">
              <w:rPr>
                <w:rFonts w:ascii="Courier New" w:hAnsi="Courier New" w:cs="Courier New"/>
                <w:b/>
                <w:noProof/>
              </w:rPr>
              <w:t xml:space="preserve"> </w:t>
            </w:r>
            <w:r w:rsidRPr="00DD15D7">
              <w:rPr>
                <w:rFonts w:ascii="Courier New" w:hAnsi="Courier New" w:cs="Courier New"/>
                <w:b/>
                <w:noProof/>
                <w:color w:val="0000FF"/>
                <w:lang w:val="en-US"/>
              </w:rPr>
              <w:t>Sub</w:t>
            </w:r>
          </w:p>
          <w:p w:rsidR="00DD15D7" w:rsidRPr="00DD15D7" w:rsidRDefault="00DD15D7" w:rsidP="00DD15D7">
            <w:pPr>
              <w:widowControl/>
              <w:rPr>
                <w:rFonts w:ascii="Courier New" w:hAnsi="Courier New" w:cs="Courier New"/>
                <w:b/>
                <w:noProof/>
                <w:color w:val="0000FF"/>
              </w:rPr>
            </w:pP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rPr>
              <w:t xml:space="preserve">    </w:t>
            </w:r>
            <w:r w:rsidRPr="00DD15D7">
              <w:rPr>
                <w:rFonts w:ascii="Courier New" w:hAnsi="Courier New" w:cs="Courier New"/>
                <w:b/>
                <w:noProof/>
                <w:color w:val="008000"/>
              </w:rPr>
              <w:t>'кнопка для перехода на 2-ю форму</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rPr>
              <w:t xml:space="preserve">    </w:t>
            </w:r>
            <w:r w:rsidRPr="00DD15D7">
              <w:rPr>
                <w:rFonts w:ascii="Courier New" w:hAnsi="Courier New" w:cs="Courier New"/>
                <w:b/>
                <w:noProof/>
                <w:color w:val="0000FF"/>
                <w:lang w:val="en-US"/>
              </w:rPr>
              <w:t>Private</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Sub</w:t>
            </w:r>
            <w:r w:rsidRPr="00DD15D7">
              <w:rPr>
                <w:rFonts w:ascii="Courier New" w:hAnsi="Courier New" w:cs="Courier New"/>
                <w:b/>
                <w:noProof/>
                <w:lang w:val="en-US"/>
              </w:rPr>
              <w:t xml:space="preserve"> Button3_Click(</w:t>
            </w:r>
            <w:r w:rsidRPr="00DD15D7">
              <w:rPr>
                <w:rFonts w:ascii="Courier New" w:hAnsi="Courier New" w:cs="Courier New"/>
                <w:b/>
                <w:noProof/>
                <w:color w:val="0000FF"/>
                <w:lang w:val="en-US"/>
              </w:rPr>
              <w:t>ByVal</w:t>
            </w:r>
            <w:r w:rsidRPr="00DD15D7">
              <w:rPr>
                <w:rFonts w:ascii="Courier New" w:hAnsi="Courier New" w:cs="Courier New"/>
                <w:b/>
                <w:noProof/>
                <w:lang w:val="en-US"/>
              </w:rPr>
              <w:t xml:space="preserve"> sender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System.Object, _</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color w:val="0000FF"/>
                <w:lang w:val="en-US"/>
              </w:rPr>
              <w:t xml:space="preserve">                              ByVal</w:t>
            </w:r>
            <w:r w:rsidRPr="00DD15D7">
              <w:rPr>
                <w:rFonts w:ascii="Courier New" w:hAnsi="Courier New" w:cs="Courier New"/>
                <w:b/>
                <w:noProof/>
                <w:lang w:val="en-US"/>
              </w:rPr>
              <w:t xml:space="preserve"> e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System.EventArgs) _</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color w:val="0000FF"/>
                <w:lang w:val="en-US"/>
              </w:rPr>
              <w:t xml:space="preserve">                              Handles</w:t>
            </w:r>
            <w:r w:rsidRPr="00DD15D7">
              <w:rPr>
                <w:rFonts w:ascii="Courier New" w:hAnsi="Courier New" w:cs="Courier New"/>
                <w:b/>
                <w:noProof/>
                <w:lang w:val="en-US"/>
              </w:rPr>
              <w:t xml:space="preserve"> Button3.Click</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Form2.Show()</w:t>
            </w:r>
          </w:p>
          <w:p w:rsidR="00DD15D7" w:rsidRPr="00DD15D7" w:rsidRDefault="00DD15D7" w:rsidP="00DD15D7">
            <w:pPr>
              <w:widowControl/>
              <w:rPr>
                <w:rFonts w:ascii="Courier New" w:hAnsi="Courier New" w:cs="Courier New"/>
                <w:b/>
                <w:noProof/>
                <w:color w:val="0000FF"/>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End</w:t>
            </w:r>
            <w:r w:rsidRPr="00DD15D7">
              <w:rPr>
                <w:rFonts w:ascii="Courier New" w:hAnsi="Courier New" w:cs="Courier New"/>
                <w:b/>
                <w:noProof/>
              </w:rPr>
              <w:t xml:space="preserve"> </w:t>
            </w:r>
            <w:r w:rsidRPr="00DD15D7">
              <w:rPr>
                <w:rFonts w:ascii="Courier New" w:hAnsi="Courier New" w:cs="Courier New"/>
                <w:b/>
                <w:noProof/>
                <w:color w:val="0000FF"/>
                <w:lang w:val="en-US"/>
              </w:rPr>
              <w:t>Sub</w:t>
            </w:r>
          </w:p>
          <w:p w:rsidR="00DD15D7" w:rsidRPr="00DD15D7" w:rsidRDefault="00DD15D7" w:rsidP="00DD15D7">
            <w:pPr>
              <w:widowControl/>
              <w:rPr>
                <w:rFonts w:ascii="Courier New" w:hAnsi="Courier New" w:cs="Courier New"/>
                <w:b/>
                <w:noProof/>
                <w:color w:val="0000FF"/>
              </w:rPr>
            </w:pPr>
          </w:p>
          <w:p w:rsidR="00DD15D7" w:rsidRPr="00DD15D7" w:rsidRDefault="00DD15D7" w:rsidP="00DD15D7">
            <w:pPr>
              <w:spacing w:line="276" w:lineRule="auto"/>
              <w:rPr>
                <w:rFonts w:ascii="Courier New" w:hAnsi="Courier New" w:cs="Courier New"/>
                <w:b/>
                <w:noProof/>
                <w:color w:val="008000"/>
              </w:rPr>
            </w:pPr>
            <w:r w:rsidRPr="00DD15D7">
              <w:rPr>
                <w:rFonts w:ascii="Courier New" w:hAnsi="Courier New" w:cs="Courier New"/>
                <w:b/>
                <w:noProof/>
                <w:color w:val="008000"/>
              </w:rPr>
              <w:t>'Процедура для окончания работы программы</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rPr>
              <w:t xml:space="preserve">    </w:t>
            </w:r>
            <w:r w:rsidRPr="00DD15D7">
              <w:rPr>
                <w:rFonts w:ascii="Courier New" w:hAnsi="Courier New" w:cs="Courier New"/>
                <w:b/>
                <w:noProof/>
                <w:color w:val="0000FF"/>
                <w:lang w:val="en-US"/>
              </w:rPr>
              <w:t>Private</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Sub</w:t>
            </w:r>
            <w:r w:rsidRPr="00DD15D7">
              <w:rPr>
                <w:rFonts w:ascii="Courier New" w:hAnsi="Courier New" w:cs="Courier New"/>
                <w:b/>
                <w:noProof/>
                <w:lang w:val="en-US"/>
              </w:rPr>
              <w:t xml:space="preserve"> Button2_Click(</w:t>
            </w:r>
            <w:r w:rsidRPr="00DD15D7">
              <w:rPr>
                <w:rFonts w:ascii="Courier New" w:hAnsi="Courier New" w:cs="Courier New"/>
                <w:b/>
                <w:noProof/>
                <w:color w:val="0000FF"/>
                <w:lang w:val="en-US"/>
              </w:rPr>
              <w:t>ByVal</w:t>
            </w:r>
            <w:r w:rsidRPr="00DD15D7">
              <w:rPr>
                <w:rFonts w:ascii="Courier New" w:hAnsi="Courier New" w:cs="Courier New"/>
                <w:b/>
                <w:noProof/>
                <w:lang w:val="en-US"/>
              </w:rPr>
              <w:t xml:space="preserve"> sender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System.Object, _</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color w:val="0000FF"/>
                <w:lang w:val="en-US"/>
              </w:rPr>
              <w:t xml:space="preserve">                              ByVal</w:t>
            </w:r>
            <w:r w:rsidRPr="00DD15D7">
              <w:rPr>
                <w:rFonts w:ascii="Courier New" w:hAnsi="Courier New" w:cs="Courier New"/>
                <w:b/>
                <w:noProof/>
                <w:lang w:val="en-US"/>
              </w:rPr>
              <w:t xml:space="preserve"> e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System.EventArgs) _</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color w:val="0000FF"/>
                <w:lang w:val="en-US"/>
              </w:rPr>
              <w:t xml:space="preserve">                              Handles</w:t>
            </w:r>
            <w:r w:rsidRPr="00DD15D7">
              <w:rPr>
                <w:rFonts w:ascii="Courier New" w:hAnsi="Courier New" w:cs="Courier New"/>
                <w:b/>
                <w:noProof/>
                <w:lang w:val="en-US"/>
              </w:rPr>
              <w:t xml:space="preserve"> Button2.Click</w:t>
            </w:r>
          </w:p>
          <w:p w:rsidR="00DD15D7" w:rsidRPr="00DD15D7" w:rsidRDefault="00DD15D7" w:rsidP="00DD15D7">
            <w:pPr>
              <w:widowControl/>
              <w:rPr>
                <w:rFonts w:ascii="Courier New" w:hAnsi="Courier New" w:cs="Courier New"/>
                <w:b/>
                <w:noProof/>
                <w:color w:val="0000F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End</w:t>
            </w:r>
          </w:p>
          <w:p w:rsidR="00DD15D7" w:rsidRPr="00DD15D7" w:rsidRDefault="00DD15D7" w:rsidP="00DD15D7">
            <w:pPr>
              <w:widowControl/>
              <w:rPr>
                <w:rFonts w:ascii="Courier New" w:hAnsi="Courier New" w:cs="Courier New"/>
                <w:b/>
                <w:noProof/>
                <w:color w:val="0000F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End</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Sub</w:t>
            </w:r>
          </w:p>
          <w:p w:rsidR="00DD15D7" w:rsidRPr="00DD15D7" w:rsidRDefault="00DD15D7" w:rsidP="00DD15D7">
            <w:pPr>
              <w:spacing w:line="276" w:lineRule="auto"/>
              <w:rPr>
                <w:rFonts w:ascii="Courier New" w:hAnsi="Courier New" w:cs="Courier New"/>
                <w:b/>
                <w:noProof/>
                <w:lang w:val="en-US"/>
              </w:rPr>
            </w:pPr>
            <w:r w:rsidRPr="00DD15D7">
              <w:rPr>
                <w:rFonts w:ascii="Courier New" w:hAnsi="Courier New" w:cs="Courier New"/>
                <w:b/>
                <w:noProof/>
                <w:color w:val="0000FF"/>
                <w:lang w:val="en-US"/>
              </w:rPr>
              <w:t>End</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Class</w:t>
            </w:r>
            <w:r w:rsidRPr="00DD15D7">
              <w:rPr>
                <w:rFonts w:ascii="Courier New" w:hAnsi="Courier New" w:cs="Courier New"/>
                <w:b/>
                <w:noProof/>
                <w:lang w:val="en-US"/>
              </w:rPr>
              <w:t xml:space="preserve"> </w:t>
            </w:r>
          </w:p>
          <w:p w:rsidR="00DD15D7" w:rsidRPr="00DD15D7" w:rsidRDefault="00DD15D7" w:rsidP="00DD15D7">
            <w:pPr>
              <w:spacing w:line="276" w:lineRule="auto"/>
              <w:rPr>
                <w:rFonts w:ascii="Courier New" w:hAnsi="Courier New" w:cs="Courier New"/>
                <w:b/>
                <w:noProof/>
                <w:lang w:val="en-US"/>
              </w:rPr>
            </w:pPr>
          </w:p>
          <w:p w:rsidR="00DD15D7" w:rsidRPr="00DD15D7" w:rsidRDefault="00DD15D7" w:rsidP="00DD15D7">
            <w:pPr>
              <w:spacing w:line="276" w:lineRule="auto"/>
              <w:rPr>
                <w:rFonts w:ascii="Courier New" w:hAnsi="Courier New" w:cs="Courier New"/>
                <w:b/>
                <w:noProof/>
                <w:lang w:val="en-US"/>
              </w:rPr>
            </w:pPr>
          </w:p>
          <w:p w:rsidR="00DD15D7" w:rsidRPr="00DD15D7" w:rsidRDefault="00DD15D7" w:rsidP="00DD15D7">
            <w:pPr>
              <w:spacing w:line="276" w:lineRule="auto"/>
              <w:rPr>
                <w:rFonts w:ascii="Courier New" w:hAnsi="Courier New" w:cs="Courier New"/>
                <w:b/>
                <w:noProof/>
                <w:lang w:val="en-US"/>
              </w:rPr>
            </w:pPr>
          </w:p>
          <w:p w:rsidR="00DD15D7" w:rsidRPr="00DD15D7" w:rsidRDefault="00DD15D7" w:rsidP="00DD15D7">
            <w:pPr>
              <w:spacing w:line="276" w:lineRule="auto"/>
              <w:rPr>
                <w:rFonts w:ascii="Courier New" w:hAnsi="Courier New" w:cs="Courier New"/>
                <w:b/>
                <w:noProof/>
                <w:lang w:val="en-US"/>
              </w:rPr>
            </w:pPr>
          </w:p>
          <w:p w:rsidR="00DD15D7" w:rsidRPr="00DD15D7" w:rsidRDefault="00DD15D7" w:rsidP="00DD15D7">
            <w:pPr>
              <w:spacing w:line="276" w:lineRule="auto"/>
              <w:rPr>
                <w:rFonts w:ascii="Courier New" w:hAnsi="Courier New" w:cs="Courier New"/>
                <w:b/>
                <w:noProof/>
                <w:lang w:val="en-US"/>
              </w:rPr>
            </w:pPr>
            <w:r w:rsidRPr="00DD15D7">
              <w:rPr>
                <w:rFonts w:ascii="Courier New" w:hAnsi="Courier New" w:cs="Courier New"/>
                <w:b/>
                <w:noProof/>
                <w:color w:val="008000"/>
                <w:lang w:val="en-US"/>
              </w:rPr>
              <w:t>'</w:t>
            </w:r>
            <w:r w:rsidRPr="00DD15D7">
              <w:rPr>
                <w:rFonts w:ascii="Courier New" w:hAnsi="Courier New" w:cs="Courier New"/>
                <w:b/>
                <w:noProof/>
                <w:color w:val="008000"/>
              </w:rPr>
              <w:t>Программный</w:t>
            </w:r>
            <w:r w:rsidRPr="00DD15D7">
              <w:rPr>
                <w:rFonts w:ascii="Courier New" w:hAnsi="Courier New" w:cs="Courier New"/>
                <w:b/>
                <w:noProof/>
                <w:color w:val="008000"/>
                <w:lang w:val="en-US"/>
              </w:rPr>
              <w:t xml:space="preserve"> </w:t>
            </w:r>
            <w:r w:rsidRPr="00DD15D7">
              <w:rPr>
                <w:rFonts w:ascii="Courier New" w:hAnsi="Courier New" w:cs="Courier New"/>
                <w:b/>
                <w:noProof/>
                <w:color w:val="008000"/>
              </w:rPr>
              <w:t>код</w:t>
            </w:r>
            <w:r w:rsidRPr="00DD15D7">
              <w:rPr>
                <w:rFonts w:ascii="Courier New" w:hAnsi="Courier New" w:cs="Courier New"/>
                <w:b/>
                <w:noProof/>
                <w:color w:val="008000"/>
                <w:lang w:val="en-US"/>
              </w:rPr>
              <w:t xml:space="preserve"> 2 </w:t>
            </w:r>
            <w:r w:rsidRPr="00DD15D7">
              <w:rPr>
                <w:rFonts w:ascii="Courier New" w:hAnsi="Courier New" w:cs="Courier New"/>
                <w:b/>
                <w:noProof/>
                <w:color w:val="008000"/>
              </w:rPr>
              <w:t>формы</w:t>
            </w:r>
          </w:p>
          <w:p w:rsidR="00DD15D7" w:rsidRPr="00DD15D7" w:rsidRDefault="00DD15D7" w:rsidP="00DD15D7">
            <w:pPr>
              <w:widowControl/>
              <w:rPr>
                <w:rFonts w:ascii="Courier New" w:hAnsi="Courier New" w:cs="Courier New"/>
                <w:b/>
                <w:noProof/>
                <w:color w:val="0000FF"/>
                <w:lang w:val="en-US"/>
              </w:rPr>
            </w:pPr>
            <w:r w:rsidRPr="00DD15D7">
              <w:rPr>
                <w:rFonts w:ascii="Courier New" w:hAnsi="Courier New" w:cs="Courier New"/>
                <w:b/>
                <w:noProof/>
                <w:color w:val="0000FF"/>
                <w:lang w:val="en-US"/>
              </w:rPr>
              <w:t>Option</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Strict</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On</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color w:val="0000FF"/>
                <w:lang w:val="en-US"/>
              </w:rPr>
              <w:t>Imports</w:t>
            </w:r>
            <w:r w:rsidRPr="00DD15D7">
              <w:rPr>
                <w:rFonts w:ascii="Courier New" w:hAnsi="Courier New" w:cs="Courier New"/>
                <w:b/>
                <w:noProof/>
                <w:lang w:val="en-US"/>
              </w:rPr>
              <w:t xml:space="preserve"> System.IO</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color w:val="0000FF"/>
                <w:lang w:val="en-US"/>
              </w:rPr>
              <w:t>Public</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Class</w:t>
            </w:r>
            <w:r w:rsidRPr="00DD15D7">
              <w:rPr>
                <w:rFonts w:ascii="Courier New" w:hAnsi="Courier New" w:cs="Courier New"/>
                <w:b/>
                <w:noProof/>
                <w:lang w:val="en-US"/>
              </w:rPr>
              <w:t xml:space="preserve"> Form2</w:t>
            </w: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lang w:val="en-US"/>
              </w:rPr>
              <w:t xml:space="preserve">    </w:t>
            </w:r>
            <w:r w:rsidRPr="00DD15D7">
              <w:rPr>
                <w:rFonts w:ascii="Courier New" w:hAnsi="Courier New" w:cs="Courier New"/>
                <w:b/>
                <w:noProof/>
                <w:color w:val="008000"/>
              </w:rPr>
              <w:t xml:space="preserve">'Объекты </w:t>
            </w:r>
            <w:r w:rsidRPr="00DD15D7">
              <w:rPr>
                <w:rFonts w:ascii="Courier New" w:hAnsi="Courier New" w:cs="Courier New"/>
                <w:b/>
                <w:noProof/>
                <w:color w:val="008000"/>
                <w:lang w:val="en-US"/>
              </w:rPr>
              <w:t>k</w:t>
            </w:r>
            <w:r w:rsidRPr="00DD15D7">
              <w:rPr>
                <w:rFonts w:ascii="Courier New" w:hAnsi="Courier New" w:cs="Courier New"/>
                <w:b/>
                <w:noProof/>
                <w:color w:val="008000"/>
              </w:rPr>
              <w:t>,</w:t>
            </w:r>
            <w:r w:rsidRPr="00DD15D7">
              <w:rPr>
                <w:rFonts w:ascii="Courier New" w:hAnsi="Courier New" w:cs="Courier New"/>
                <w:b/>
                <w:noProof/>
                <w:color w:val="008000"/>
                <w:lang w:val="en-US"/>
              </w:rPr>
              <w:t>f</w:t>
            </w:r>
            <w:r w:rsidRPr="00DD15D7">
              <w:rPr>
                <w:rFonts w:ascii="Courier New" w:hAnsi="Courier New" w:cs="Courier New"/>
                <w:b/>
                <w:noProof/>
                <w:color w:val="008000"/>
              </w:rPr>
              <w:t>(</w:t>
            </w:r>
            <w:r w:rsidRPr="00DD15D7">
              <w:rPr>
                <w:rFonts w:ascii="Courier New" w:hAnsi="Courier New" w:cs="Courier New"/>
                <w:b/>
                <w:noProof/>
                <w:color w:val="008000"/>
                <w:lang w:val="en-US"/>
              </w:rPr>
              <w:t>n</w:t>
            </w:r>
            <w:r w:rsidRPr="00DD15D7">
              <w:rPr>
                <w:rFonts w:ascii="Courier New" w:hAnsi="Courier New" w:cs="Courier New"/>
                <w:b/>
                <w:noProof/>
                <w:color w:val="008000"/>
              </w:rPr>
              <w:t xml:space="preserve">-1)и </w:t>
            </w:r>
            <w:r w:rsidRPr="00DD15D7">
              <w:rPr>
                <w:rFonts w:ascii="Courier New" w:hAnsi="Courier New" w:cs="Courier New"/>
                <w:b/>
                <w:noProof/>
                <w:color w:val="008000"/>
                <w:lang w:val="en-US"/>
              </w:rPr>
              <w:t>sb</w:t>
            </w:r>
            <w:r w:rsidRPr="00DD15D7">
              <w:rPr>
                <w:rFonts w:ascii="Courier New" w:hAnsi="Courier New" w:cs="Courier New"/>
                <w:b/>
                <w:noProof/>
                <w:color w:val="008000"/>
              </w:rPr>
              <w:t>(</w:t>
            </w:r>
            <w:r w:rsidRPr="00DD15D7">
              <w:rPr>
                <w:rFonts w:ascii="Courier New" w:hAnsi="Courier New" w:cs="Courier New"/>
                <w:b/>
                <w:noProof/>
                <w:color w:val="008000"/>
                <w:lang w:val="en-US"/>
              </w:rPr>
              <w:t>n</w:t>
            </w:r>
            <w:r w:rsidRPr="00DD15D7">
              <w:rPr>
                <w:rFonts w:ascii="Courier New" w:hAnsi="Courier New" w:cs="Courier New"/>
                <w:b/>
                <w:noProof/>
                <w:color w:val="008000"/>
              </w:rPr>
              <w:t>-1)объяввляем глобальными для 2-й формы,</w:t>
            </w: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rPr>
              <w:t xml:space="preserve">    </w:t>
            </w:r>
            <w:r w:rsidRPr="00DD15D7">
              <w:rPr>
                <w:rFonts w:ascii="Courier New" w:hAnsi="Courier New" w:cs="Courier New"/>
                <w:b/>
                <w:noProof/>
                <w:color w:val="008000"/>
              </w:rPr>
              <w:t>'т.к. они должны быть доступны сразу двум событийным процедурам</w:t>
            </w: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rPr>
              <w:t xml:space="preserve">    </w:t>
            </w:r>
            <w:r w:rsidRPr="00DD15D7">
              <w:rPr>
                <w:rFonts w:ascii="Courier New" w:hAnsi="Courier New" w:cs="Courier New"/>
                <w:b/>
                <w:noProof/>
                <w:color w:val="008000"/>
              </w:rPr>
              <w:t>'(для кнопок "Решить задачу" и "Записать в файл")</w:t>
            </w: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rPr>
              <w:t xml:space="preserve">    </w:t>
            </w:r>
            <w:r w:rsidRPr="00DD15D7">
              <w:rPr>
                <w:rFonts w:ascii="Courier New" w:hAnsi="Courier New" w:cs="Courier New"/>
                <w:b/>
                <w:noProof/>
                <w:color w:val="0000FF"/>
              </w:rPr>
              <w:t>Dim</w:t>
            </w:r>
            <w:r w:rsidRPr="00DD15D7">
              <w:rPr>
                <w:rFonts w:ascii="Courier New" w:hAnsi="Courier New" w:cs="Courier New"/>
                <w:b/>
                <w:noProof/>
              </w:rPr>
              <w:t xml:space="preserve"> k </w:t>
            </w:r>
            <w:r w:rsidRPr="00DD15D7">
              <w:rPr>
                <w:rFonts w:ascii="Courier New" w:hAnsi="Courier New" w:cs="Courier New"/>
                <w:b/>
                <w:noProof/>
                <w:color w:val="0000FF"/>
              </w:rPr>
              <w:t>As</w:t>
            </w:r>
            <w:r w:rsidRPr="00DD15D7">
              <w:rPr>
                <w:rFonts w:ascii="Courier New" w:hAnsi="Courier New" w:cs="Courier New"/>
                <w:b/>
                <w:noProof/>
              </w:rPr>
              <w:t xml:space="preserve"> </w:t>
            </w:r>
            <w:r w:rsidRPr="00DD15D7">
              <w:rPr>
                <w:rFonts w:ascii="Courier New" w:hAnsi="Courier New" w:cs="Courier New"/>
                <w:b/>
                <w:noProof/>
                <w:color w:val="0000FF"/>
              </w:rPr>
              <w:t>Integer</w:t>
            </w:r>
            <w:r w:rsidRPr="00DD15D7">
              <w:rPr>
                <w:rFonts w:ascii="Courier New" w:hAnsi="Courier New" w:cs="Courier New"/>
                <w:b/>
                <w:noProof/>
              </w:rPr>
              <w:t xml:space="preserve"> </w:t>
            </w:r>
            <w:r w:rsidRPr="00DD15D7">
              <w:rPr>
                <w:rFonts w:ascii="Courier New" w:hAnsi="Courier New" w:cs="Courier New"/>
                <w:b/>
                <w:noProof/>
                <w:color w:val="008000"/>
              </w:rPr>
              <w:t>'кол-во студ, к-рым надо повысить успеваемость</w:t>
            </w: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rPr>
              <w:t xml:space="preserve">    </w:t>
            </w:r>
            <w:r w:rsidRPr="00DD15D7">
              <w:rPr>
                <w:rFonts w:ascii="Courier New" w:hAnsi="Courier New" w:cs="Courier New"/>
                <w:b/>
                <w:noProof/>
                <w:color w:val="0000FF"/>
              </w:rPr>
              <w:t>Dim</w:t>
            </w:r>
            <w:r w:rsidRPr="00DD15D7">
              <w:rPr>
                <w:rFonts w:ascii="Courier New" w:hAnsi="Courier New" w:cs="Courier New"/>
                <w:b/>
                <w:noProof/>
              </w:rPr>
              <w:t xml:space="preserve"> f(n - 1) </w:t>
            </w:r>
            <w:r w:rsidRPr="00DD15D7">
              <w:rPr>
                <w:rFonts w:ascii="Courier New" w:hAnsi="Courier New" w:cs="Courier New"/>
                <w:b/>
                <w:noProof/>
                <w:color w:val="0000FF"/>
              </w:rPr>
              <w:t>As</w:t>
            </w:r>
            <w:r w:rsidRPr="00DD15D7">
              <w:rPr>
                <w:rFonts w:ascii="Courier New" w:hAnsi="Courier New" w:cs="Courier New"/>
                <w:b/>
                <w:noProof/>
              </w:rPr>
              <w:t xml:space="preserve"> </w:t>
            </w:r>
            <w:r w:rsidRPr="00DD15D7">
              <w:rPr>
                <w:rFonts w:ascii="Courier New" w:hAnsi="Courier New" w:cs="Courier New"/>
                <w:b/>
                <w:noProof/>
                <w:color w:val="0000FF"/>
              </w:rPr>
              <w:t>String</w:t>
            </w:r>
            <w:r w:rsidRPr="00DD15D7">
              <w:rPr>
                <w:rFonts w:ascii="Courier New" w:hAnsi="Courier New" w:cs="Courier New"/>
                <w:b/>
                <w:noProof/>
              </w:rPr>
              <w:t xml:space="preserve"> </w:t>
            </w:r>
            <w:r w:rsidRPr="00DD15D7">
              <w:rPr>
                <w:rFonts w:ascii="Courier New" w:hAnsi="Courier New" w:cs="Courier New"/>
                <w:b/>
                <w:noProof/>
                <w:color w:val="008000"/>
              </w:rPr>
              <w:t>'массив их фамилий</w:t>
            </w: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rPr>
              <w:t xml:space="preserve">    </w:t>
            </w:r>
            <w:r w:rsidRPr="00DD15D7">
              <w:rPr>
                <w:rFonts w:ascii="Courier New" w:hAnsi="Courier New" w:cs="Courier New"/>
                <w:b/>
                <w:noProof/>
                <w:color w:val="0000FF"/>
              </w:rPr>
              <w:t>Dim</w:t>
            </w:r>
            <w:r w:rsidRPr="00DD15D7">
              <w:rPr>
                <w:rFonts w:ascii="Courier New" w:hAnsi="Courier New" w:cs="Courier New"/>
                <w:b/>
                <w:noProof/>
              </w:rPr>
              <w:t xml:space="preserve"> sb(n - 1) </w:t>
            </w:r>
            <w:r w:rsidRPr="00DD15D7">
              <w:rPr>
                <w:rFonts w:ascii="Courier New" w:hAnsi="Courier New" w:cs="Courier New"/>
                <w:b/>
                <w:noProof/>
                <w:color w:val="0000FF"/>
              </w:rPr>
              <w:t>As</w:t>
            </w:r>
            <w:r w:rsidRPr="00DD15D7">
              <w:rPr>
                <w:rFonts w:ascii="Courier New" w:hAnsi="Courier New" w:cs="Courier New"/>
                <w:b/>
                <w:noProof/>
              </w:rPr>
              <w:t xml:space="preserve"> </w:t>
            </w:r>
            <w:r w:rsidRPr="00DD15D7">
              <w:rPr>
                <w:rFonts w:ascii="Courier New" w:hAnsi="Courier New" w:cs="Courier New"/>
                <w:b/>
                <w:noProof/>
                <w:color w:val="0000FF"/>
              </w:rPr>
              <w:t>Double</w:t>
            </w:r>
            <w:r w:rsidRPr="00DD15D7">
              <w:rPr>
                <w:rFonts w:ascii="Courier New" w:hAnsi="Courier New" w:cs="Courier New"/>
                <w:b/>
                <w:noProof/>
              </w:rPr>
              <w:t xml:space="preserve"> </w:t>
            </w:r>
            <w:r w:rsidRPr="00DD15D7">
              <w:rPr>
                <w:rFonts w:ascii="Courier New" w:hAnsi="Courier New" w:cs="Courier New"/>
                <w:b/>
                <w:noProof/>
                <w:color w:val="008000"/>
              </w:rPr>
              <w:t>'массив их средних баллов</w:t>
            </w:r>
          </w:p>
          <w:p w:rsidR="00DD15D7" w:rsidRPr="00DD15D7" w:rsidRDefault="00DD15D7" w:rsidP="00DD15D7">
            <w:pPr>
              <w:widowControl/>
              <w:rPr>
                <w:rFonts w:ascii="Courier New" w:hAnsi="Courier New" w:cs="Courier New"/>
                <w:b/>
                <w:noProof/>
                <w:color w:val="008000"/>
              </w:rPr>
            </w:pPr>
          </w:p>
          <w:p w:rsidR="00B07BD6" w:rsidRPr="00DF565A" w:rsidRDefault="00DD15D7" w:rsidP="00B07BD6">
            <w:pPr>
              <w:widowControl/>
              <w:rPr>
                <w:rFonts w:ascii="Courier New" w:hAnsi="Courier New" w:cs="Courier New"/>
                <w:b/>
                <w:noProof/>
                <w:color w:val="008000"/>
              </w:rPr>
            </w:pPr>
            <w:r w:rsidRPr="00DD15D7">
              <w:rPr>
                <w:rFonts w:ascii="Courier New" w:hAnsi="Courier New" w:cs="Courier New"/>
                <w:b/>
                <w:noProof/>
              </w:rPr>
              <w:t xml:space="preserve">    </w:t>
            </w:r>
            <w:r w:rsidR="00B07BD6" w:rsidRPr="00DF565A">
              <w:rPr>
                <w:rFonts w:ascii="Courier New" w:hAnsi="Courier New" w:cs="Courier New"/>
                <w:b/>
                <w:noProof/>
                <w:color w:val="008000"/>
              </w:rPr>
              <w:t>' Формирование массив</w:t>
            </w:r>
            <w:r w:rsidR="00B07BD6">
              <w:rPr>
                <w:rFonts w:ascii="Courier New" w:hAnsi="Courier New" w:cs="Courier New"/>
                <w:b/>
                <w:noProof/>
                <w:color w:val="008000"/>
              </w:rPr>
              <w:t>а</w:t>
            </w:r>
            <w:r w:rsidR="00B07BD6" w:rsidRPr="00F64471">
              <w:rPr>
                <w:rFonts w:ascii="Courier New" w:hAnsi="Courier New" w:cs="Courier New"/>
                <w:b/>
                <w:noProof/>
                <w:color w:val="008000"/>
              </w:rPr>
              <w:t xml:space="preserve"> </w:t>
            </w:r>
            <w:r w:rsidR="00B07BD6">
              <w:rPr>
                <w:rFonts w:ascii="Courier New" w:hAnsi="Courier New" w:cs="Courier New"/>
                <w:b/>
                <w:noProof/>
                <w:color w:val="008000"/>
                <w:lang w:val="en-US"/>
              </w:rPr>
              <w:t>f</w:t>
            </w:r>
            <w:r w:rsidR="00B07BD6" w:rsidRPr="00F64471">
              <w:rPr>
                <w:rFonts w:ascii="Courier New" w:hAnsi="Courier New" w:cs="Courier New"/>
                <w:b/>
                <w:noProof/>
                <w:color w:val="008000"/>
              </w:rPr>
              <w:t>()</w:t>
            </w:r>
            <w:r w:rsidR="00B07BD6" w:rsidRPr="00DF565A">
              <w:rPr>
                <w:rFonts w:ascii="Courier New" w:hAnsi="Courier New" w:cs="Courier New"/>
                <w:b/>
                <w:noProof/>
                <w:color w:val="008000"/>
              </w:rPr>
              <w:t xml:space="preserve"> </w:t>
            </w:r>
            <w:r w:rsidR="00B07BD6">
              <w:rPr>
                <w:rFonts w:ascii="Courier New" w:hAnsi="Courier New" w:cs="Courier New"/>
                <w:b/>
                <w:noProof/>
                <w:color w:val="008000"/>
              </w:rPr>
              <w:t>фамилий</w:t>
            </w:r>
            <w:r w:rsidR="00B07BD6" w:rsidRPr="00DF565A">
              <w:rPr>
                <w:rFonts w:ascii="Courier New" w:hAnsi="Courier New" w:cs="Courier New"/>
                <w:b/>
                <w:noProof/>
                <w:color w:val="008000"/>
              </w:rPr>
              <w:t xml:space="preserve"> студентов,</w:t>
            </w:r>
          </w:p>
          <w:p w:rsidR="00B07BD6" w:rsidRPr="00B07BD6" w:rsidRDefault="00B07BD6" w:rsidP="00B07BD6">
            <w:pPr>
              <w:widowControl/>
              <w:rPr>
                <w:rFonts w:ascii="Courier New" w:hAnsi="Courier New" w:cs="Courier New"/>
                <w:b/>
                <w:noProof/>
                <w:color w:val="008000"/>
              </w:rPr>
            </w:pPr>
            <w:r w:rsidRPr="00DF565A">
              <w:rPr>
                <w:rFonts w:ascii="Courier New" w:hAnsi="Courier New" w:cs="Courier New"/>
                <w:b/>
                <w:noProof/>
              </w:rPr>
              <w:t xml:space="preserve">    </w:t>
            </w:r>
            <w:r w:rsidRPr="00DF565A">
              <w:rPr>
                <w:rFonts w:ascii="Courier New" w:hAnsi="Courier New" w:cs="Courier New"/>
                <w:b/>
                <w:noProof/>
                <w:color w:val="008000"/>
              </w:rPr>
              <w:t>' имеющих средний балл ниже общего среднего</w:t>
            </w:r>
          </w:p>
          <w:p w:rsidR="00B07BD6" w:rsidRPr="00F64471" w:rsidRDefault="00B07BD6" w:rsidP="00B07BD6">
            <w:pPr>
              <w:widowControl/>
              <w:rPr>
                <w:rFonts w:ascii="Courier New" w:hAnsi="Courier New" w:cs="Courier New"/>
                <w:b/>
                <w:noProof/>
                <w:color w:val="008000"/>
              </w:rPr>
            </w:pPr>
            <w:r w:rsidRPr="00F64471">
              <w:rPr>
                <w:rFonts w:ascii="Courier New" w:hAnsi="Courier New" w:cs="Courier New"/>
                <w:b/>
                <w:noProof/>
                <w:color w:val="008000"/>
              </w:rPr>
              <w:t xml:space="preserve">    </w:t>
            </w:r>
            <w:r w:rsidRPr="00DF565A">
              <w:rPr>
                <w:rFonts w:ascii="Courier New" w:hAnsi="Courier New" w:cs="Courier New"/>
                <w:b/>
                <w:noProof/>
                <w:color w:val="008000"/>
              </w:rPr>
              <w:t>' и</w:t>
            </w:r>
            <w:r w:rsidRPr="00F64471">
              <w:rPr>
                <w:rFonts w:ascii="Courier New" w:hAnsi="Courier New" w:cs="Courier New"/>
                <w:b/>
                <w:noProof/>
                <w:color w:val="008000"/>
              </w:rPr>
              <w:t xml:space="preserve"> </w:t>
            </w:r>
            <w:r w:rsidRPr="00DF565A">
              <w:rPr>
                <w:rFonts w:ascii="Courier New" w:hAnsi="Courier New" w:cs="Courier New"/>
                <w:b/>
                <w:noProof/>
                <w:color w:val="008000"/>
              </w:rPr>
              <w:t>м</w:t>
            </w:r>
            <w:r>
              <w:rPr>
                <w:rFonts w:ascii="Courier New" w:hAnsi="Courier New" w:cs="Courier New"/>
                <w:b/>
                <w:noProof/>
                <w:color w:val="008000"/>
              </w:rPr>
              <w:t xml:space="preserve">ассива </w:t>
            </w:r>
            <w:r>
              <w:rPr>
                <w:rFonts w:ascii="Courier New" w:hAnsi="Courier New" w:cs="Courier New"/>
                <w:b/>
                <w:noProof/>
                <w:color w:val="008000"/>
                <w:lang w:val="en-US"/>
              </w:rPr>
              <w:t>sb</w:t>
            </w:r>
            <w:r w:rsidRPr="00F64471">
              <w:rPr>
                <w:rFonts w:ascii="Courier New" w:hAnsi="Courier New" w:cs="Courier New"/>
                <w:b/>
                <w:noProof/>
                <w:color w:val="008000"/>
              </w:rPr>
              <w:t>()</w:t>
            </w:r>
            <w:r w:rsidRPr="00DF565A">
              <w:rPr>
                <w:rFonts w:ascii="Courier New" w:hAnsi="Courier New" w:cs="Courier New"/>
                <w:b/>
                <w:noProof/>
                <w:color w:val="008000"/>
              </w:rPr>
              <w:t xml:space="preserve"> средни</w:t>
            </w:r>
            <w:r>
              <w:rPr>
                <w:rFonts w:ascii="Courier New" w:hAnsi="Courier New" w:cs="Courier New"/>
                <w:b/>
                <w:noProof/>
                <w:color w:val="008000"/>
              </w:rPr>
              <w:t>х</w:t>
            </w:r>
            <w:r w:rsidRPr="00DF565A">
              <w:rPr>
                <w:rFonts w:ascii="Courier New" w:hAnsi="Courier New" w:cs="Courier New"/>
                <w:b/>
                <w:noProof/>
                <w:color w:val="008000"/>
              </w:rPr>
              <w:t xml:space="preserve"> балл</w:t>
            </w:r>
            <w:r>
              <w:rPr>
                <w:rFonts w:ascii="Courier New" w:hAnsi="Courier New" w:cs="Courier New"/>
                <w:b/>
                <w:noProof/>
                <w:color w:val="008000"/>
              </w:rPr>
              <w:t>ов этих студентов</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rPr>
              <w:t xml:space="preserve">    </w:t>
            </w:r>
            <w:r w:rsidRPr="00DD15D7">
              <w:rPr>
                <w:rFonts w:ascii="Courier New" w:hAnsi="Courier New" w:cs="Courier New"/>
                <w:b/>
                <w:noProof/>
                <w:color w:val="0000FF"/>
                <w:lang w:val="en-US"/>
              </w:rPr>
              <w:t>Public</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Sub</w:t>
            </w:r>
            <w:r w:rsidRPr="00DD15D7">
              <w:rPr>
                <w:rFonts w:ascii="Courier New" w:hAnsi="Courier New" w:cs="Courier New"/>
                <w:b/>
                <w:noProof/>
                <w:lang w:val="en-US"/>
              </w:rPr>
              <w:t xml:space="preserve"> FormirSpisok(</w:t>
            </w:r>
            <w:r w:rsidRPr="00DD15D7">
              <w:rPr>
                <w:rFonts w:ascii="Courier New" w:hAnsi="Courier New" w:cs="Courier New"/>
                <w:b/>
                <w:noProof/>
                <w:color w:val="0000FF"/>
                <w:lang w:val="en-US"/>
              </w:rPr>
              <w:t>ByVal</w:t>
            </w:r>
            <w:r w:rsidRPr="00DD15D7">
              <w:rPr>
                <w:rFonts w:ascii="Courier New" w:hAnsi="Courier New" w:cs="Courier New"/>
                <w:b/>
                <w:noProof/>
                <w:lang w:val="en-US"/>
              </w:rPr>
              <w:t xml:space="preserve"> n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Integer</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ByVal</w:t>
            </w:r>
            <w:r w:rsidRPr="00DD15D7">
              <w:rPr>
                <w:rFonts w:ascii="Courier New" w:hAnsi="Courier New" w:cs="Courier New"/>
                <w:b/>
                <w:noProof/>
                <w:lang w:val="en-US"/>
              </w:rPr>
              <w:t xml:space="preserve"> sr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Double</w:t>
            </w:r>
            <w:r w:rsidRPr="00DD15D7">
              <w:rPr>
                <w:rFonts w:ascii="Courier New" w:hAnsi="Courier New" w:cs="Courier New"/>
                <w:b/>
                <w:noProof/>
                <w:lang w:val="en-US"/>
              </w:rPr>
              <w:t>, _</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ByVal</w:t>
            </w:r>
            <w:r w:rsidRPr="00DD15D7">
              <w:rPr>
                <w:rFonts w:ascii="Courier New" w:hAnsi="Courier New" w:cs="Courier New"/>
                <w:b/>
                <w:noProof/>
                <w:lang w:val="en-US"/>
              </w:rPr>
              <w:t xml:space="preserve"> so()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Double</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ByVal</w:t>
            </w:r>
            <w:r w:rsidRPr="00DD15D7">
              <w:rPr>
                <w:rFonts w:ascii="Courier New" w:hAnsi="Courier New" w:cs="Courier New"/>
                <w:b/>
                <w:noProof/>
                <w:lang w:val="en-US"/>
              </w:rPr>
              <w:t xml:space="preserve"> fam()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String</w:t>
            </w:r>
            <w:r w:rsidRPr="00DD15D7">
              <w:rPr>
                <w:rFonts w:ascii="Courier New" w:hAnsi="Courier New" w:cs="Courier New"/>
                <w:b/>
                <w:noProof/>
                <w:lang w:val="en-US"/>
              </w:rPr>
              <w:t>, _</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ByRef</w:t>
            </w:r>
            <w:r w:rsidRPr="00DD15D7">
              <w:rPr>
                <w:rFonts w:ascii="Courier New" w:hAnsi="Courier New" w:cs="Courier New"/>
                <w:b/>
                <w:noProof/>
                <w:lang w:val="en-US"/>
              </w:rPr>
              <w:t xml:space="preserve"> f()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String</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ByRef</w:t>
            </w:r>
            <w:r w:rsidRPr="00DD15D7">
              <w:rPr>
                <w:rFonts w:ascii="Courier New" w:hAnsi="Courier New" w:cs="Courier New"/>
                <w:b/>
                <w:noProof/>
                <w:lang w:val="en-US"/>
              </w:rPr>
              <w:t xml:space="preserve"> sb()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Double</w:t>
            </w:r>
            <w:r w:rsidRPr="00DD15D7">
              <w:rPr>
                <w:rFonts w:ascii="Courier New" w:hAnsi="Courier New" w:cs="Courier New"/>
                <w:b/>
                <w:noProof/>
                <w:lang w:val="en-US"/>
              </w:rPr>
              <w:t>, _</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ByRef</w:t>
            </w:r>
            <w:r w:rsidRPr="00DD15D7">
              <w:rPr>
                <w:rFonts w:ascii="Courier New" w:hAnsi="Courier New" w:cs="Courier New"/>
                <w:b/>
                <w:noProof/>
                <w:lang w:val="en-US"/>
              </w:rPr>
              <w:t xml:space="preserve"> k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Integer</w:t>
            </w:r>
            <w:r w:rsidRPr="00DD15D7">
              <w:rPr>
                <w:rFonts w:ascii="Courier New" w:hAnsi="Courier New" w:cs="Courier New"/>
                <w:b/>
                <w:noProof/>
                <w:lang w:val="en-US"/>
              </w:rPr>
              <w:t>)</w:t>
            </w:r>
          </w:p>
          <w:p w:rsidR="00DD15D7" w:rsidRPr="00DD15D7" w:rsidRDefault="00DD15D7" w:rsidP="00DD15D7">
            <w:pPr>
              <w:widowControl/>
              <w:rPr>
                <w:rFonts w:ascii="Courier New" w:hAnsi="Courier New" w:cs="Courier New"/>
                <w:b/>
                <w:noProof/>
                <w:color w:val="0000F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Dim</w:t>
            </w:r>
            <w:r w:rsidRPr="00DD15D7">
              <w:rPr>
                <w:rFonts w:ascii="Courier New" w:hAnsi="Courier New" w:cs="Courier New"/>
                <w:b/>
                <w:noProof/>
                <w:lang w:val="en-US"/>
              </w:rPr>
              <w:t xml:space="preserve"> i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Integer</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k = 0</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For</w:t>
            </w:r>
            <w:r w:rsidRPr="00DD15D7">
              <w:rPr>
                <w:rFonts w:ascii="Courier New" w:hAnsi="Courier New" w:cs="Courier New"/>
                <w:b/>
                <w:noProof/>
                <w:lang w:val="en-US"/>
              </w:rPr>
              <w:t xml:space="preserve"> i = 0 </w:t>
            </w:r>
            <w:r w:rsidRPr="00DD15D7">
              <w:rPr>
                <w:rFonts w:ascii="Courier New" w:hAnsi="Courier New" w:cs="Courier New"/>
                <w:b/>
                <w:noProof/>
                <w:color w:val="0000FF"/>
                <w:lang w:val="en-US"/>
              </w:rPr>
              <w:t>To</w:t>
            </w:r>
            <w:r w:rsidRPr="00DD15D7">
              <w:rPr>
                <w:rFonts w:ascii="Courier New" w:hAnsi="Courier New" w:cs="Courier New"/>
                <w:b/>
                <w:noProof/>
                <w:lang w:val="en-US"/>
              </w:rPr>
              <w:t xml:space="preserve"> n - 1</w:t>
            </w:r>
          </w:p>
          <w:p w:rsidR="00DD15D7" w:rsidRPr="00DD15D7" w:rsidRDefault="00DD15D7" w:rsidP="00DD15D7">
            <w:pPr>
              <w:widowControl/>
              <w:rPr>
                <w:rFonts w:ascii="Courier New" w:hAnsi="Courier New" w:cs="Courier New"/>
                <w:b/>
                <w:noProof/>
                <w:color w:val="0000F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If</w:t>
            </w:r>
            <w:r w:rsidRPr="00DD15D7">
              <w:rPr>
                <w:rFonts w:ascii="Courier New" w:hAnsi="Courier New" w:cs="Courier New"/>
                <w:b/>
                <w:noProof/>
                <w:lang w:val="en-US"/>
              </w:rPr>
              <w:t xml:space="preserve"> so(i) &lt; sr </w:t>
            </w:r>
            <w:r w:rsidRPr="00DD15D7">
              <w:rPr>
                <w:rFonts w:ascii="Courier New" w:hAnsi="Courier New" w:cs="Courier New"/>
                <w:b/>
                <w:noProof/>
                <w:color w:val="0000FF"/>
                <w:lang w:val="en-US"/>
              </w:rPr>
              <w:t>Then</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f(k) = fam(i)</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sb(k) = so(i)</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k = k + 1</w:t>
            </w:r>
          </w:p>
          <w:p w:rsidR="00DD15D7" w:rsidRPr="00DD15D7" w:rsidRDefault="00DD15D7" w:rsidP="00DD15D7">
            <w:pPr>
              <w:widowControl/>
              <w:rPr>
                <w:rFonts w:ascii="Courier New" w:hAnsi="Courier New" w:cs="Courier New"/>
                <w:b/>
                <w:noProof/>
                <w:color w:val="0000F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End</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If</w:t>
            </w:r>
          </w:p>
          <w:p w:rsidR="00DD15D7" w:rsidRPr="00DD15D7" w:rsidRDefault="00DD15D7" w:rsidP="00DD15D7">
            <w:pPr>
              <w:widowControl/>
              <w:rPr>
                <w:rFonts w:ascii="Courier New" w:hAnsi="Courier New" w:cs="Courier New"/>
                <w:b/>
                <w:noProof/>
                <w:color w:val="0000F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Next</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ReDim</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Preserve</w:t>
            </w:r>
            <w:r w:rsidRPr="00DD15D7">
              <w:rPr>
                <w:rFonts w:ascii="Courier New" w:hAnsi="Courier New" w:cs="Courier New"/>
                <w:b/>
                <w:noProof/>
                <w:lang w:val="en-US"/>
              </w:rPr>
              <w:t xml:space="preserve"> f(k - 1), sb(k - 1)</w:t>
            </w:r>
          </w:p>
          <w:p w:rsidR="00DD15D7" w:rsidRPr="00DD15D7" w:rsidRDefault="00DD15D7" w:rsidP="00DD15D7">
            <w:pPr>
              <w:widowControl/>
              <w:rPr>
                <w:rFonts w:ascii="Courier New" w:hAnsi="Courier New" w:cs="Courier New"/>
                <w:b/>
                <w:noProof/>
                <w:color w:val="0000FF"/>
              </w:rPr>
            </w:pPr>
            <w:r w:rsidRPr="00DD15D7">
              <w:rPr>
                <w:rFonts w:ascii="Courier New" w:hAnsi="Courier New" w:cs="Courier New"/>
                <w:b/>
                <w:noProof/>
                <w:lang w:val="en-US"/>
              </w:rPr>
              <w:t xml:space="preserve">    </w:t>
            </w:r>
            <w:r w:rsidRPr="00DD15D7">
              <w:rPr>
                <w:rFonts w:ascii="Courier New" w:hAnsi="Courier New" w:cs="Courier New"/>
                <w:b/>
                <w:noProof/>
                <w:color w:val="0000FF"/>
              </w:rPr>
              <w:t>End</w:t>
            </w:r>
            <w:r w:rsidRPr="00DD15D7">
              <w:rPr>
                <w:rFonts w:ascii="Courier New" w:hAnsi="Courier New" w:cs="Courier New"/>
                <w:b/>
                <w:noProof/>
              </w:rPr>
              <w:t xml:space="preserve"> </w:t>
            </w:r>
            <w:r w:rsidRPr="00DD15D7">
              <w:rPr>
                <w:rFonts w:ascii="Courier New" w:hAnsi="Courier New" w:cs="Courier New"/>
                <w:b/>
                <w:noProof/>
                <w:color w:val="0000FF"/>
              </w:rPr>
              <w:t>Sub</w:t>
            </w:r>
          </w:p>
          <w:p w:rsidR="00DD15D7" w:rsidRPr="00DD15D7" w:rsidRDefault="00DD15D7" w:rsidP="00DD15D7">
            <w:pPr>
              <w:widowControl/>
              <w:rPr>
                <w:rFonts w:ascii="Courier New" w:hAnsi="Courier New" w:cs="Courier New"/>
                <w:b/>
                <w:noProof/>
                <w:color w:val="0000FF"/>
              </w:rPr>
            </w:pP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rPr>
              <w:t xml:space="preserve">    </w:t>
            </w:r>
            <w:r w:rsidRPr="00DD15D7">
              <w:rPr>
                <w:rFonts w:ascii="Courier New" w:hAnsi="Courier New" w:cs="Courier New"/>
                <w:b/>
                <w:noProof/>
                <w:color w:val="008000"/>
              </w:rPr>
              <w:t>'сортировка по убыванию среднего балла студента</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rPr>
              <w:t xml:space="preserve">    </w:t>
            </w:r>
            <w:r w:rsidRPr="00DD15D7">
              <w:rPr>
                <w:rFonts w:ascii="Courier New" w:hAnsi="Courier New" w:cs="Courier New"/>
                <w:b/>
                <w:noProof/>
                <w:color w:val="0000FF"/>
                <w:lang w:val="en-US"/>
              </w:rPr>
              <w:t>Sub</w:t>
            </w:r>
            <w:r w:rsidRPr="00DD15D7">
              <w:rPr>
                <w:rFonts w:ascii="Courier New" w:hAnsi="Courier New" w:cs="Courier New"/>
                <w:b/>
                <w:noProof/>
                <w:lang w:val="en-US"/>
              </w:rPr>
              <w:t xml:space="preserve"> sort(</w:t>
            </w:r>
            <w:r w:rsidRPr="00DD15D7">
              <w:rPr>
                <w:rFonts w:ascii="Courier New" w:hAnsi="Courier New" w:cs="Courier New"/>
                <w:b/>
                <w:noProof/>
                <w:color w:val="0000FF"/>
                <w:lang w:val="en-US"/>
              </w:rPr>
              <w:t>ByRef</w:t>
            </w:r>
            <w:r w:rsidRPr="00DD15D7">
              <w:rPr>
                <w:rFonts w:ascii="Courier New" w:hAnsi="Courier New" w:cs="Courier New"/>
                <w:b/>
                <w:noProof/>
                <w:lang w:val="en-US"/>
              </w:rPr>
              <w:t xml:space="preserve"> s()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String</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ByRef</w:t>
            </w:r>
            <w:r w:rsidRPr="00DD15D7">
              <w:rPr>
                <w:rFonts w:ascii="Courier New" w:hAnsi="Courier New" w:cs="Courier New"/>
                <w:b/>
                <w:noProof/>
                <w:lang w:val="en-US"/>
              </w:rPr>
              <w:t xml:space="preserve"> kol()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Double</w:t>
            </w:r>
            <w:r w:rsidRPr="00DD15D7">
              <w:rPr>
                <w:rFonts w:ascii="Courier New" w:hAnsi="Courier New" w:cs="Courier New"/>
                <w:b/>
                <w:noProof/>
                <w:lang w:val="en-US"/>
              </w:rPr>
              <w:t>)</w:t>
            </w:r>
          </w:p>
          <w:p w:rsidR="00DD15D7" w:rsidRPr="00DD15D7" w:rsidRDefault="00DD15D7" w:rsidP="00DD15D7">
            <w:pPr>
              <w:widowControl/>
              <w:rPr>
                <w:rFonts w:ascii="Courier New" w:hAnsi="Courier New" w:cs="Courier New"/>
                <w:b/>
                <w:noProof/>
                <w:color w:val="0000F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Dim</w:t>
            </w:r>
            <w:r w:rsidRPr="00DD15D7">
              <w:rPr>
                <w:rFonts w:ascii="Courier New" w:hAnsi="Courier New" w:cs="Courier New"/>
                <w:b/>
                <w:noProof/>
                <w:lang w:val="en-US"/>
              </w:rPr>
              <w:t xml:space="preserve"> i, j, k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Integer</w:t>
            </w:r>
            <w:r w:rsidRPr="00DD15D7">
              <w:rPr>
                <w:rFonts w:ascii="Courier New" w:hAnsi="Courier New" w:cs="Courier New"/>
                <w:b/>
                <w:noProof/>
                <w:lang w:val="en-US"/>
              </w:rPr>
              <w:t xml:space="preserve">, temp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String</w:t>
            </w:r>
            <w:r w:rsidRPr="00DD15D7">
              <w:rPr>
                <w:rFonts w:ascii="Courier New" w:hAnsi="Courier New" w:cs="Courier New"/>
                <w:b/>
                <w:noProof/>
                <w:lang w:val="en-US"/>
              </w:rPr>
              <w:t xml:space="preserve">, t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Double</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k = s.Length - 1</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For</w:t>
            </w:r>
            <w:r w:rsidRPr="00DD15D7">
              <w:rPr>
                <w:rFonts w:ascii="Courier New" w:hAnsi="Courier New" w:cs="Courier New"/>
                <w:b/>
                <w:noProof/>
                <w:lang w:val="en-US"/>
              </w:rPr>
              <w:t xml:space="preserve"> i = 0 </w:t>
            </w:r>
            <w:r w:rsidRPr="00DD15D7">
              <w:rPr>
                <w:rFonts w:ascii="Courier New" w:hAnsi="Courier New" w:cs="Courier New"/>
                <w:b/>
                <w:noProof/>
                <w:color w:val="0000FF"/>
                <w:lang w:val="en-US"/>
              </w:rPr>
              <w:t>To</w:t>
            </w:r>
            <w:r w:rsidRPr="00DD15D7">
              <w:rPr>
                <w:rFonts w:ascii="Courier New" w:hAnsi="Courier New" w:cs="Courier New"/>
                <w:b/>
                <w:noProof/>
                <w:lang w:val="en-US"/>
              </w:rPr>
              <w:t xml:space="preserve"> k - 1</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For</w:t>
            </w:r>
            <w:r w:rsidRPr="00DD15D7">
              <w:rPr>
                <w:rFonts w:ascii="Courier New" w:hAnsi="Courier New" w:cs="Courier New"/>
                <w:b/>
                <w:noProof/>
                <w:lang w:val="en-US"/>
              </w:rPr>
              <w:t xml:space="preserve"> j = i + 1 </w:t>
            </w:r>
            <w:r w:rsidRPr="00DD15D7">
              <w:rPr>
                <w:rFonts w:ascii="Courier New" w:hAnsi="Courier New" w:cs="Courier New"/>
                <w:b/>
                <w:noProof/>
                <w:color w:val="0000FF"/>
                <w:lang w:val="en-US"/>
              </w:rPr>
              <w:t>To</w:t>
            </w:r>
            <w:r w:rsidRPr="00DD15D7">
              <w:rPr>
                <w:rFonts w:ascii="Courier New" w:hAnsi="Courier New" w:cs="Courier New"/>
                <w:b/>
                <w:noProof/>
                <w:lang w:val="en-US"/>
              </w:rPr>
              <w:t xml:space="preserve"> k</w:t>
            </w:r>
          </w:p>
          <w:p w:rsidR="00DD15D7" w:rsidRPr="00DD15D7" w:rsidRDefault="00DD15D7" w:rsidP="00DD15D7">
            <w:pPr>
              <w:widowControl/>
              <w:rPr>
                <w:rFonts w:ascii="Courier New" w:hAnsi="Courier New" w:cs="Courier New"/>
                <w:b/>
                <w:noProof/>
                <w:color w:val="0000F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If</w:t>
            </w:r>
            <w:r w:rsidRPr="00DD15D7">
              <w:rPr>
                <w:rFonts w:ascii="Courier New" w:hAnsi="Courier New" w:cs="Courier New"/>
                <w:b/>
                <w:noProof/>
                <w:lang w:val="en-US"/>
              </w:rPr>
              <w:t xml:space="preserve"> kol(i) &lt; kol(j) </w:t>
            </w:r>
            <w:r w:rsidRPr="00DD15D7">
              <w:rPr>
                <w:rFonts w:ascii="Courier New" w:hAnsi="Courier New" w:cs="Courier New"/>
                <w:b/>
                <w:noProof/>
                <w:color w:val="0000FF"/>
                <w:lang w:val="en-US"/>
              </w:rPr>
              <w:t>Then</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t = kol(i) : kol(i) = kol(j) : kol(j) = t</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temp = s(i) : s(i) = s(j) : s(j) = temp</w:t>
            </w:r>
          </w:p>
          <w:p w:rsidR="00DD15D7" w:rsidRPr="00DD15D7" w:rsidRDefault="00DD15D7" w:rsidP="00DD15D7">
            <w:pPr>
              <w:widowControl/>
              <w:rPr>
                <w:rFonts w:ascii="Courier New" w:hAnsi="Courier New" w:cs="Courier New"/>
                <w:b/>
                <w:noProof/>
                <w:color w:val="0000F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End</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If</w:t>
            </w:r>
          </w:p>
          <w:p w:rsidR="00DD15D7" w:rsidRPr="00DD15D7" w:rsidRDefault="00DD15D7" w:rsidP="00DD15D7">
            <w:pPr>
              <w:widowControl/>
              <w:rPr>
                <w:rFonts w:ascii="Courier New" w:hAnsi="Courier New" w:cs="Courier New"/>
                <w:b/>
                <w:noProof/>
                <w:color w:val="0000F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Next</w:t>
            </w:r>
          </w:p>
          <w:p w:rsidR="00DD15D7" w:rsidRPr="00DD15D7" w:rsidRDefault="00DD15D7" w:rsidP="00DD15D7">
            <w:pPr>
              <w:widowControl/>
              <w:rPr>
                <w:rFonts w:ascii="Courier New" w:hAnsi="Courier New" w:cs="Courier New"/>
                <w:b/>
                <w:noProof/>
                <w:color w:val="0000F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Next</w:t>
            </w:r>
          </w:p>
          <w:p w:rsidR="00DD15D7" w:rsidRPr="00DD15D7" w:rsidRDefault="00DD15D7" w:rsidP="00DD15D7">
            <w:pPr>
              <w:widowControl/>
              <w:rPr>
                <w:rFonts w:ascii="Courier New" w:hAnsi="Courier New" w:cs="Courier New"/>
                <w:b/>
                <w:noProof/>
                <w:color w:val="0000F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End</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Sub</w:t>
            </w:r>
          </w:p>
          <w:p w:rsidR="00DD15D7" w:rsidRPr="00DD15D7" w:rsidRDefault="00DD15D7" w:rsidP="00DD15D7">
            <w:pPr>
              <w:widowControl/>
              <w:rPr>
                <w:rFonts w:ascii="Courier New" w:hAnsi="Courier New" w:cs="Courier New"/>
                <w:b/>
                <w:noProof/>
                <w:color w:val="0000FF"/>
                <w:lang w:val="en-US"/>
              </w:rPr>
            </w:pP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lang w:val="en-US"/>
              </w:rPr>
              <w:t xml:space="preserve">    </w:t>
            </w:r>
            <w:r w:rsidRPr="00DD15D7">
              <w:rPr>
                <w:rFonts w:ascii="Courier New" w:hAnsi="Courier New" w:cs="Courier New"/>
                <w:b/>
                <w:noProof/>
                <w:color w:val="008000"/>
              </w:rPr>
              <w:t xml:space="preserve">' Процедура построчной записи в текстовый файл отсортированного   </w:t>
            </w: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rPr>
              <w:t xml:space="preserve">    </w:t>
            </w:r>
            <w:r w:rsidRPr="00DD15D7">
              <w:rPr>
                <w:rFonts w:ascii="Courier New" w:hAnsi="Courier New" w:cs="Courier New"/>
                <w:b/>
                <w:noProof/>
                <w:color w:val="008000"/>
              </w:rPr>
              <w:t>' массива студентов,имеющих средний балл ниже общего среднего</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rPr>
              <w:t xml:space="preserve">    </w:t>
            </w:r>
            <w:r w:rsidRPr="00DD15D7">
              <w:rPr>
                <w:rFonts w:ascii="Courier New" w:hAnsi="Courier New" w:cs="Courier New"/>
                <w:b/>
                <w:noProof/>
                <w:color w:val="0000FF"/>
                <w:lang w:val="en-US"/>
              </w:rPr>
              <w:t>Sub</w:t>
            </w:r>
            <w:r w:rsidRPr="00DD15D7">
              <w:rPr>
                <w:rFonts w:ascii="Courier New" w:hAnsi="Courier New" w:cs="Courier New"/>
                <w:b/>
                <w:noProof/>
                <w:lang w:val="en-US"/>
              </w:rPr>
              <w:t xml:space="preserve"> writefile(</w:t>
            </w:r>
            <w:r w:rsidRPr="00DD15D7">
              <w:rPr>
                <w:rFonts w:ascii="Courier New" w:hAnsi="Courier New" w:cs="Courier New"/>
                <w:b/>
                <w:noProof/>
                <w:color w:val="0000FF"/>
                <w:lang w:val="en-US"/>
              </w:rPr>
              <w:t>ByVal</w:t>
            </w:r>
            <w:r w:rsidRPr="00DD15D7">
              <w:rPr>
                <w:rFonts w:ascii="Courier New" w:hAnsi="Courier New" w:cs="Courier New"/>
                <w:b/>
                <w:noProof/>
                <w:lang w:val="en-US"/>
              </w:rPr>
              <w:t xml:space="preserve"> filename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String</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ByVal</w:t>
            </w:r>
            <w:r w:rsidRPr="00DD15D7">
              <w:rPr>
                <w:rFonts w:ascii="Courier New" w:hAnsi="Courier New" w:cs="Courier New"/>
                <w:b/>
                <w:noProof/>
                <w:lang w:val="en-US"/>
              </w:rPr>
              <w:t xml:space="preserve"> f()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String</w:t>
            </w:r>
            <w:r w:rsidRPr="00DD15D7">
              <w:rPr>
                <w:rFonts w:ascii="Courier New" w:hAnsi="Courier New" w:cs="Courier New"/>
                <w:b/>
                <w:noProof/>
                <w:lang w:val="en-US"/>
              </w:rPr>
              <w:t>, _</w:t>
            </w:r>
          </w:p>
          <w:p w:rsidR="00DD15D7" w:rsidRPr="00DD15D7" w:rsidRDefault="00DD15D7" w:rsidP="00DD15D7">
            <w:pPr>
              <w:widowControl/>
              <w:rPr>
                <w:rFonts w:ascii="Courier New" w:hAnsi="Courier New" w:cs="Courier New"/>
                <w:b/>
                <w:noProof/>
              </w:rPr>
            </w:pPr>
            <w:r w:rsidRPr="00DD15D7">
              <w:rPr>
                <w:rFonts w:ascii="Courier New" w:hAnsi="Courier New" w:cs="Courier New"/>
                <w:b/>
                <w:noProof/>
                <w:lang w:val="en-US"/>
              </w:rPr>
              <w:t xml:space="preserve">                    </w:t>
            </w:r>
            <w:r w:rsidRPr="00DD15D7">
              <w:rPr>
                <w:rFonts w:ascii="Courier New" w:hAnsi="Courier New" w:cs="Courier New"/>
                <w:b/>
                <w:noProof/>
                <w:color w:val="0000FF"/>
              </w:rPr>
              <w:t>ByVal</w:t>
            </w:r>
            <w:r w:rsidRPr="00DD15D7">
              <w:rPr>
                <w:rFonts w:ascii="Courier New" w:hAnsi="Courier New" w:cs="Courier New"/>
                <w:b/>
                <w:noProof/>
              </w:rPr>
              <w:t xml:space="preserve"> sb() </w:t>
            </w:r>
            <w:r w:rsidRPr="00DD15D7">
              <w:rPr>
                <w:rFonts w:ascii="Courier New" w:hAnsi="Courier New" w:cs="Courier New"/>
                <w:b/>
                <w:noProof/>
                <w:color w:val="0000FF"/>
              </w:rPr>
              <w:t>As</w:t>
            </w:r>
            <w:r w:rsidRPr="00DD15D7">
              <w:rPr>
                <w:rFonts w:ascii="Courier New" w:hAnsi="Courier New" w:cs="Courier New"/>
                <w:b/>
                <w:noProof/>
              </w:rPr>
              <w:t xml:space="preserve"> </w:t>
            </w:r>
            <w:r w:rsidRPr="00DD15D7">
              <w:rPr>
                <w:rFonts w:ascii="Courier New" w:hAnsi="Courier New" w:cs="Courier New"/>
                <w:b/>
                <w:noProof/>
                <w:color w:val="0000FF"/>
              </w:rPr>
              <w:t>Double</w:t>
            </w:r>
            <w:r w:rsidRPr="00DD15D7">
              <w:rPr>
                <w:rFonts w:ascii="Courier New" w:hAnsi="Courier New" w:cs="Courier New"/>
                <w:b/>
                <w:noProof/>
              </w:rPr>
              <w:t>)</w:t>
            </w: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rPr>
              <w:t xml:space="preserve">        </w:t>
            </w:r>
            <w:r w:rsidRPr="00DD15D7">
              <w:rPr>
                <w:rFonts w:ascii="Courier New" w:hAnsi="Courier New" w:cs="Courier New"/>
                <w:b/>
                <w:noProof/>
                <w:color w:val="008000"/>
              </w:rPr>
              <w:t>'создание нового текст. файла и потока wf для записи в файл</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rPr>
              <w:t xml:space="preserve">        </w:t>
            </w:r>
            <w:r w:rsidRPr="00DD15D7">
              <w:rPr>
                <w:rFonts w:ascii="Courier New" w:hAnsi="Courier New" w:cs="Courier New"/>
                <w:b/>
                <w:noProof/>
                <w:color w:val="0000FF"/>
                <w:lang w:val="en-US"/>
              </w:rPr>
              <w:t>Dim</w:t>
            </w:r>
            <w:r w:rsidRPr="00DD15D7">
              <w:rPr>
                <w:rFonts w:ascii="Courier New" w:hAnsi="Courier New" w:cs="Courier New"/>
                <w:b/>
                <w:noProof/>
                <w:lang w:val="en-US"/>
              </w:rPr>
              <w:t xml:space="preserve"> wf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StreamWriter = File.CreateText(filename)</w:t>
            </w:r>
          </w:p>
          <w:p w:rsidR="00DD15D7" w:rsidRPr="00DD15D7" w:rsidRDefault="00DD15D7" w:rsidP="00DD15D7">
            <w:pPr>
              <w:widowControl/>
              <w:rPr>
                <w:rFonts w:ascii="Courier New" w:hAnsi="Courier New" w:cs="Courier New"/>
                <w:b/>
                <w:noProof/>
                <w:color w:val="0000FF"/>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Dim</w:t>
            </w:r>
            <w:r w:rsidRPr="00DD15D7">
              <w:rPr>
                <w:rFonts w:ascii="Courier New" w:hAnsi="Courier New" w:cs="Courier New"/>
                <w:b/>
                <w:noProof/>
              </w:rPr>
              <w:t xml:space="preserve"> </w:t>
            </w:r>
            <w:r w:rsidRPr="00DD15D7">
              <w:rPr>
                <w:rFonts w:ascii="Courier New" w:hAnsi="Courier New" w:cs="Courier New"/>
                <w:b/>
                <w:noProof/>
                <w:lang w:val="en-US"/>
              </w:rPr>
              <w:t>s</w:t>
            </w:r>
            <w:r w:rsidRPr="00DD15D7">
              <w:rPr>
                <w:rFonts w:ascii="Courier New" w:hAnsi="Courier New" w:cs="Courier New"/>
                <w:b/>
                <w:noProof/>
              </w:rPr>
              <w:t xml:space="preserve"> </w:t>
            </w:r>
            <w:r w:rsidRPr="00DD15D7">
              <w:rPr>
                <w:rFonts w:ascii="Courier New" w:hAnsi="Courier New" w:cs="Courier New"/>
                <w:b/>
                <w:noProof/>
                <w:color w:val="0000FF"/>
                <w:lang w:val="en-US"/>
              </w:rPr>
              <w:t>As</w:t>
            </w:r>
            <w:r w:rsidRPr="00DD15D7">
              <w:rPr>
                <w:rFonts w:ascii="Courier New" w:hAnsi="Courier New" w:cs="Courier New"/>
                <w:b/>
                <w:noProof/>
              </w:rPr>
              <w:t xml:space="preserve"> </w:t>
            </w:r>
            <w:r w:rsidRPr="00DD15D7">
              <w:rPr>
                <w:rFonts w:ascii="Courier New" w:hAnsi="Courier New" w:cs="Courier New"/>
                <w:b/>
                <w:noProof/>
                <w:color w:val="0000FF"/>
                <w:lang w:val="en-US"/>
              </w:rPr>
              <w:t>String</w:t>
            </w:r>
            <w:r w:rsidRPr="00DD15D7">
              <w:rPr>
                <w:rFonts w:ascii="Courier New" w:hAnsi="Courier New" w:cs="Courier New"/>
                <w:b/>
                <w:noProof/>
                <w:color w:val="0000FF"/>
              </w:rPr>
              <w:t xml:space="preserve"> </w:t>
            </w:r>
            <w:r w:rsidRPr="00DD15D7">
              <w:rPr>
                <w:rFonts w:ascii="Courier New" w:hAnsi="Courier New" w:cs="Courier New"/>
                <w:b/>
                <w:noProof/>
                <w:color w:val="008000"/>
              </w:rPr>
              <w:t>'строка для записи в файл</w:t>
            </w:r>
          </w:p>
          <w:p w:rsidR="00DD15D7" w:rsidRPr="00DD15D7" w:rsidRDefault="00DD15D7" w:rsidP="00DD15D7">
            <w:pPr>
              <w:widowControl/>
              <w:rPr>
                <w:rFonts w:ascii="Courier New" w:hAnsi="Courier New" w:cs="Courier New"/>
                <w:b/>
                <w:noProof/>
                <w:color w:val="0000FF"/>
                <w:lang w:val="en-US"/>
              </w:rPr>
            </w:pPr>
            <w:r w:rsidRPr="00DD15D7">
              <w:rPr>
                <w:rFonts w:ascii="Courier New" w:hAnsi="Courier New" w:cs="Courier New"/>
                <w:b/>
                <w:noProof/>
              </w:rPr>
              <w:t xml:space="preserve">        </w:t>
            </w:r>
            <w:r w:rsidRPr="00DD15D7">
              <w:rPr>
                <w:rFonts w:ascii="Courier New" w:hAnsi="Courier New" w:cs="Courier New"/>
                <w:b/>
                <w:noProof/>
                <w:color w:val="0000FF"/>
                <w:lang w:val="en-US"/>
              </w:rPr>
              <w:t>Dim</w:t>
            </w:r>
            <w:r w:rsidRPr="00DD15D7">
              <w:rPr>
                <w:rFonts w:ascii="Courier New" w:hAnsi="Courier New" w:cs="Courier New"/>
                <w:b/>
                <w:noProof/>
                <w:lang w:val="en-US"/>
              </w:rPr>
              <w:t xml:space="preserve"> i, k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Integer</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k = f.Length - 1</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For</w:t>
            </w:r>
            <w:r w:rsidRPr="00DD15D7">
              <w:rPr>
                <w:rFonts w:ascii="Courier New" w:hAnsi="Courier New" w:cs="Courier New"/>
                <w:b/>
                <w:noProof/>
                <w:lang w:val="en-US"/>
              </w:rPr>
              <w:t xml:space="preserve"> i = 0 </w:t>
            </w:r>
            <w:r w:rsidRPr="00DD15D7">
              <w:rPr>
                <w:rFonts w:ascii="Courier New" w:hAnsi="Courier New" w:cs="Courier New"/>
                <w:b/>
                <w:noProof/>
                <w:color w:val="0000FF"/>
                <w:lang w:val="en-US"/>
              </w:rPr>
              <w:t>To</w:t>
            </w:r>
            <w:r w:rsidRPr="00DD15D7">
              <w:rPr>
                <w:rFonts w:ascii="Courier New" w:hAnsi="Courier New" w:cs="Courier New"/>
                <w:b/>
                <w:noProof/>
                <w:lang w:val="en-US"/>
              </w:rPr>
              <w:t xml:space="preserve"> k</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s = fam(i) + </w:t>
            </w:r>
            <w:r w:rsidRPr="00DD15D7">
              <w:rPr>
                <w:rFonts w:ascii="Courier New" w:hAnsi="Courier New" w:cs="Courier New"/>
                <w:b/>
                <w:noProof/>
                <w:color w:val="A31515"/>
                <w:lang w:val="en-US"/>
              </w:rPr>
              <w:t>" "</w:t>
            </w:r>
            <w:r w:rsidRPr="00DD15D7">
              <w:rPr>
                <w:rFonts w:ascii="Courier New" w:hAnsi="Courier New" w:cs="Courier New"/>
                <w:b/>
                <w:noProof/>
                <w:lang w:val="en-US"/>
              </w:rPr>
              <w:t xml:space="preserve"> + </w:t>
            </w:r>
            <w:r w:rsidRPr="00DD15D7">
              <w:rPr>
                <w:rFonts w:ascii="Courier New" w:hAnsi="Courier New" w:cs="Courier New"/>
                <w:b/>
                <w:noProof/>
                <w:color w:val="0000FF"/>
                <w:lang w:val="en-US"/>
              </w:rPr>
              <w:t>CStr</w:t>
            </w:r>
            <w:r w:rsidRPr="00DD15D7">
              <w:rPr>
                <w:rFonts w:ascii="Courier New" w:hAnsi="Courier New" w:cs="Courier New"/>
                <w:b/>
                <w:noProof/>
                <w:lang w:val="en-US"/>
              </w:rPr>
              <w:t>(sb(i))</w:t>
            </w: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lang w:val="en-US"/>
              </w:rPr>
              <w:t xml:space="preserve">            </w:t>
            </w:r>
            <w:r w:rsidRPr="00DD15D7">
              <w:rPr>
                <w:rFonts w:ascii="Courier New" w:hAnsi="Courier New" w:cs="Courier New"/>
                <w:b/>
                <w:noProof/>
                <w:color w:val="008000"/>
              </w:rPr>
              <w:t>'запись сведений об одном студенте в текстовый файл</w:t>
            </w:r>
          </w:p>
          <w:p w:rsidR="00DD15D7" w:rsidRPr="00DD15D7" w:rsidRDefault="00DD15D7" w:rsidP="00DD15D7">
            <w:pPr>
              <w:widowControl/>
              <w:rPr>
                <w:rFonts w:ascii="Courier New" w:hAnsi="Courier New" w:cs="Courier New"/>
                <w:b/>
                <w:noProof/>
              </w:rPr>
            </w:pPr>
            <w:r w:rsidRPr="00DD15D7">
              <w:rPr>
                <w:rFonts w:ascii="Courier New" w:hAnsi="Courier New" w:cs="Courier New"/>
                <w:b/>
                <w:noProof/>
              </w:rPr>
              <w:t xml:space="preserve">            wf.WriteLine(s)</w:t>
            </w:r>
          </w:p>
          <w:p w:rsidR="00DD15D7" w:rsidRPr="00DD15D7" w:rsidRDefault="00DD15D7" w:rsidP="00DD15D7">
            <w:pPr>
              <w:widowControl/>
              <w:rPr>
                <w:rFonts w:ascii="Courier New" w:hAnsi="Courier New" w:cs="Courier New"/>
                <w:b/>
                <w:noProof/>
                <w:color w:val="0000FF"/>
              </w:rPr>
            </w:pPr>
            <w:r w:rsidRPr="00DD15D7">
              <w:rPr>
                <w:rFonts w:ascii="Courier New" w:hAnsi="Courier New" w:cs="Courier New"/>
                <w:b/>
                <w:noProof/>
              </w:rPr>
              <w:t xml:space="preserve">        </w:t>
            </w:r>
            <w:r w:rsidRPr="00DD15D7">
              <w:rPr>
                <w:rFonts w:ascii="Courier New" w:hAnsi="Courier New" w:cs="Courier New"/>
                <w:b/>
                <w:noProof/>
                <w:color w:val="0000FF"/>
              </w:rPr>
              <w:t>Next</w:t>
            </w: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rPr>
              <w:t xml:space="preserve">        wf.Flush() : wf.Close() </w:t>
            </w:r>
            <w:r w:rsidRPr="00DD15D7">
              <w:rPr>
                <w:rFonts w:ascii="Courier New" w:hAnsi="Courier New" w:cs="Courier New"/>
                <w:b/>
                <w:noProof/>
                <w:color w:val="008000"/>
              </w:rPr>
              <w:t>'очистка и закрытие потока</w:t>
            </w:r>
          </w:p>
          <w:p w:rsidR="00DD15D7" w:rsidRPr="00DD15D7" w:rsidRDefault="00DD15D7" w:rsidP="00DD15D7">
            <w:pPr>
              <w:widowControl/>
              <w:rPr>
                <w:rFonts w:ascii="Courier New" w:hAnsi="Courier New" w:cs="Courier New"/>
                <w:b/>
                <w:noProof/>
                <w:color w:val="0000FF"/>
              </w:rPr>
            </w:pPr>
            <w:r w:rsidRPr="00DD15D7">
              <w:rPr>
                <w:rFonts w:ascii="Courier New" w:hAnsi="Courier New" w:cs="Courier New"/>
                <w:b/>
                <w:noProof/>
              </w:rPr>
              <w:t xml:space="preserve">    </w:t>
            </w:r>
            <w:r w:rsidRPr="00DD15D7">
              <w:rPr>
                <w:rFonts w:ascii="Courier New" w:hAnsi="Courier New" w:cs="Courier New"/>
                <w:b/>
                <w:noProof/>
                <w:color w:val="0000FF"/>
              </w:rPr>
              <w:t>End</w:t>
            </w:r>
            <w:r w:rsidRPr="00DD15D7">
              <w:rPr>
                <w:rFonts w:ascii="Courier New" w:hAnsi="Courier New" w:cs="Courier New"/>
                <w:b/>
                <w:noProof/>
              </w:rPr>
              <w:t xml:space="preserve"> </w:t>
            </w:r>
            <w:r w:rsidRPr="00DD15D7">
              <w:rPr>
                <w:rFonts w:ascii="Courier New" w:hAnsi="Courier New" w:cs="Courier New"/>
                <w:b/>
                <w:noProof/>
                <w:color w:val="0000FF"/>
              </w:rPr>
              <w:t>Sub</w:t>
            </w:r>
          </w:p>
          <w:p w:rsidR="00DD15D7" w:rsidRPr="00DD15D7" w:rsidRDefault="00DD15D7" w:rsidP="00DD15D7">
            <w:pPr>
              <w:widowControl/>
              <w:rPr>
                <w:rFonts w:ascii="Courier New" w:hAnsi="Courier New" w:cs="Courier New"/>
                <w:b/>
                <w:noProof/>
                <w:color w:val="0000FF"/>
              </w:rPr>
            </w:pPr>
          </w:p>
          <w:p w:rsidR="00DD15D7" w:rsidRPr="00DD15D7" w:rsidRDefault="00DD15D7" w:rsidP="00DD15D7">
            <w:pPr>
              <w:widowControl/>
              <w:rPr>
                <w:rFonts w:ascii="Courier New" w:hAnsi="Courier New" w:cs="Courier New"/>
                <w:b/>
                <w:noProof/>
                <w:color w:val="0000FF"/>
              </w:rPr>
            </w:pPr>
          </w:p>
          <w:p w:rsidR="00DD15D7" w:rsidRPr="00DD15D7" w:rsidRDefault="00DD15D7" w:rsidP="00DD15D7">
            <w:pPr>
              <w:widowControl/>
              <w:rPr>
                <w:rFonts w:ascii="Courier New" w:hAnsi="Courier New" w:cs="Courier New"/>
                <w:b/>
                <w:noProof/>
                <w:color w:val="0000FF"/>
              </w:rPr>
            </w:pP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rPr>
              <w:t xml:space="preserve">    </w:t>
            </w:r>
            <w:r w:rsidRPr="00DD15D7">
              <w:rPr>
                <w:rFonts w:ascii="Courier New" w:hAnsi="Courier New" w:cs="Courier New"/>
                <w:b/>
                <w:noProof/>
                <w:color w:val="008000"/>
              </w:rPr>
              <w:t>'кнопка "Решить задачу"</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rPr>
              <w:t xml:space="preserve">    </w:t>
            </w:r>
            <w:r w:rsidRPr="00DD15D7">
              <w:rPr>
                <w:rFonts w:ascii="Courier New" w:hAnsi="Courier New" w:cs="Courier New"/>
                <w:b/>
                <w:noProof/>
                <w:color w:val="0000FF"/>
                <w:lang w:val="en-US"/>
              </w:rPr>
              <w:t>Private</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Sub</w:t>
            </w:r>
            <w:r w:rsidRPr="00DD15D7">
              <w:rPr>
                <w:rFonts w:ascii="Courier New" w:hAnsi="Courier New" w:cs="Courier New"/>
                <w:b/>
                <w:noProof/>
                <w:lang w:val="en-US"/>
              </w:rPr>
              <w:t xml:space="preserve"> Button1_Click(</w:t>
            </w:r>
            <w:r w:rsidRPr="00DD15D7">
              <w:rPr>
                <w:rFonts w:ascii="Courier New" w:hAnsi="Courier New" w:cs="Courier New"/>
                <w:b/>
                <w:noProof/>
                <w:color w:val="0000FF"/>
                <w:lang w:val="en-US"/>
              </w:rPr>
              <w:t>ByVal</w:t>
            </w:r>
            <w:r w:rsidRPr="00DD15D7">
              <w:rPr>
                <w:rFonts w:ascii="Courier New" w:hAnsi="Courier New" w:cs="Courier New"/>
                <w:b/>
                <w:noProof/>
                <w:lang w:val="en-US"/>
              </w:rPr>
              <w:t xml:space="preserve"> sender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System.Object, _</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ByVal</w:t>
            </w:r>
            <w:r w:rsidRPr="00DD15D7">
              <w:rPr>
                <w:rFonts w:ascii="Courier New" w:hAnsi="Courier New" w:cs="Courier New"/>
                <w:b/>
                <w:noProof/>
                <w:lang w:val="en-US"/>
              </w:rPr>
              <w:t xml:space="preserve"> e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System.EventArgs) _</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Handles</w:t>
            </w:r>
            <w:r w:rsidRPr="00DD15D7">
              <w:rPr>
                <w:rFonts w:ascii="Courier New" w:hAnsi="Courier New" w:cs="Courier New"/>
                <w:b/>
                <w:noProof/>
                <w:lang w:val="en-US"/>
              </w:rPr>
              <w:t xml:space="preserve"> Button1.Click</w:t>
            </w:r>
          </w:p>
          <w:p w:rsidR="00DD15D7" w:rsidRPr="00DD15D7" w:rsidRDefault="00DD15D7" w:rsidP="00DD15D7">
            <w:pPr>
              <w:widowControl/>
              <w:rPr>
                <w:rFonts w:ascii="Courier New" w:hAnsi="Courier New" w:cs="Courier New"/>
                <w:b/>
                <w:noProof/>
                <w:color w:val="008000"/>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Dim</w:t>
            </w:r>
            <w:r w:rsidRPr="00DD15D7">
              <w:rPr>
                <w:rFonts w:ascii="Courier New" w:hAnsi="Courier New" w:cs="Courier New"/>
                <w:b/>
                <w:noProof/>
                <w:lang w:val="en-US"/>
              </w:rPr>
              <w:t xml:space="preserve"> z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String</w:t>
            </w:r>
            <w:r w:rsidRPr="00DD15D7">
              <w:rPr>
                <w:rFonts w:ascii="Courier New" w:hAnsi="Courier New" w:cs="Courier New"/>
                <w:b/>
                <w:noProof/>
                <w:lang w:val="en-US"/>
              </w:rPr>
              <w:t xml:space="preserve"> = </w:t>
            </w:r>
            <w:r w:rsidRPr="00DD15D7">
              <w:rPr>
                <w:rFonts w:ascii="Courier New" w:hAnsi="Courier New" w:cs="Courier New"/>
                <w:b/>
                <w:noProof/>
                <w:color w:val="A31515"/>
                <w:lang w:val="en-US"/>
              </w:rPr>
              <w:t>""</w:t>
            </w:r>
            <w:r w:rsidRPr="00DD15D7">
              <w:rPr>
                <w:rFonts w:ascii="Courier New" w:hAnsi="Courier New" w:cs="Courier New"/>
                <w:b/>
                <w:noProof/>
                <w:lang w:val="en-US"/>
              </w:rPr>
              <w:t xml:space="preserve"> </w:t>
            </w:r>
            <w:r w:rsidRPr="00DD15D7">
              <w:rPr>
                <w:rFonts w:ascii="Courier New" w:hAnsi="Courier New" w:cs="Courier New"/>
                <w:b/>
                <w:noProof/>
                <w:color w:val="008000"/>
                <w:lang w:val="en-US"/>
              </w:rPr>
              <w:t>'</w:t>
            </w:r>
            <w:r w:rsidRPr="00DD15D7">
              <w:rPr>
                <w:rFonts w:ascii="Courier New" w:hAnsi="Courier New" w:cs="Courier New"/>
                <w:b/>
                <w:noProof/>
                <w:color w:val="008000"/>
              </w:rPr>
              <w:t>строка</w:t>
            </w:r>
            <w:r w:rsidRPr="00DD15D7">
              <w:rPr>
                <w:rFonts w:ascii="Courier New" w:hAnsi="Courier New" w:cs="Courier New"/>
                <w:b/>
                <w:noProof/>
                <w:color w:val="008000"/>
                <w:lang w:val="en-US"/>
              </w:rPr>
              <w:t xml:space="preserve"> </w:t>
            </w:r>
            <w:r w:rsidRPr="00DD15D7">
              <w:rPr>
                <w:rFonts w:ascii="Courier New" w:hAnsi="Courier New" w:cs="Courier New"/>
                <w:b/>
                <w:noProof/>
                <w:color w:val="008000"/>
              </w:rPr>
              <w:t>для</w:t>
            </w:r>
            <w:r w:rsidRPr="00DD15D7">
              <w:rPr>
                <w:rFonts w:ascii="Courier New" w:hAnsi="Courier New" w:cs="Courier New"/>
                <w:b/>
                <w:noProof/>
                <w:color w:val="008000"/>
                <w:lang w:val="en-US"/>
              </w:rPr>
              <w:t xml:space="preserve"> </w:t>
            </w:r>
            <w:r w:rsidRPr="00DD15D7">
              <w:rPr>
                <w:rFonts w:ascii="Courier New" w:hAnsi="Courier New" w:cs="Courier New"/>
                <w:b/>
                <w:noProof/>
                <w:color w:val="008000"/>
              </w:rPr>
              <w:t>вывода</w:t>
            </w:r>
            <w:r w:rsidRPr="00DD15D7">
              <w:rPr>
                <w:rFonts w:ascii="Courier New" w:hAnsi="Courier New" w:cs="Courier New"/>
                <w:b/>
                <w:noProof/>
                <w:color w:val="008000"/>
                <w:lang w:val="en-US"/>
              </w:rPr>
              <w:t xml:space="preserve"> </w:t>
            </w:r>
            <w:r w:rsidRPr="00DD15D7">
              <w:rPr>
                <w:rFonts w:ascii="Courier New" w:hAnsi="Courier New" w:cs="Courier New"/>
                <w:b/>
                <w:noProof/>
                <w:color w:val="008000"/>
              </w:rPr>
              <w:t>массивов</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FormirSpisok(n, sr, so, fam, f, sb, k)</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sort(f, sb)</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VivodMasStr(f, z)</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TextBox1.Text = z</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VivodMas(sb, z)</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TextBox2.Text = z</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TextBox3.Text = Format(sr, </w:t>
            </w:r>
            <w:r w:rsidRPr="00DD15D7">
              <w:rPr>
                <w:rFonts w:ascii="Courier New" w:hAnsi="Courier New" w:cs="Courier New"/>
                <w:b/>
                <w:noProof/>
                <w:color w:val="A31515"/>
                <w:lang w:val="en-US"/>
              </w:rPr>
              <w:t>"0.0000"</w:t>
            </w:r>
            <w:r w:rsidRPr="00DD15D7">
              <w:rPr>
                <w:rFonts w:ascii="Courier New" w:hAnsi="Courier New" w:cs="Courier New"/>
                <w:b/>
                <w:noProof/>
                <w:lang w:val="en-US"/>
              </w:rPr>
              <w:t>)</w:t>
            </w:r>
          </w:p>
          <w:p w:rsidR="00DD15D7" w:rsidRPr="00DD15D7" w:rsidRDefault="00DD15D7" w:rsidP="00DD15D7">
            <w:pPr>
              <w:widowControl/>
              <w:rPr>
                <w:rFonts w:ascii="Courier New" w:hAnsi="Courier New" w:cs="Courier New"/>
                <w:b/>
                <w:noProof/>
                <w:color w:val="0000FF"/>
              </w:rPr>
            </w:pPr>
            <w:r w:rsidRPr="00DD15D7">
              <w:rPr>
                <w:rFonts w:ascii="Courier New" w:hAnsi="Courier New" w:cs="Courier New"/>
                <w:b/>
                <w:noProof/>
                <w:lang w:val="en-US"/>
              </w:rPr>
              <w:t xml:space="preserve">    </w:t>
            </w:r>
            <w:r w:rsidRPr="00DD15D7">
              <w:rPr>
                <w:rFonts w:ascii="Courier New" w:hAnsi="Courier New" w:cs="Courier New"/>
                <w:b/>
                <w:noProof/>
                <w:color w:val="0000FF"/>
              </w:rPr>
              <w:t>End</w:t>
            </w:r>
            <w:r w:rsidRPr="00DD15D7">
              <w:rPr>
                <w:rFonts w:ascii="Courier New" w:hAnsi="Courier New" w:cs="Courier New"/>
                <w:b/>
                <w:noProof/>
              </w:rPr>
              <w:t xml:space="preserve"> </w:t>
            </w:r>
            <w:r w:rsidRPr="00DD15D7">
              <w:rPr>
                <w:rFonts w:ascii="Courier New" w:hAnsi="Courier New" w:cs="Courier New"/>
                <w:b/>
                <w:noProof/>
                <w:color w:val="0000FF"/>
              </w:rPr>
              <w:t>Sub</w:t>
            </w:r>
          </w:p>
          <w:p w:rsidR="00DD15D7" w:rsidRPr="00DD15D7" w:rsidRDefault="00DD15D7" w:rsidP="00DD15D7">
            <w:pPr>
              <w:widowControl/>
              <w:rPr>
                <w:rFonts w:ascii="Courier New" w:hAnsi="Courier New" w:cs="Courier New"/>
                <w:b/>
                <w:noProof/>
                <w:color w:val="0000FF"/>
              </w:rPr>
            </w:pPr>
          </w:p>
          <w:p w:rsidR="00DD15D7" w:rsidRPr="00DD15D7" w:rsidRDefault="00DD15D7" w:rsidP="00DD15D7">
            <w:pPr>
              <w:widowControl/>
              <w:rPr>
                <w:rFonts w:ascii="Courier New" w:hAnsi="Courier New" w:cs="Courier New"/>
                <w:b/>
                <w:noProof/>
                <w:color w:val="008000"/>
              </w:rPr>
            </w:pPr>
            <w:r w:rsidRPr="00DD15D7">
              <w:rPr>
                <w:rFonts w:ascii="Courier New" w:hAnsi="Courier New" w:cs="Courier New"/>
                <w:b/>
                <w:noProof/>
              </w:rPr>
              <w:t xml:space="preserve">    </w:t>
            </w:r>
            <w:r w:rsidRPr="00DD15D7">
              <w:rPr>
                <w:rFonts w:ascii="Courier New" w:hAnsi="Courier New" w:cs="Courier New"/>
                <w:b/>
                <w:noProof/>
                <w:color w:val="008000"/>
              </w:rPr>
              <w:t>'кнопка "Записать в файл"</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rPr>
              <w:t xml:space="preserve">    </w:t>
            </w:r>
            <w:r w:rsidRPr="00DD15D7">
              <w:rPr>
                <w:rFonts w:ascii="Courier New" w:hAnsi="Courier New" w:cs="Courier New"/>
                <w:b/>
                <w:noProof/>
                <w:color w:val="0000FF"/>
                <w:lang w:val="en-US"/>
              </w:rPr>
              <w:t>Private</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Sub</w:t>
            </w:r>
            <w:r w:rsidRPr="00DD15D7">
              <w:rPr>
                <w:rFonts w:ascii="Courier New" w:hAnsi="Courier New" w:cs="Courier New"/>
                <w:b/>
                <w:noProof/>
                <w:lang w:val="en-US"/>
              </w:rPr>
              <w:t xml:space="preserve"> Button2_Click(</w:t>
            </w:r>
            <w:r w:rsidRPr="00DD15D7">
              <w:rPr>
                <w:rFonts w:ascii="Courier New" w:hAnsi="Courier New" w:cs="Courier New"/>
                <w:b/>
                <w:noProof/>
                <w:color w:val="0000FF"/>
                <w:lang w:val="en-US"/>
              </w:rPr>
              <w:t>ByVal</w:t>
            </w:r>
            <w:r w:rsidRPr="00DD15D7">
              <w:rPr>
                <w:rFonts w:ascii="Courier New" w:hAnsi="Courier New" w:cs="Courier New"/>
                <w:b/>
                <w:noProof/>
                <w:lang w:val="en-US"/>
              </w:rPr>
              <w:t xml:space="preserve"> sender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System.Object, _</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ByVal</w:t>
            </w:r>
            <w:r w:rsidRPr="00DD15D7">
              <w:rPr>
                <w:rFonts w:ascii="Courier New" w:hAnsi="Courier New" w:cs="Courier New"/>
                <w:b/>
                <w:noProof/>
                <w:lang w:val="en-US"/>
              </w:rPr>
              <w:t xml:space="preserve"> e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System.EventArgs)_</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Handles</w:t>
            </w:r>
            <w:r w:rsidRPr="00DD15D7">
              <w:rPr>
                <w:rFonts w:ascii="Courier New" w:hAnsi="Courier New" w:cs="Courier New"/>
                <w:b/>
                <w:noProof/>
                <w:lang w:val="en-US"/>
              </w:rPr>
              <w:t xml:space="preserve"> Button2.Click</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writefile(</w:t>
            </w:r>
            <w:r w:rsidRPr="00DD15D7">
              <w:rPr>
                <w:rFonts w:ascii="Courier New" w:hAnsi="Courier New" w:cs="Courier New"/>
                <w:b/>
                <w:noProof/>
                <w:color w:val="A31515"/>
                <w:lang w:val="en-US"/>
              </w:rPr>
              <w:t>"file2.txt"</w:t>
            </w:r>
            <w:r w:rsidRPr="00DD15D7">
              <w:rPr>
                <w:rFonts w:ascii="Courier New" w:hAnsi="Courier New" w:cs="Courier New"/>
                <w:b/>
                <w:noProof/>
                <w:lang w:val="en-US"/>
              </w:rPr>
              <w:t>, f, sb)</w:t>
            </w:r>
          </w:p>
          <w:p w:rsidR="00DD15D7" w:rsidRPr="00DD15D7" w:rsidRDefault="00DD15D7" w:rsidP="00DD15D7">
            <w:pPr>
              <w:widowControl/>
              <w:rPr>
                <w:rFonts w:ascii="Courier New" w:hAnsi="Courier New" w:cs="Courier New"/>
                <w:b/>
                <w:noProof/>
                <w:color w:val="0000FF"/>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End</w:t>
            </w:r>
            <w:r w:rsidRPr="00DD15D7">
              <w:rPr>
                <w:rFonts w:ascii="Courier New" w:hAnsi="Courier New" w:cs="Courier New"/>
                <w:b/>
                <w:noProof/>
              </w:rPr>
              <w:t xml:space="preserve"> </w:t>
            </w:r>
            <w:r w:rsidRPr="00DD15D7">
              <w:rPr>
                <w:rFonts w:ascii="Courier New" w:hAnsi="Courier New" w:cs="Courier New"/>
                <w:b/>
                <w:noProof/>
                <w:color w:val="0000FF"/>
                <w:lang w:val="en-US"/>
              </w:rPr>
              <w:t>Sub</w:t>
            </w:r>
          </w:p>
          <w:p w:rsidR="00DD15D7" w:rsidRPr="00DD15D7" w:rsidRDefault="00DD15D7" w:rsidP="00DD15D7">
            <w:pPr>
              <w:widowControl/>
              <w:rPr>
                <w:rFonts w:ascii="Courier New" w:hAnsi="Courier New" w:cs="Courier New"/>
                <w:b/>
                <w:noProof/>
                <w:color w:val="0000FF"/>
              </w:rPr>
            </w:pPr>
          </w:p>
          <w:p w:rsidR="00DD15D7" w:rsidRPr="00DD15D7" w:rsidRDefault="00DD15D7" w:rsidP="00DD15D7">
            <w:pPr>
              <w:spacing w:line="276" w:lineRule="auto"/>
              <w:rPr>
                <w:rFonts w:ascii="Courier New" w:hAnsi="Courier New" w:cs="Courier New"/>
                <w:b/>
                <w:noProof/>
                <w:color w:val="008000"/>
              </w:rPr>
            </w:pPr>
            <w:r w:rsidRPr="00DD15D7">
              <w:rPr>
                <w:rFonts w:ascii="Courier New" w:hAnsi="Courier New" w:cs="Courier New"/>
                <w:b/>
                <w:noProof/>
                <w:color w:val="008000"/>
              </w:rPr>
              <w:t>'Процедура для окончания работы программы</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rPr>
              <w:t xml:space="preserve">    </w:t>
            </w:r>
            <w:r w:rsidRPr="00DD15D7">
              <w:rPr>
                <w:rFonts w:ascii="Courier New" w:hAnsi="Courier New" w:cs="Courier New"/>
                <w:b/>
                <w:noProof/>
                <w:color w:val="0000FF"/>
                <w:lang w:val="en-US"/>
              </w:rPr>
              <w:t>Private</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Sub</w:t>
            </w:r>
            <w:r w:rsidRPr="00DD15D7">
              <w:rPr>
                <w:rFonts w:ascii="Courier New" w:hAnsi="Courier New" w:cs="Courier New"/>
                <w:b/>
                <w:noProof/>
                <w:lang w:val="en-US"/>
              </w:rPr>
              <w:t xml:space="preserve"> Button3_Click(</w:t>
            </w:r>
            <w:r w:rsidRPr="00DD15D7">
              <w:rPr>
                <w:rFonts w:ascii="Courier New" w:hAnsi="Courier New" w:cs="Courier New"/>
                <w:b/>
                <w:noProof/>
                <w:color w:val="0000FF"/>
                <w:lang w:val="en-US"/>
              </w:rPr>
              <w:t>ByVal</w:t>
            </w:r>
            <w:r w:rsidRPr="00DD15D7">
              <w:rPr>
                <w:rFonts w:ascii="Courier New" w:hAnsi="Courier New" w:cs="Courier New"/>
                <w:b/>
                <w:noProof/>
                <w:lang w:val="en-US"/>
              </w:rPr>
              <w:t xml:space="preserve"> sender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System.Object, _</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ByVal</w:t>
            </w:r>
            <w:r w:rsidRPr="00DD15D7">
              <w:rPr>
                <w:rFonts w:ascii="Courier New" w:hAnsi="Courier New" w:cs="Courier New"/>
                <w:b/>
                <w:noProof/>
                <w:lang w:val="en-US"/>
              </w:rPr>
              <w:t xml:space="preserve"> e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System.EventArgs) _</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Handles</w:t>
            </w:r>
            <w:r w:rsidRPr="00DD15D7">
              <w:rPr>
                <w:rFonts w:ascii="Courier New" w:hAnsi="Courier New" w:cs="Courier New"/>
                <w:b/>
                <w:noProof/>
                <w:lang w:val="en-US"/>
              </w:rPr>
              <w:t xml:space="preserve"> Button3.Click</w:t>
            </w:r>
          </w:p>
          <w:p w:rsidR="00DD15D7" w:rsidRPr="00DD15D7" w:rsidRDefault="00DD15D7" w:rsidP="00DD15D7">
            <w:pPr>
              <w:widowControl/>
              <w:rPr>
                <w:rFonts w:ascii="Courier New" w:hAnsi="Courier New" w:cs="Courier New"/>
                <w:b/>
                <w:noProof/>
                <w:color w:val="0000F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End</w:t>
            </w:r>
          </w:p>
          <w:p w:rsidR="00DD15D7" w:rsidRPr="00DD15D7" w:rsidRDefault="00DD15D7" w:rsidP="00DD15D7">
            <w:pPr>
              <w:widowControl/>
              <w:rPr>
                <w:rFonts w:ascii="Courier New" w:hAnsi="Courier New" w:cs="Courier New"/>
                <w:b/>
                <w:noProof/>
                <w:color w:val="0000F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End</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Sub</w:t>
            </w:r>
          </w:p>
          <w:p w:rsidR="00DD15D7" w:rsidRPr="00DD15D7" w:rsidRDefault="00DD15D7" w:rsidP="00DD15D7">
            <w:pPr>
              <w:widowControl/>
              <w:rPr>
                <w:rFonts w:ascii="Courier New" w:hAnsi="Courier New" w:cs="Courier New"/>
                <w:b/>
                <w:noProof/>
                <w:color w:val="008000"/>
                <w:lang w:val="en-US"/>
              </w:rPr>
            </w:pPr>
            <w:r w:rsidRPr="00DD15D7">
              <w:rPr>
                <w:rFonts w:ascii="Courier New" w:hAnsi="Courier New" w:cs="Courier New"/>
                <w:b/>
                <w:noProof/>
                <w:lang w:val="en-US"/>
              </w:rPr>
              <w:t xml:space="preserve">    </w:t>
            </w:r>
            <w:r w:rsidRPr="00DD15D7">
              <w:rPr>
                <w:rFonts w:ascii="Courier New" w:hAnsi="Courier New" w:cs="Courier New"/>
                <w:b/>
                <w:noProof/>
                <w:color w:val="008000"/>
                <w:lang w:val="en-US"/>
              </w:rPr>
              <w:t>'</w:t>
            </w:r>
            <w:r w:rsidRPr="00DD15D7">
              <w:rPr>
                <w:rFonts w:ascii="Courier New" w:hAnsi="Courier New" w:cs="Courier New"/>
                <w:b/>
                <w:noProof/>
                <w:color w:val="008000"/>
              </w:rPr>
              <w:t>кнопка</w:t>
            </w:r>
            <w:r w:rsidRPr="00DD15D7">
              <w:rPr>
                <w:rFonts w:ascii="Courier New" w:hAnsi="Courier New" w:cs="Courier New"/>
                <w:b/>
                <w:noProof/>
                <w:color w:val="008000"/>
                <w:lang w:val="en-US"/>
              </w:rPr>
              <w:t xml:space="preserve"> "</w:t>
            </w:r>
            <w:r w:rsidRPr="00DD15D7">
              <w:rPr>
                <w:rFonts w:ascii="Courier New" w:hAnsi="Courier New" w:cs="Courier New"/>
                <w:b/>
                <w:noProof/>
                <w:color w:val="008000"/>
              </w:rPr>
              <w:t>Повторить</w:t>
            </w:r>
            <w:r w:rsidRPr="00DD15D7">
              <w:rPr>
                <w:rFonts w:ascii="Courier New" w:hAnsi="Courier New" w:cs="Courier New"/>
                <w:b/>
                <w:noProof/>
                <w:color w:val="008000"/>
                <w:lang w:val="en-US"/>
              </w:rPr>
              <w:t>"</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Private</w:t>
            </w: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Sub</w:t>
            </w:r>
            <w:r w:rsidRPr="00DD15D7">
              <w:rPr>
                <w:rFonts w:ascii="Courier New" w:hAnsi="Courier New" w:cs="Courier New"/>
                <w:b/>
                <w:noProof/>
                <w:lang w:val="en-US"/>
              </w:rPr>
              <w:t xml:space="preserve"> Button4_Click(</w:t>
            </w:r>
            <w:r w:rsidRPr="00DD15D7">
              <w:rPr>
                <w:rFonts w:ascii="Courier New" w:hAnsi="Courier New" w:cs="Courier New"/>
                <w:b/>
                <w:noProof/>
                <w:color w:val="0000FF"/>
                <w:lang w:val="en-US"/>
              </w:rPr>
              <w:t>ByVal</w:t>
            </w:r>
            <w:r w:rsidRPr="00DD15D7">
              <w:rPr>
                <w:rFonts w:ascii="Courier New" w:hAnsi="Courier New" w:cs="Courier New"/>
                <w:b/>
                <w:noProof/>
                <w:lang w:val="en-US"/>
              </w:rPr>
              <w:t xml:space="preserve"> sender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System.Object, _</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ByVal</w:t>
            </w:r>
            <w:r w:rsidRPr="00DD15D7">
              <w:rPr>
                <w:rFonts w:ascii="Courier New" w:hAnsi="Courier New" w:cs="Courier New"/>
                <w:b/>
                <w:noProof/>
                <w:lang w:val="en-US"/>
              </w:rPr>
              <w:t xml:space="preserve"> e </w:t>
            </w:r>
            <w:r w:rsidRPr="00DD15D7">
              <w:rPr>
                <w:rFonts w:ascii="Courier New" w:hAnsi="Courier New" w:cs="Courier New"/>
                <w:b/>
                <w:noProof/>
                <w:color w:val="0000FF"/>
                <w:lang w:val="en-US"/>
              </w:rPr>
              <w:t>As</w:t>
            </w:r>
            <w:r w:rsidRPr="00DD15D7">
              <w:rPr>
                <w:rFonts w:ascii="Courier New" w:hAnsi="Courier New" w:cs="Courier New"/>
                <w:b/>
                <w:noProof/>
                <w:lang w:val="en-US"/>
              </w:rPr>
              <w:t xml:space="preserve"> System.EventArgs) _</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Handles</w:t>
            </w:r>
            <w:r w:rsidRPr="00DD15D7">
              <w:rPr>
                <w:rFonts w:ascii="Courier New" w:hAnsi="Courier New" w:cs="Courier New"/>
                <w:b/>
                <w:noProof/>
                <w:lang w:val="en-US"/>
              </w:rPr>
              <w:t xml:space="preserve"> Button4.Click</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w:t>
            </w:r>
            <w:r w:rsidRPr="00DD15D7">
              <w:rPr>
                <w:rFonts w:ascii="Courier New" w:hAnsi="Courier New" w:cs="Courier New"/>
                <w:b/>
                <w:noProof/>
                <w:color w:val="0000FF"/>
                <w:lang w:val="en-US"/>
              </w:rPr>
              <w:t>Me</w:t>
            </w:r>
            <w:r w:rsidRPr="00DD15D7">
              <w:rPr>
                <w:rFonts w:ascii="Courier New" w:hAnsi="Courier New" w:cs="Courier New"/>
                <w:b/>
                <w:noProof/>
                <w:lang w:val="en-US"/>
              </w:rPr>
              <w:t>.Close()</w:t>
            </w:r>
          </w:p>
          <w:p w:rsidR="00DD15D7" w:rsidRPr="00DD15D7" w:rsidRDefault="00DD15D7" w:rsidP="00DD15D7">
            <w:pPr>
              <w:widowControl/>
              <w:rPr>
                <w:rFonts w:ascii="Courier New" w:hAnsi="Courier New" w:cs="Courier New"/>
                <w:b/>
                <w:noProof/>
                <w:color w:val="A31515"/>
                <w:lang w:val="en-US"/>
              </w:rPr>
            </w:pPr>
            <w:r w:rsidRPr="00DD15D7">
              <w:rPr>
                <w:rFonts w:ascii="Courier New" w:hAnsi="Courier New" w:cs="Courier New"/>
                <w:b/>
                <w:noProof/>
                <w:lang w:val="en-US"/>
              </w:rPr>
              <w:t xml:space="preserve">        Form1.TextBox1.Text = </w:t>
            </w:r>
            <w:r w:rsidRPr="00DD15D7">
              <w:rPr>
                <w:rFonts w:ascii="Courier New" w:hAnsi="Courier New" w:cs="Courier New"/>
                <w:b/>
                <w:noProof/>
                <w:color w:val="A31515"/>
                <w:lang w:val="en-US"/>
              </w:rPr>
              <w:t>""</w:t>
            </w:r>
          </w:p>
          <w:p w:rsidR="00DD15D7" w:rsidRPr="00DD15D7" w:rsidRDefault="00DD15D7" w:rsidP="00DD15D7">
            <w:pPr>
              <w:widowControl/>
              <w:rPr>
                <w:rFonts w:ascii="Courier New" w:hAnsi="Courier New" w:cs="Courier New"/>
                <w:b/>
                <w:noProof/>
                <w:color w:val="A31515"/>
                <w:lang w:val="en-US"/>
              </w:rPr>
            </w:pPr>
            <w:r w:rsidRPr="00DD15D7">
              <w:rPr>
                <w:rFonts w:ascii="Courier New" w:hAnsi="Courier New" w:cs="Courier New"/>
                <w:b/>
                <w:noProof/>
                <w:lang w:val="en-US"/>
              </w:rPr>
              <w:t xml:space="preserve">        Form1.TextBox2.Text = </w:t>
            </w:r>
            <w:r w:rsidRPr="00DD15D7">
              <w:rPr>
                <w:rFonts w:ascii="Courier New" w:hAnsi="Courier New" w:cs="Courier New"/>
                <w:b/>
                <w:noProof/>
                <w:color w:val="A31515"/>
                <w:lang w:val="en-US"/>
              </w:rPr>
              <w:t>""</w:t>
            </w:r>
          </w:p>
          <w:p w:rsidR="00DD15D7" w:rsidRPr="00DD15D7" w:rsidRDefault="00DD15D7" w:rsidP="00DD15D7">
            <w:pPr>
              <w:widowControl/>
              <w:rPr>
                <w:rFonts w:ascii="Courier New" w:hAnsi="Courier New" w:cs="Courier New"/>
                <w:b/>
                <w:noProof/>
                <w:color w:val="A31515"/>
                <w:lang w:val="en-US"/>
              </w:rPr>
            </w:pPr>
            <w:r w:rsidRPr="00DD15D7">
              <w:rPr>
                <w:rFonts w:ascii="Courier New" w:hAnsi="Courier New" w:cs="Courier New"/>
                <w:b/>
                <w:noProof/>
                <w:lang w:val="en-US"/>
              </w:rPr>
              <w:t xml:space="preserve">        Form1.TextBox3.Text = </w:t>
            </w:r>
            <w:r w:rsidRPr="00DD15D7">
              <w:rPr>
                <w:rFonts w:ascii="Courier New" w:hAnsi="Courier New" w:cs="Courier New"/>
                <w:b/>
                <w:noProof/>
                <w:color w:val="A31515"/>
                <w:lang w:val="en-US"/>
              </w:rPr>
              <w:t>""</w:t>
            </w:r>
          </w:p>
          <w:p w:rsidR="00DD15D7" w:rsidRPr="00DD15D7" w:rsidRDefault="00DD15D7" w:rsidP="00DD15D7">
            <w:pPr>
              <w:widowControl/>
              <w:rPr>
                <w:rFonts w:ascii="Courier New" w:hAnsi="Courier New" w:cs="Courier New"/>
                <w:b/>
                <w:noProof/>
                <w:color w:val="A31515"/>
                <w:lang w:val="en-US"/>
              </w:rPr>
            </w:pPr>
            <w:r w:rsidRPr="00DD15D7">
              <w:rPr>
                <w:rFonts w:ascii="Courier New" w:hAnsi="Courier New" w:cs="Courier New"/>
                <w:b/>
                <w:noProof/>
                <w:lang w:val="en-US"/>
              </w:rPr>
              <w:t xml:space="preserve">        Form1.TextBox4.Text = </w:t>
            </w:r>
            <w:r w:rsidRPr="00DD15D7">
              <w:rPr>
                <w:rFonts w:ascii="Courier New" w:hAnsi="Courier New" w:cs="Courier New"/>
                <w:b/>
                <w:noProof/>
                <w:color w:val="A31515"/>
                <w:lang w:val="en-US"/>
              </w:rPr>
              <w:t>""</w:t>
            </w:r>
          </w:p>
          <w:p w:rsidR="00DD15D7" w:rsidRPr="00DD15D7" w:rsidRDefault="00DD15D7" w:rsidP="00DD15D7">
            <w:pPr>
              <w:widowControl/>
              <w:rPr>
                <w:rFonts w:ascii="Courier New" w:hAnsi="Courier New" w:cs="Courier New"/>
                <w:b/>
                <w:noProof/>
                <w:color w:val="0000FF"/>
                <w:lang w:val="en-US"/>
              </w:rPr>
            </w:pPr>
            <w:r w:rsidRPr="00DD15D7">
              <w:rPr>
                <w:rFonts w:ascii="Courier New" w:hAnsi="Courier New" w:cs="Courier New"/>
                <w:b/>
                <w:noProof/>
                <w:lang w:val="en-US"/>
              </w:rPr>
              <w:t xml:space="preserve">        Form1.Button1.Enabled = </w:t>
            </w:r>
            <w:r w:rsidRPr="00DD15D7">
              <w:rPr>
                <w:rFonts w:ascii="Courier New" w:hAnsi="Courier New" w:cs="Courier New"/>
                <w:b/>
                <w:noProof/>
                <w:color w:val="0000FF"/>
                <w:lang w:val="en-US"/>
              </w:rPr>
              <w:t>True</w:t>
            </w:r>
          </w:p>
          <w:p w:rsidR="00DD15D7" w:rsidRPr="00DD15D7" w:rsidRDefault="00DD15D7" w:rsidP="00DD15D7">
            <w:pPr>
              <w:widowControl/>
              <w:rPr>
                <w:rFonts w:ascii="Courier New" w:hAnsi="Courier New" w:cs="Courier New"/>
                <w:b/>
                <w:noProof/>
                <w:color w:val="0000FF"/>
                <w:lang w:val="en-US"/>
              </w:rPr>
            </w:pPr>
            <w:r w:rsidRPr="00DD15D7">
              <w:rPr>
                <w:rFonts w:ascii="Courier New" w:hAnsi="Courier New" w:cs="Courier New"/>
                <w:b/>
                <w:noProof/>
                <w:lang w:val="en-US"/>
              </w:rPr>
              <w:t xml:space="preserve">        Form1.Button2.Enabled = </w:t>
            </w:r>
            <w:r w:rsidRPr="00DD15D7">
              <w:rPr>
                <w:rFonts w:ascii="Courier New" w:hAnsi="Courier New" w:cs="Courier New"/>
                <w:b/>
                <w:noProof/>
                <w:color w:val="0000FF"/>
                <w:lang w:val="en-US"/>
              </w:rPr>
              <w:t>True</w:t>
            </w:r>
          </w:p>
          <w:p w:rsidR="00DD15D7" w:rsidRPr="00DD15D7" w:rsidRDefault="00DD15D7" w:rsidP="00DD15D7">
            <w:pPr>
              <w:widowControl/>
              <w:rPr>
                <w:rFonts w:ascii="Courier New" w:hAnsi="Courier New" w:cs="Courier New"/>
                <w:b/>
                <w:noProof/>
                <w:color w:val="0000FF"/>
                <w:lang w:val="en-US"/>
              </w:rPr>
            </w:pPr>
            <w:r w:rsidRPr="00DD15D7">
              <w:rPr>
                <w:rFonts w:ascii="Courier New" w:hAnsi="Courier New" w:cs="Courier New"/>
                <w:b/>
                <w:noProof/>
                <w:lang w:val="en-US"/>
              </w:rPr>
              <w:t xml:space="preserve">        Form1.Button3.Enabled = </w:t>
            </w:r>
            <w:r w:rsidRPr="00DD15D7">
              <w:rPr>
                <w:rFonts w:ascii="Courier New" w:hAnsi="Courier New" w:cs="Courier New"/>
                <w:b/>
                <w:noProof/>
                <w:color w:val="0000FF"/>
                <w:lang w:val="en-US"/>
              </w:rPr>
              <w:t>False</w:t>
            </w:r>
          </w:p>
          <w:p w:rsidR="00DD15D7" w:rsidRPr="00DD15D7" w:rsidRDefault="00DD15D7" w:rsidP="00DD15D7">
            <w:pPr>
              <w:widowControl/>
              <w:rPr>
                <w:rFonts w:ascii="Courier New" w:hAnsi="Courier New" w:cs="Courier New"/>
                <w:b/>
                <w:noProof/>
                <w:lang w:val="en-US"/>
              </w:rPr>
            </w:pPr>
            <w:r w:rsidRPr="00DD15D7">
              <w:rPr>
                <w:rFonts w:ascii="Courier New" w:hAnsi="Courier New" w:cs="Courier New"/>
                <w:b/>
                <w:noProof/>
                <w:lang w:val="en-US"/>
              </w:rPr>
              <w:t xml:space="preserve">        Form1.Show()</w:t>
            </w:r>
          </w:p>
          <w:p w:rsidR="00DD15D7" w:rsidRPr="00DD15D7" w:rsidRDefault="00DD15D7" w:rsidP="00DD15D7">
            <w:pPr>
              <w:widowControl/>
              <w:rPr>
                <w:rFonts w:ascii="Courier New" w:hAnsi="Courier New" w:cs="Courier New"/>
                <w:b/>
                <w:noProof/>
                <w:color w:val="0000FF"/>
              </w:rPr>
            </w:pPr>
            <w:r w:rsidRPr="00DD15D7">
              <w:rPr>
                <w:rFonts w:ascii="Courier New" w:hAnsi="Courier New" w:cs="Courier New"/>
                <w:b/>
                <w:noProof/>
                <w:lang w:val="en-US"/>
              </w:rPr>
              <w:t xml:space="preserve">    </w:t>
            </w:r>
            <w:r w:rsidRPr="00DD15D7">
              <w:rPr>
                <w:rFonts w:ascii="Courier New" w:hAnsi="Courier New" w:cs="Courier New"/>
                <w:b/>
                <w:noProof/>
                <w:color w:val="0000FF"/>
              </w:rPr>
              <w:t>End</w:t>
            </w:r>
            <w:r w:rsidRPr="00DD15D7">
              <w:rPr>
                <w:rFonts w:ascii="Courier New" w:hAnsi="Courier New" w:cs="Courier New"/>
                <w:b/>
                <w:noProof/>
              </w:rPr>
              <w:t xml:space="preserve"> </w:t>
            </w:r>
            <w:r w:rsidRPr="00DD15D7">
              <w:rPr>
                <w:rFonts w:ascii="Courier New" w:hAnsi="Courier New" w:cs="Courier New"/>
                <w:b/>
                <w:noProof/>
                <w:color w:val="0000FF"/>
              </w:rPr>
              <w:t>Sub</w:t>
            </w:r>
          </w:p>
          <w:p w:rsidR="00DD15D7" w:rsidRPr="00DD15D7" w:rsidRDefault="00DD15D7" w:rsidP="00DD15D7">
            <w:pPr>
              <w:spacing w:line="276" w:lineRule="auto"/>
              <w:rPr>
                <w:rFonts w:ascii="Courier New" w:hAnsi="Courier New" w:cs="Courier New"/>
                <w:b/>
                <w:noProof/>
              </w:rPr>
            </w:pPr>
            <w:r w:rsidRPr="00DD15D7">
              <w:rPr>
                <w:rFonts w:ascii="Courier New" w:hAnsi="Courier New" w:cs="Courier New"/>
                <w:b/>
                <w:noProof/>
                <w:color w:val="0000FF"/>
              </w:rPr>
              <w:t>End</w:t>
            </w:r>
            <w:r w:rsidRPr="00DD15D7">
              <w:rPr>
                <w:rFonts w:ascii="Courier New" w:hAnsi="Courier New" w:cs="Courier New"/>
                <w:b/>
                <w:noProof/>
              </w:rPr>
              <w:t xml:space="preserve"> </w:t>
            </w:r>
            <w:r w:rsidRPr="00DD15D7">
              <w:rPr>
                <w:rFonts w:ascii="Courier New" w:hAnsi="Courier New" w:cs="Courier New"/>
                <w:b/>
                <w:noProof/>
                <w:color w:val="0000FF"/>
              </w:rPr>
              <w:t>Class</w:t>
            </w:r>
          </w:p>
          <w:p w:rsidR="006D0762" w:rsidRPr="00D6166D" w:rsidRDefault="006D0762" w:rsidP="00C739F0">
            <w:pPr>
              <w:rPr>
                <w:lang w:val="en-US"/>
              </w:rPr>
            </w:pPr>
          </w:p>
        </w:tc>
      </w:tr>
    </w:tbl>
    <w:p w:rsidR="006D0762" w:rsidRDefault="008F114B" w:rsidP="00C739F0">
      <w:pPr>
        <w:pStyle w:val="a4"/>
        <w:keepLines w:val="0"/>
        <w:widowControl w:val="0"/>
        <w:autoSpaceDE w:val="0"/>
        <w:autoSpaceDN w:val="0"/>
        <w:adjustRightInd w:val="0"/>
        <w:spacing w:before="0" w:line="240" w:lineRule="auto"/>
        <w:ind w:left="720"/>
        <w:rPr>
          <w:rFonts w:ascii="Times New Roman" w:hAnsi="Times New Roman" w:cs="Times New Roman"/>
          <w:i/>
          <w:iCs/>
          <w:color w:val="auto"/>
          <w:sz w:val="24"/>
          <w:szCs w:val="24"/>
          <w:lang w:eastAsia="ru-RU"/>
        </w:rPr>
      </w:pPr>
      <w:r>
        <w:rPr>
          <w:rFonts w:ascii="Times New Roman" w:hAnsi="Times New Roman" w:cs="Times New Roman"/>
          <w:b w:val="0"/>
          <w:bCs w:val="0"/>
          <w:color w:val="auto"/>
          <w:sz w:val="24"/>
          <w:szCs w:val="24"/>
          <w:lang w:eastAsia="ru-RU"/>
        </w:rPr>
        <w:lastRenderedPageBreak/>
        <w:t xml:space="preserve">        </w:t>
      </w:r>
      <w:r w:rsidR="006D0762">
        <w:rPr>
          <w:rFonts w:ascii="Times New Roman" w:hAnsi="Times New Roman" w:cs="Times New Roman"/>
          <w:b w:val="0"/>
          <w:bCs w:val="0"/>
          <w:color w:val="auto"/>
          <w:sz w:val="24"/>
          <w:szCs w:val="24"/>
          <w:lang w:eastAsia="ru-RU"/>
        </w:rPr>
        <w:t>Рис.  5.1-</w:t>
      </w:r>
      <w:r w:rsidR="00A5704C">
        <w:rPr>
          <w:rFonts w:ascii="Times New Roman" w:hAnsi="Times New Roman" w:cs="Times New Roman"/>
          <w:b w:val="0"/>
          <w:bCs w:val="0"/>
          <w:color w:val="auto"/>
          <w:sz w:val="24"/>
          <w:szCs w:val="24"/>
          <w:lang w:eastAsia="ru-RU"/>
        </w:rPr>
        <w:t>9</w:t>
      </w:r>
      <w:r w:rsidR="006D0762">
        <w:rPr>
          <w:rFonts w:ascii="Times New Roman" w:hAnsi="Times New Roman" w:cs="Times New Roman"/>
          <w:b w:val="0"/>
          <w:bCs w:val="0"/>
          <w:color w:val="auto"/>
          <w:sz w:val="24"/>
          <w:szCs w:val="24"/>
          <w:lang w:eastAsia="ru-RU"/>
        </w:rPr>
        <w:t xml:space="preserve">. </w:t>
      </w:r>
    </w:p>
    <w:p w:rsidR="006D0762" w:rsidRDefault="006D0762" w:rsidP="00C739F0">
      <w:pPr>
        <w:pStyle w:val="a4"/>
        <w:keepLines w:val="0"/>
        <w:autoSpaceDN w:val="0"/>
        <w:spacing w:before="0" w:line="240" w:lineRule="auto"/>
        <w:ind w:left="720"/>
        <w:rPr>
          <w:rFonts w:ascii="Times New Roman" w:hAnsi="Times New Roman" w:cs="Times New Roman"/>
          <w:i/>
          <w:iCs/>
          <w:color w:val="auto"/>
          <w:lang w:eastAsia="ru-RU"/>
        </w:rPr>
      </w:pPr>
    </w:p>
    <w:p w:rsidR="006D0762" w:rsidRDefault="006D0762" w:rsidP="00C739F0">
      <w:pPr>
        <w:pStyle w:val="a4"/>
        <w:keepLines w:val="0"/>
        <w:numPr>
          <w:ilvl w:val="0"/>
          <w:numId w:val="9"/>
        </w:numPr>
        <w:autoSpaceDN w:val="0"/>
        <w:spacing w:before="0" w:line="240" w:lineRule="auto"/>
        <w:rPr>
          <w:rFonts w:ascii="Times New Roman" w:hAnsi="Times New Roman" w:cs="Times New Roman"/>
          <w:i/>
          <w:iCs/>
          <w:color w:val="auto"/>
          <w:lang w:eastAsia="ru-RU"/>
        </w:rPr>
      </w:pPr>
      <w:r>
        <w:rPr>
          <w:rFonts w:ascii="Times New Roman" w:hAnsi="Times New Roman" w:cs="Times New Roman"/>
          <w:i/>
          <w:iCs/>
          <w:color w:val="auto"/>
          <w:lang w:eastAsia="ru-RU"/>
        </w:rPr>
        <w:br w:type="page"/>
      </w:r>
      <w:r>
        <w:rPr>
          <w:rFonts w:ascii="Times New Roman" w:hAnsi="Times New Roman" w:cs="Times New Roman"/>
          <w:i/>
          <w:iCs/>
          <w:color w:val="auto"/>
          <w:lang w:eastAsia="ru-RU"/>
        </w:rPr>
        <w:lastRenderedPageBreak/>
        <w:t>Выполнение приложения и получение результатов:</w:t>
      </w:r>
    </w:p>
    <w:p w:rsidR="006D0762" w:rsidRDefault="006D0762" w:rsidP="00C739F0">
      <w:pPr>
        <w:suppressAutoHyphens/>
        <w:ind w:left="708"/>
        <w:jc w:val="both"/>
        <w:rPr>
          <w:sz w:val="24"/>
          <w:szCs w:val="24"/>
        </w:rPr>
      </w:pPr>
      <w:r>
        <w:rPr>
          <w:sz w:val="24"/>
          <w:szCs w:val="24"/>
        </w:rPr>
        <w:t xml:space="preserve">Результаты работы проекта </w:t>
      </w:r>
      <w:r w:rsidRPr="00D6166D">
        <w:rPr>
          <w:rFonts w:ascii="Courier New" w:hAnsi="Courier New" w:cs="Courier New"/>
          <w:b/>
          <w:bCs/>
        </w:rPr>
        <w:t>Проект-5-1-Лаб-2</w:t>
      </w:r>
      <w:r>
        <w:rPr>
          <w:b/>
          <w:bCs/>
          <w:sz w:val="24"/>
          <w:szCs w:val="24"/>
        </w:rPr>
        <w:t xml:space="preserve"> (вариант 2) </w:t>
      </w:r>
      <w:r>
        <w:rPr>
          <w:sz w:val="24"/>
          <w:szCs w:val="24"/>
        </w:rPr>
        <w:t>представлены на                             рис. 5.1-1</w:t>
      </w:r>
      <w:r w:rsidR="00A5704C">
        <w:rPr>
          <w:sz w:val="24"/>
          <w:szCs w:val="24"/>
        </w:rPr>
        <w:t>0</w:t>
      </w:r>
      <w:r>
        <w:rPr>
          <w:sz w:val="24"/>
          <w:szCs w:val="24"/>
        </w:rPr>
        <w:t xml:space="preserve"> и рис. 5.1.1</w:t>
      </w:r>
      <w:r w:rsidR="00A5704C">
        <w:rPr>
          <w:sz w:val="24"/>
          <w:szCs w:val="24"/>
        </w:rPr>
        <w:t>1</w:t>
      </w:r>
      <w:r>
        <w:rPr>
          <w:sz w:val="24"/>
          <w:szCs w:val="24"/>
        </w:rPr>
        <w:t>.</w:t>
      </w:r>
    </w:p>
    <w:p w:rsidR="00D91DB1" w:rsidRDefault="001B1B7D" w:rsidP="00C739F0">
      <w:pPr>
        <w:suppressAutoHyphens/>
        <w:jc w:val="right"/>
        <w:rPr>
          <w:sz w:val="24"/>
          <w:szCs w:val="24"/>
        </w:rPr>
      </w:pPr>
      <w:r>
        <w:rPr>
          <w:sz w:val="24"/>
          <w:szCs w:val="24"/>
        </w:rPr>
        <w:pict>
          <v:shape id="_x0000_i1031" type="#_x0000_t75" style="width:447pt;height:204pt">
            <v:imagedata r:id="rId14" o:title="Рис13"/>
          </v:shape>
        </w:pict>
      </w:r>
    </w:p>
    <w:tbl>
      <w:tblPr>
        <w:tblW w:w="0" w:type="auto"/>
        <w:tblInd w:w="-106" w:type="dxa"/>
        <w:tblLook w:val="00A0" w:firstRow="1" w:lastRow="0" w:firstColumn="1" w:lastColumn="0" w:noHBand="0" w:noVBand="0"/>
      </w:tblPr>
      <w:tblGrid>
        <w:gridCol w:w="9037"/>
      </w:tblGrid>
      <w:tr w:rsidR="006D0762" w:rsidRPr="006B2DF2">
        <w:trPr>
          <w:trHeight w:val="4612"/>
        </w:trPr>
        <w:tc>
          <w:tcPr>
            <w:tcW w:w="9037" w:type="dxa"/>
          </w:tcPr>
          <w:p w:rsidR="006D0762" w:rsidRDefault="00D91DB1" w:rsidP="00C739F0">
            <w:pPr>
              <w:suppressAutoHyphens/>
              <w:jc w:val="both"/>
              <w:rPr>
                <w:sz w:val="24"/>
                <w:szCs w:val="24"/>
              </w:rPr>
            </w:pPr>
            <w:r>
              <w:rPr>
                <w:noProof/>
                <w:sz w:val="24"/>
                <w:szCs w:val="24"/>
              </w:rPr>
              <w:t xml:space="preserve">             Р</w:t>
            </w:r>
            <w:r>
              <w:rPr>
                <w:sz w:val="24"/>
                <w:szCs w:val="24"/>
              </w:rPr>
              <w:t>ис. 5.1-1</w:t>
            </w:r>
            <w:r w:rsidR="00A5704C">
              <w:rPr>
                <w:sz w:val="24"/>
                <w:szCs w:val="24"/>
              </w:rPr>
              <w:t>0</w:t>
            </w:r>
          </w:p>
          <w:p w:rsidR="00D91DB1" w:rsidRDefault="00D91DB1" w:rsidP="00C739F0">
            <w:pPr>
              <w:suppressAutoHyphens/>
              <w:jc w:val="both"/>
              <w:rPr>
                <w:sz w:val="24"/>
                <w:szCs w:val="24"/>
              </w:rPr>
            </w:pPr>
          </w:p>
          <w:p w:rsidR="00D91DB1" w:rsidRPr="006B2DF2" w:rsidRDefault="008F114B" w:rsidP="008F114B">
            <w:pPr>
              <w:suppressAutoHyphens/>
              <w:ind w:left="708"/>
              <w:jc w:val="both"/>
              <w:rPr>
                <w:sz w:val="24"/>
                <w:szCs w:val="24"/>
              </w:rPr>
            </w:pPr>
            <w:r>
              <w:rPr>
                <w:sz w:val="24"/>
                <w:szCs w:val="24"/>
              </w:rPr>
              <w:t xml:space="preserve"> </w:t>
            </w:r>
            <w:r w:rsidR="001B1B7D">
              <w:rPr>
                <w:sz w:val="24"/>
                <w:szCs w:val="24"/>
              </w:rPr>
              <w:pict>
                <v:shape id="_x0000_i1032" type="#_x0000_t75" style="width:306pt;height:218.25pt">
                  <v:imagedata r:id="rId15" o:title="Рис14"/>
                </v:shape>
              </w:pict>
            </w:r>
          </w:p>
        </w:tc>
      </w:tr>
    </w:tbl>
    <w:p w:rsidR="006D0762" w:rsidRDefault="006D0762" w:rsidP="00C739F0">
      <w:pPr>
        <w:rPr>
          <w:sz w:val="24"/>
          <w:szCs w:val="24"/>
        </w:rPr>
      </w:pPr>
      <w:r>
        <w:rPr>
          <w:noProof/>
          <w:sz w:val="24"/>
          <w:szCs w:val="24"/>
        </w:rPr>
        <w:tab/>
      </w:r>
      <w:r>
        <w:rPr>
          <w:sz w:val="24"/>
          <w:szCs w:val="24"/>
        </w:rPr>
        <w:t>Рис. 5.1-1</w:t>
      </w:r>
      <w:r w:rsidR="00A5704C">
        <w:rPr>
          <w:sz w:val="24"/>
          <w:szCs w:val="24"/>
        </w:rPr>
        <w:t>1</w:t>
      </w:r>
    </w:p>
    <w:p w:rsidR="006D0762" w:rsidRDefault="006D0762" w:rsidP="00C739F0">
      <w:pPr>
        <w:rPr>
          <w:sz w:val="24"/>
          <w:szCs w:val="24"/>
        </w:rPr>
      </w:pPr>
    </w:p>
    <w:p w:rsidR="006D0762" w:rsidRDefault="006D0762" w:rsidP="00C739F0">
      <w:pPr>
        <w:pStyle w:val="a4"/>
        <w:keepLines w:val="0"/>
        <w:numPr>
          <w:ilvl w:val="0"/>
          <w:numId w:val="9"/>
        </w:numPr>
        <w:autoSpaceDN w:val="0"/>
        <w:spacing w:before="0" w:line="240" w:lineRule="auto"/>
        <w:rPr>
          <w:rFonts w:ascii="Times New Roman" w:hAnsi="Times New Roman" w:cs="Times New Roman"/>
          <w:i/>
          <w:iCs/>
          <w:color w:val="auto"/>
          <w:lang w:eastAsia="ru-RU"/>
        </w:rPr>
      </w:pPr>
      <w:r>
        <w:rPr>
          <w:rFonts w:ascii="Times New Roman" w:hAnsi="Times New Roman" w:cs="Times New Roman"/>
          <w:i/>
          <w:iCs/>
          <w:color w:val="auto"/>
          <w:lang w:eastAsia="ru-RU"/>
        </w:rPr>
        <w:t>Доказательство правильности работы программ.</w:t>
      </w:r>
    </w:p>
    <w:p w:rsidR="002232BF" w:rsidRPr="002232BF" w:rsidRDefault="002232BF" w:rsidP="00B95330">
      <w:pPr>
        <w:ind w:left="708"/>
        <w:jc w:val="both"/>
        <w:rPr>
          <w:sz w:val="24"/>
          <w:szCs w:val="24"/>
        </w:rPr>
      </w:pPr>
      <w:r w:rsidRPr="002232BF">
        <w:rPr>
          <w:bCs/>
          <w:sz w:val="24"/>
          <w:szCs w:val="24"/>
        </w:rPr>
        <w:t xml:space="preserve">В результате работы проекта из файла </w:t>
      </w:r>
      <w:r>
        <w:rPr>
          <w:bCs/>
          <w:sz w:val="24"/>
          <w:szCs w:val="24"/>
        </w:rPr>
        <w:t xml:space="preserve">построчнопрочитаны </w:t>
      </w:r>
      <w:r w:rsidRPr="002232BF">
        <w:rPr>
          <w:bCs/>
          <w:sz w:val="24"/>
          <w:szCs w:val="24"/>
        </w:rPr>
        <w:t xml:space="preserve">исходные </w:t>
      </w:r>
      <w:r>
        <w:rPr>
          <w:bCs/>
          <w:sz w:val="24"/>
          <w:szCs w:val="24"/>
        </w:rPr>
        <w:t>данные и</w:t>
      </w:r>
      <w:r w:rsidRPr="002232BF">
        <w:rPr>
          <w:bCs/>
          <w:sz w:val="24"/>
          <w:szCs w:val="24"/>
        </w:rPr>
        <w:t xml:space="preserve"> корректно </w:t>
      </w:r>
      <w:r w:rsidRPr="002232BF">
        <w:rPr>
          <w:sz w:val="24"/>
          <w:szCs w:val="24"/>
        </w:rPr>
        <w:t>преобразован</w:t>
      </w:r>
      <w:r>
        <w:rPr>
          <w:sz w:val="24"/>
          <w:szCs w:val="24"/>
        </w:rPr>
        <w:t>ы</w:t>
      </w:r>
      <w:r w:rsidRPr="002232BF">
        <w:rPr>
          <w:sz w:val="24"/>
          <w:szCs w:val="24"/>
        </w:rPr>
        <w:t xml:space="preserve"> в массивы, </w:t>
      </w:r>
      <w:r w:rsidRPr="002232BF">
        <w:rPr>
          <w:bCs/>
          <w:sz w:val="24"/>
          <w:szCs w:val="24"/>
        </w:rPr>
        <w:t>которые использованы для подсчета средней оценки каждого студента и среднего балла всей группы и выведены на 1 форму</w:t>
      </w:r>
      <w:r w:rsidRPr="002232BF">
        <w:rPr>
          <w:sz w:val="24"/>
          <w:szCs w:val="24"/>
        </w:rPr>
        <w:t>. На второй форме представлены полученные и отсортированные по убыванию среднего балла массив фамилий  и массив среднего балла тех студентов, которым надо повысить успеваемость до фактического среднего уровня (у которых средняя оценка ниже общего среднего балла всей группы).</w:t>
      </w:r>
      <w:r>
        <w:rPr>
          <w:sz w:val="24"/>
          <w:szCs w:val="24"/>
        </w:rPr>
        <w:t xml:space="preserve"> Полученные результаты построчно записаны в другой текстовый файл.</w:t>
      </w:r>
    </w:p>
    <w:p w:rsidR="006D0762" w:rsidRPr="008F114B" w:rsidRDefault="006D0762" w:rsidP="008F114B">
      <w:pPr>
        <w:ind w:left="708"/>
        <w:jc w:val="both"/>
        <w:rPr>
          <w:rFonts w:ascii="Arial" w:hAnsi="Arial" w:cs="Arial"/>
          <w:b/>
          <w:i/>
          <w:iCs/>
          <w:sz w:val="32"/>
          <w:szCs w:val="32"/>
        </w:rPr>
      </w:pPr>
      <w:r>
        <w:rPr>
          <w:i/>
          <w:iCs/>
        </w:rPr>
        <w:br w:type="page"/>
      </w:r>
      <w:r w:rsidRPr="008F114B">
        <w:rPr>
          <w:rFonts w:ascii="Arial" w:hAnsi="Arial" w:cs="Arial"/>
          <w:b/>
          <w:i/>
          <w:iCs/>
          <w:sz w:val="32"/>
          <w:szCs w:val="32"/>
        </w:rPr>
        <w:lastRenderedPageBreak/>
        <w:t xml:space="preserve">3 вариант реализации проекта: </w:t>
      </w:r>
    </w:p>
    <w:p w:rsidR="006D0762" w:rsidRPr="004E63B2" w:rsidRDefault="006D0762" w:rsidP="00C739F0">
      <w:pPr>
        <w:ind w:left="708"/>
        <w:jc w:val="both"/>
        <w:rPr>
          <w:b/>
          <w:bCs/>
          <w:noProof/>
          <w:sz w:val="24"/>
          <w:szCs w:val="24"/>
        </w:rPr>
      </w:pPr>
      <w:r w:rsidRPr="004E63B2">
        <w:rPr>
          <w:b/>
          <w:bCs/>
          <w:noProof/>
          <w:sz w:val="24"/>
          <w:szCs w:val="24"/>
        </w:rPr>
        <w:t xml:space="preserve"> </w:t>
      </w:r>
      <w:r w:rsidR="00B07BD6">
        <w:rPr>
          <w:b/>
          <w:bCs/>
          <w:noProof/>
          <w:sz w:val="24"/>
          <w:szCs w:val="24"/>
        </w:rPr>
        <w:t>В</w:t>
      </w:r>
      <w:r w:rsidRPr="004E63B2">
        <w:rPr>
          <w:b/>
          <w:bCs/>
          <w:noProof/>
          <w:sz w:val="24"/>
          <w:szCs w:val="24"/>
        </w:rPr>
        <w:t xml:space="preserve"> программном коде проекта используется стандартный модуль и две формы; исходные данные вводятся из текстового файла</w:t>
      </w:r>
      <w:r w:rsidR="004F6AD9">
        <w:rPr>
          <w:b/>
          <w:bCs/>
          <w:noProof/>
          <w:sz w:val="24"/>
          <w:szCs w:val="24"/>
        </w:rPr>
        <w:t xml:space="preserve"> чтением целиком в одну строку </w:t>
      </w:r>
      <w:r w:rsidR="004F6AD9" w:rsidRPr="004E63B2">
        <w:rPr>
          <w:b/>
          <w:bCs/>
          <w:noProof/>
          <w:sz w:val="24"/>
          <w:szCs w:val="24"/>
        </w:rPr>
        <w:t xml:space="preserve">и отображаются на первой форме; </w:t>
      </w:r>
      <w:r w:rsidRPr="004E63B2">
        <w:rPr>
          <w:b/>
          <w:bCs/>
          <w:noProof/>
          <w:sz w:val="24"/>
          <w:szCs w:val="24"/>
        </w:rPr>
        <w:t xml:space="preserve">результаты вычислений </w:t>
      </w:r>
      <w:r w:rsidR="00CE2041" w:rsidRPr="004E63B2">
        <w:rPr>
          <w:b/>
          <w:bCs/>
          <w:noProof/>
          <w:sz w:val="24"/>
          <w:szCs w:val="24"/>
        </w:rPr>
        <w:t>отображаются на второй форме</w:t>
      </w:r>
      <w:r w:rsidR="00CE2041">
        <w:rPr>
          <w:b/>
          <w:bCs/>
          <w:noProof/>
          <w:sz w:val="24"/>
          <w:szCs w:val="24"/>
        </w:rPr>
        <w:t xml:space="preserve"> и</w:t>
      </w:r>
      <w:r w:rsidR="00B07BD6">
        <w:rPr>
          <w:b/>
          <w:bCs/>
          <w:noProof/>
          <w:sz w:val="24"/>
          <w:szCs w:val="24"/>
        </w:rPr>
        <w:t xml:space="preserve"> </w:t>
      </w:r>
      <w:r w:rsidRPr="004E63B2">
        <w:rPr>
          <w:b/>
          <w:bCs/>
          <w:noProof/>
          <w:sz w:val="24"/>
          <w:szCs w:val="24"/>
        </w:rPr>
        <w:t>формируются в одну строку, которая записывается в другой текстовый файл.</w:t>
      </w:r>
    </w:p>
    <w:p w:rsidR="006D0762" w:rsidRDefault="006D0762" w:rsidP="00C739F0">
      <w:pPr>
        <w:ind w:left="708"/>
        <w:jc w:val="both"/>
        <w:rPr>
          <w:noProof/>
          <w:sz w:val="24"/>
          <w:szCs w:val="24"/>
        </w:rPr>
      </w:pPr>
      <w:r>
        <w:rPr>
          <w:noProof/>
          <w:sz w:val="24"/>
          <w:szCs w:val="24"/>
        </w:rPr>
        <w:t xml:space="preserve">Формат исходного файла: допускается разделение данных в строке несколькими пробелами, т.е. может иметь формат вида: </w:t>
      </w:r>
      <w:r>
        <w:rPr>
          <w:b/>
          <w:bCs/>
          <w:noProof/>
          <w:sz w:val="24"/>
          <w:szCs w:val="24"/>
        </w:rPr>
        <w:t>фамилия 5    4  5  3   4.</w:t>
      </w:r>
    </w:p>
    <w:p w:rsidR="006D0762" w:rsidRDefault="006D0762" w:rsidP="00C739F0">
      <w:pPr>
        <w:rPr>
          <w:b/>
          <w:bCs/>
          <w:i/>
          <w:iCs/>
          <w:sz w:val="28"/>
          <w:szCs w:val="28"/>
        </w:rPr>
      </w:pPr>
    </w:p>
    <w:p w:rsidR="006D0762" w:rsidRDefault="006D0762" w:rsidP="00C739F0">
      <w:pPr>
        <w:pStyle w:val="a4"/>
        <w:keepLines w:val="0"/>
        <w:numPr>
          <w:ilvl w:val="0"/>
          <w:numId w:val="11"/>
        </w:numPr>
        <w:autoSpaceDN w:val="0"/>
        <w:spacing w:before="0" w:line="240" w:lineRule="auto"/>
        <w:rPr>
          <w:rFonts w:ascii="Times New Roman" w:hAnsi="Times New Roman" w:cs="Times New Roman"/>
          <w:i/>
          <w:iCs/>
          <w:color w:val="auto"/>
          <w:lang w:eastAsia="ru-RU"/>
        </w:rPr>
      </w:pPr>
      <w:r>
        <w:rPr>
          <w:rFonts w:ascii="Times New Roman" w:hAnsi="Times New Roman" w:cs="Times New Roman"/>
          <w:i/>
          <w:iCs/>
          <w:color w:val="auto"/>
          <w:lang w:eastAsia="ru-RU"/>
        </w:rPr>
        <w:t>Разработка проекта:</w:t>
      </w:r>
    </w:p>
    <w:p w:rsidR="006D0762" w:rsidRDefault="006D0762" w:rsidP="00C739F0">
      <w:pPr>
        <w:widowControl/>
        <w:numPr>
          <w:ilvl w:val="1"/>
          <w:numId w:val="12"/>
        </w:numPr>
        <w:tabs>
          <w:tab w:val="left" w:pos="567"/>
          <w:tab w:val="left" w:pos="851"/>
        </w:tabs>
        <w:autoSpaceDE/>
        <w:adjustRightInd/>
        <w:ind w:left="1140"/>
        <w:jc w:val="both"/>
        <w:rPr>
          <w:b/>
          <w:bCs/>
          <w:sz w:val="24"/>
          <w:szCs w:val="24"/>
        </w:rPr>
      </w:pPr>
      <w:r>
        <w:rPr>
          <w:b/>
          <w:bCs/>
          <w:sz w:val="24"/>
          <w:szCs w:val="24"/>
        </w:rPr>
        <w:t xml:space="preserve">Разработка графического интерфейса пользователя </w:t>
      </w:r>
    </w:p>
    <w:p w:rsidR="006D0762" w:rsidRDefault="006D0762" w:rsidP="00C739F0">
      <w:pPr>
        <w:tabs>
          <w:tab w:val="left" w:pos="567"/>
          <w:tab w:val="left" w:pos="851"/>
        </w:tabs>
        <w:ind w:left="1140"/>
        <w:jc w:val="both"/>
        <w:rPr>
          <w:sz w:val="24"/>
          <w:szCs w:val="24"/>
        </w:rPr>
      </w:pPr>
      <w:r>
        <w:rPr>
          <w:sz w:val="24"/>
          <w:szCs w:val="24"/>
        </w:rPr>
        <w:t>Разработанная форма интерфейса приведена на рис. 5.1-1</w:t>
      </w:r>
      <w:r w:rsidR="00A5704C">
        <w:rPr>
          <w:sz w:val="24"/>
          <w:szCs w:val="24"/>
        </w:rPr>
        <w:t>2</w:t>
      </w:r>
      <w:r>
        <w:rPr>
          <w:sz w:val="24"/>
          <w:szCs w:val="24"/>
        </w:rPr>
        <w:t xml:space="preserve"> и  рис. 5.1-1</w:t>
      </w:r>
      <w:r w:rsidR="00A5704C">
        <w:rPr>
          <w:sz w:val="24"/>
          <w:szCs w:val="24"/>
        </w:rPr>
        <w:t>3</w:t>
      </w:r>
      <w:r>
        <w:rPr>
          <w:sz w:val="24"/>
          <w:szCs w:val="24"/>
        </w:rPr>
        <w:t>.</w:t>
      </w:r>
    </w:p>
    <w:p w:rsidR="00CE2041" w:rsidRDefault="001B1B7D" w:rsidP="00C739F0">
      <w:pPr>
        <w:ind w:firstLine="709"/>
        <w:jc w:val="right"/>
        <w:rPr>
          <w:b/>
          <w:bCs/>
          <w:sz w:val="24"/>
          <w:szCs w:val="24"/>
        </w:rPr>
      </w:pPr>
      <w:r>
        <w:rPr>
          <w:b/>
          <w:bCs/>
          <w:sz w:val="24"/>
          <w:szCs w:val="24"/>
        </w:rPr>
        <w:pict>
          <v:shape id="_x0000_i1033" type="#_x0000_t75" style="width:428.25pt;height:214.5pt">
            <v:imagedata r:id="rId12" o:title="Рис11"/>
          </v:shape>
        </w:pict>
      </w:r>
    </w:p>
    <w:p w:rsidR="00CE2041" w:rsidRDefault="00CE2041" w:rsidP="00C739F0">
      <w:pPr>
        <w:tabs>
          <w:tab w:val="left" w:pos="5353"/>
        </w:tabs>
        <w:rPr>
          <w:sz w:val="24"/>
          <w:szCs w:val="24"/>
        </w:rPr>
      </w:pPr>
      <w:r>
        <w:rPr>
          <w:sz w:val="24"/>
          <w:szCs w:val="24"/>
        </w:rPr>
        <w:t xml:space="preserve">                  Рис. 5.1-1</w:t>
      </w:r>
      <w:r w:rsidR="00A5704C">
        <w:rPr>
          <w:sz w:val="24"/>
          <w:szCs w:val="24"/>
        </w:rPr>
        <w:t>2</w:t>
      </w:r>
    </w:p>
    <w:p w:rsidR="00C739F0" w:rsidRDefault="00C739F0" w:rsidP="00C739F0">
      <w:pPr>
        <w:tabs>
          <w:tab w:val="left" w:pos="5353"/>
        </w:tabs>
        <w:rPr>
          <w:sz w:val="24"/>
          <w:szCs w:val="24"/>
        </w:rPr>
      </w:pPr>
    </w:p>
    <w:p w:rsidR="006D0762" w:rsidRDefault="001B1B7D" w:rsidP="00C739F0">
      <w:pPr>
        <w:tabs>
          <w:tab w:val="left" w:pos="567"/>
          <w:tab w:val="left" w:pos="851"/>
        </w:tabs>
        <w:ind w:left="1140"/>
        <w:jc w:val="both"/>
        <w:rPr>
          <w:sz w:val="24"/>
          <w:szCs w:val="24"/>
        </w:rPr>
      </w:pPr>
      <w:r>
        <w:rPr>
          <w:sz w:val="24"/>
          <w:szCs w:val="24"/>
        </w:rPr>
        <w:pict>
          <v:shape id="_x0000_i1034" type="#_x0000_t75" style="width:312pt;height:221.25pt">
            <v:imagedata r:id="rId13" o:title="Рис12"/>
          </v:shape>
        </w:pict>
      </w:r>
    </w:p>
    <w:p w:rsidR="00CE2041" w:rsidRDefault="00CE2041" w:rsidP="00C739F0">
      <w:pPr>
        <w:tabs>
          <w:tab w:val="left" w:pos="567"/>
          <w:tab w:val="left" w:pos="851"/>
        </w:tabs>
        <w:ind w:left="1140"/>
        <w:jc w:val="both"/>
        <w:rPr>
          <w:sz w:val="24"/>
          <w:szCs w:val="24"/>
        </w:rPr>
      </w:pPr>
      <w:r>
        <w:rPr>
          <w:sz w:val="24"/>
          <w:szCs w:val="24"/>
        </w:rPr>
        <w:t>Рис. 5.1-1</w:t>
      </w:r>
      <w:r w:rsidR="00A5704C">
        <w:rPr>
          <w:sz w:val="24"/>
          <w:szCs w:val="24"/>
        </w:rPr>
        <w:t>3</w:t>
      </w:r>
    </w:p>
    <w:p w:rsidR="006D0762" w:rsidRDefault="006D0762" w:rsidP="00C739F0">
      <w:pPr>
        <w:ind w:firstLine="709"/>
        <w:jc w:val="both"/>
        <w:rPr>
          <w:b/>
          <w:bCs/>
          <w:sz w:val="24"/>
          <w:szCs w:val="24"/>
        </w:rPr>
      </w:pPr>
    </w:p>
    <w:p w:rsidR="006D0762" w:rsidRDefault="006D0762" w:rsidP="00C739F0">
      <w:pPr>
        <w:widowControl/>
        <w:numPr>
          <w:ilvl w:val="1"/>
          <w:numId w:val="12"/>
        </w:numPr>
        <w:tabs>
          <w:tab w:val="left" w:pos="567"/>
          <w:tab w:val="left" w:pos="851"/>
        </w:tabs>
        <w:autoSpaceDE/>
        <w:adjustRightInd/>
        <w:ind w:left="1140"/>
        <w:jc w:val="both"/>
        <w:rPr>
          <w:b/>
          <w:bCs/>
          <w:sz w:val="24"/>
          <w:szCs w:val="24"/>
        </w:rPr>
      </w:pPr>
      <w:r>
        <w:rPr>
          <w:b/>
          <w:bCs/>
          <w:sz w:val="24"/>
          <w:szCs w:val="24"/>
        </w:rPr>
        <w:t>Установка свойств объектов</w:t>
      </w:r>
    </w:p>
    <w:p w:rsidR="006D0762" w:rsidRPr="008979E6" w:rsidRDefault="006D0762" w:rsidP="00C739F0">
      <w:pPr>
        <w:pStyle w:val="a4"/>
        <w:keepLines w:val="0"/>
        <w:widowControl w:val="0"/>
        <w:tabs>
          <w:tab w:val="left" w:pos="567"/>
          <w:tab w:val="left" w:pos="851"/>
          <w:tab w:val="left" w:pos="1134"/>
        </w:tabs>
        <w:autoSpaceDE w:val="0"/>
        <w:autoSpaceDN w:val="0"/>
        <w:adjustRightInd w:val="0"/>
        <w:spacing w:before="0" w:line="240" w:lineRule="auto"/>
        <w:ind w:left="360"/>
        <w:jc w:val="both"/>
        <w:rPr>
          <w:rFonts w:ascii="Times New Roman" w:hAnsi="Times New Roman" w:cs="Times New Roman"/>
          <w:b w:val="0"/>
          <w:bCs w:val="0"/>
          <w:color w:val="auto"/>
          <w:sz w:val="24"/>
          <w:szCs w:val="24"/>
          <w:lang w:eastAsia="ru-RU"/>
        </w:rPr>
      </w:pPr>
      <w:r>
        <w:rPr>
          <w:rFonts w:ascii="Times New Roman" w:hAnsi="Times New Roman" w:cs="Times New Roman"/>
          <w:b w:val="0"/>
          <w:bCs w:val="0"/>
          <w:color w:val="auto"/>
          <w:sz w:val="24"/>
          <w:szCs w:val="24"/>
          <w:lang w:eastAsia="ru-RU"/>
        </w:rPr>
        <w:tab/>
      </w:r>
      <w:r>
        <w:rPr>
          <w:rFonts w:ascii="Times New Roman" w:hAnsi="Times New Roman" w:cs="Times New Roman"/>
          <w:b w:val="0"/>
          <w:bCs w:val="0"/>
          <w:color w:val="auto"/>
          <w:sz w:val="24"/>
          <w:szCs w:val="24"/>
          <w:lang w:eastAsia="ru-RU"/>
        </w:rPr>
        <w:tab/>
      </w:r>
      <w:r>
        <w:rPr>
          <w:rFonts w:ascii="Times New Roman" w:hAnsi="Times New Roman" w:cs="Times New Roman"/>
          <w:b w:val="0"/>
          <w:bCs w:val="0"/>
          <w:color w:val="auto"/>
          <w:sz w:val="24"/>
          <w:szCs w:val="24"/>
          <w:lang w:eastAsia="ru-RU"/>
        </w:rPr>
        <w:tab/>
        <w:t xml:space="preserve">Свойства объектов управления разработанной формы студенты устанавливают </w:t>
      </w:r>
      <w:r>
        <w:rPr>
          <w:rFonts w:ascii="Times New Roman" w:hAnsi="Times New Roman" w:cs="Times New Roman"/>
          <w:b w:val="0"/>
          <w:bCs w:val="0"/>
          <w:color w:val="auto"/>
          <w:sz w:val="24"/>
          <w:szCs w:val="24"/>
          <w:lang w:eastAsia="ru-RU"/>
        </w:rPr>
        <w:tab/>
      </w:r>
      <w:r>
        <w:rPr>
          <w:rFonts w:ascii="Times New Roman" w:hAnsi="Times New Roman" w:cs="Times New Roman"/>
          <w:b w:val="0"/>
          <w:bCs w:val="0"/>
          <w:color w:val="auto"/>
          <w:sz w:val="24"/>
          <w:szCs w:val="24"/>
          <w:lang w:eastAsia="ru-RU"/>
        </w:rPr>
        <w:tab/>
      </w:r>
      <w:r>
        <w:rPr>
          <w:rFonts w:ascii="Times New Roman" w:hAnsi="Times New Roman" w:cs="Times New Roman"/>
          <w:b w:val="0"/>
          <w:bCs w:val="0"/>
          <w:color w:val="auto"/>
          <w:sz w:val="24"/>
          <w:szCs w:val="24"/>
          <w:lang w:eastAsia="ru-RU"/>
        </w:rPr>
        <w:tab/>
        <w:t>самостоятельно и отображают в таблице.</w:t>
      </w:r>
    </w:p>
    <w:p w:rsidR="006D0762" w:rsidRDefault="006D0762" w:rsidP="00C739F0">
      <w:pPr>
        <w:widowControl/>
        <w:numPr>
          <w:ilvl w:val="1"/>
          <w:numId w:val="12"/>
        </w:numPr>
        <w:tabs>
          <w:tab w:val="left" w:pos="567"/>
          <w:tab w:val="left" w:pos="851"/>
        </w:tabs>
        <w:autoSpaceDE/>
        <w:adjustRightInd/>
        <w:ind w:left="1140"/>
        <w:jc w:val="both"/>
        <w:rPr>
          <w:b/>
          <w:bCs/>
          <w:sz w:val="24"/>
          <w:szCs w:val="24"/>
        </w:rPr>
      </w:pPr>
      <w:r>
        <w:rPr>
          <w:b/>
          <w:bCs/>
          <w:sz w:val="24"/>
          <w:szCs w:val="24"/>
        </w:rPr>
        <w:br w:type="page"/>
      </w:r>
      <w:r>
        <w:rPr>
          <w:b/>
          <w:bCs/>
          <w:sz w:val="24"/>
          <w:szCs w:val="24"/>
        </w:rPr>
        <w:lastRenderedPageBreak/>
        <w:t xml:space="preserve">Разработка схемы алгоритма </w:t>
      </w:r>
    </w:p>
    <w:p w:rsidR="006D0762" w:rsidRPr="008979E6" w:rsidRDefault="006D0762" w:rsidP="00C739F0">
      <w:pPr>
        <w:tabs>
          <w:tab w:val="left" w:pos="567"/>
          <w:tab w:val="left" w:pos="851"/>
        </w:tabs>
        <w:ind w:left="1140"/>
        <w:jc w:val="both"/>
        <w:rPr>
          <w:sz w:val="24"/>
          <w:szCs w:val="24"/>
        </w:rPr>
      </w:pPr>
      <w:r>
        <w:rPr>
          <w:sz w:val="24"/>
          <w:szCs w:val="24"/>
        </w:rPr>
        <w:t xml:space="preserve">В соответствии с заданием </w:t>
      </w:r>
      <w:r>
        <w:rPr>
          <w:b/>
          <w:bCs/>
          <w:i/>
          <w:iCs/>
          <w:sz w:val="24"/>
          <w:szCs w:val="24"/>
        </w:rPr>
        <w:t>3-го</w:t>
      </w:r>
      <w:r>
        <w:rPr>
          <w:sz w:val="24"/>
          <w:szCs w:val="24"/>
        </w:rPr>
        <w:t xml:space="preserve"> варианта реализации проекта, решение задачи можно разбить на следующие функциональные задачи:</w:t>
      </w:r>
    </w:p>
    <w:p w:rsidR="006D0762" w:rsidRDefault="006D0762" w:rsidP="00C739F0">
      <w:pPr>
        <w:pStyle w:val="a4"/>
        <w:keepLines w:val="0"/>
        <w:numPr>
          <w:ilvl w:val="1"/>
          <w:numId w:val="13"/>
        </w:numPr>
        <w:tabs>
          <w:tab w:val="left" w:pos="567"/>
          <w:tab w:val="left" w:pos="851"/>
        </w:tabs>
        <w:autoSpaceDN w:val="0"/>
        <w:spacing w:before="0" w:line="240" w:lineRule="auto"/>
        <w:jc w:val="both"/>
        <w:rPr>
          <w:rFonts w:ascii="Times New Roman" w:hAnsi="Times New Roman" w:cs="Times New Roman"/>
          <w:color w:val="auto"/>
          <w:sz w:val="24"/>
          <w:szCs w:val="24"/>
          <w:lang w:eastAsia="ru-RU"/>
        </w:rPr>
      </w:pPr>
      <w:r>
        <w:rPr>
          <w:rFonts w:ascii="Times New Roman" w:hAnsi="Times New Roman" w:cs="Times New Roman"/>
          <w:b w:val="0"/>
          <w:bCs w:val="0"/>
          <w:color w:val="auto"/>
          <w:sz w:val="24"/>
          <w:szCs w:val="24"/>
          <w:lang w:eastAsia="ru-RU"/>
        </w:rPr>
        <w:t xml:space="preserve">ввод исходных данных из текстового файла одной строкой – </w:t>
      </w:r>
      <w:r w:rsidRPr="00D6166D">
        <w:rPr>
          <w:rFonts w:ascii="Courier New" w:hAnsi="Courier New" w:cs="Courier New"/>
          <w:b w:val="0"/>
          <w:bCs w:val="0"/>
          <w:color w:val="auto"/>
          <w:sz w:val="20"/>
          <w:szCs w:val="20"/>
          <w:lang w:val="en-US" w:eastAsia="ru-RU"/>
        </w:rPr>
        <w:t>vvodFile</w:t>
      </w:r>
      <w:r w:rsidRPr="00D6166D">
        <w:rPr>
          <w:rFonts w:ascii="Courier New" w:hAnsi="Courier New" w:cs="Courier New"/>
          <w:b w:val="0"/>
          <w:bCs w:val="0"/>
          <w:color w:val="auto"/>
          <w:sz w:val="20"/>
          <w:szCs w:val="20"/>
          <w:lang w:eastAsia="ru-RU"/>
        </w:rPr>
        <w:t xml:space="preserve">(“путь1”, </w:t>
      </w:r>
      <w:r w:rsidRPr="00D6166D">
        <w:rPr>
          <w:rFonts w:ascii="Courier New" w:hAnsi="Courier New" w:cs="Courier New"/>
          <w:b w:val="0"/>
          <w:bCs w:val="0"/>
          <w:color w:val="auto"/>
          <w:sz w:val="20"/>
          <w:szCs w:val="20"/>
          <w:lang w:val="en-US" w:eastAsia="ru-RU"/>
        </w:rPr>
        <w:t>s</w:t>
      </w:r>
      <w:r w:rsidRPr="00D6166D">
        <w:rPr>
          <w:rFonts w:ascii="Courier New" w:hAnsi="Courier New" w:cs="Courier New"/>
          <w:b w:val="0"/>
          <w:bCs w:val="0"/>
          <w:color w:val="auto"/>
          <w:sz w:val="20"/>
          <w:szCs w:val="20"/>
          <w:lang w:eastAsia="ru-RU"/>
        </w:rPr>
        <w:t>)</w:t>
      </w:r>
      <w:r>
        <w:rPr>
          <w:rFonts w:ascii="Times New Roman" w:hAnsi="Times New Roman" w:cs="Times New Roman"/>
          <w:color w:val="auto"/>
          <w:sz w:val="24"/>
          <w:szCs w:val="24"/>
          <w:lang w:eastAsia="ru-RU"/>
        </w:rPr>
        <w:t>;</w:t>
      </w:r>
    </w:p>
    <w:p w:rsidR="006D0762" w:rsidRDefault="00C77319" w:rsidP="00C739F0">
      <w:pPr>
        <w:pStyle w:val="a4"/>
        <w:keepLines w:val="0"/>
        <w:numPr>
          <w:ilvl w:val="1"/>
          <w:numId w:val="13"/>
        </w:numPr>
        <w:tabs>
          <w:tab w:val="left" w:pos="567"/>
          <w:tab w:val="left" w:pos="851"/>
        </w:tabs>
        <w:autoSpaceDN w:val="0"/>
        <w:spacing w:before="0" w:line="240" w:lineRule="auto"/>
        <w:jc w:val="both"/>
        <w:rPr>
          <w:rFonts w:ascii="Times New Roman" w:hAnsi="Times New Roman" w:cs="Times New Roman"/>
          <w:b w:val="0"/>
          <w:bCs w:val="0"/>
          <w:color w:val="auto"/>
          <w:sz w:val="24"/>
          <w:szCs w:val="24"/>
          <w:lang w:eastAsia="ru-RU"/>
        </w:rPr>
      </w:pPr>
      <w:r>
        <w:rPr>
          <w:rFonts w:ascii="Times New Roman" w:hAnsi="Times New Roman" w:cs="Times New Roman"/>
          <w:b w:val="0"/>
          <w:bCs w:val="0"/>
          <w:color w:val="auto"/>
          <w:sz w:val="24"/>
          <w:szCs w:val="24"/>
          <w:lang w:eastAsia="ru-RU"/>
        </w:rPr>
        <w:t xml:space="preserve">получение из этой строки массива подстрок </w:t>
      </w:r>
      <w:r>
        <w:rPr>
          <w:rFonts w:ascii="Courier New" w:hAnsi="Courier New" w:cs="Courier New"/>
          <w:b w:val="0"/>
          <w:bCs w:val="0"/>
          <w:color w:val="auto"/>
          <w:sz w:val="20"/>
          <w:szCs w:val="20"/>
          <w:lang w:val="en-US" w:eastAsia="ru-RU"/>
        </w:rPr>
        <w:t>mas</w:t>
      </w:r>
      <w:r>
        <w:rPr>
          <w:rFonts w:ascii="Courier New" w:hAnsi="Courier New" w:cs="Courier New"/>
          <w:b w:val="0"/>
          <w:bCs w:val="0"/>
          <w:color w:val="auto"/>
          <w:sz w:val="20"/>
          <w:szCs w:val="20"/>
          <w:lang w:eastAsia="ru-RU"/>
        </w:rPr>
        <w:t>(</w:t>
      </w:r>
      <w:r w:rsidRPr="008979E6">
        <w:rPr>
          <w:rFonts w:ascii="Courier New" w:hAnsi="Courier New" w:cs="Courier New"/>
          <w:b w:val="0"/>
          <w:bCs w:val="0"/>
          <w:color w:val="auto"/>
          <w:sz w:val="20"/>
          <w:szCs w:val="20"/>
          <w:lang w:eastAsia="ru-RU"/>
        </w:rPr>
        <w:t>)</w:t>
      </w:r>
      <w:r>
        <w:rPr>
          <w:rFonts w:ascii="Times New Roman" w:hAnsi="Times New Roman" w:cs="Times New Roman"/>
          <w:b w:val="0"/>
          <w:bCs w:val="0"/>
          <w:color w:val="auto"/>
          <w:sz w:val="24"/>
          <w:szCs w:val="24"/>
          <w:lang w:eastAsia="ru-RU"/>
        </w:rPr>
        <w:t xml:space="preserve"> с помощью функции </w:t>
      </w:r>
      <w:r w:rsidRPr="00D6166D">
        <w:rPr>
          <w:rFonts w:ascii="Courier New" w:hAnsi="Courier New" w:cs="Courier New"/>
          <w:b w:val="0"/>
          <w:bCs w:val="0"/>
          <w:color w:val="auto"/>
          <w:sz w:val="20"/>
          <w:szCs w:val="20"/>
          <w:lang w:val="en-US" w:eastAsia="ru-RU"/>
        </w:rPr>
        <w:t>Split</w:t>
      </w:r>
      <w:r>
        <w:rPr>
          <w:rFonts w:ascii="Courier New" w:hAnsi="Courier New" w:cs="Courier New"/>
          <w:b w:val="0"/>
          <w:bCs w:val="0"/>
          <w:color w:val="auto"/>
          <w:sz w:val="20"/>
          <w:szCs w:val="20"/>
          <w:lang w:eastAsia="ru-RU"/>
        </w:rPr>
        <w:t>(</w:t>
      </w:r>
      <w:r w:rsidRPr="008979E6">
        <w:rPr>
          <w:rFonts w:ascii="Courier New" w:hAnsi="Courier New" w:cs="Courier New"/>
          <w:b w:val="0"/>
          <w:bCs w:val="0"/>
          <w:color w:val="auto"/>
          <w:sz w:val="20"/>
          <w:szCs w:val="20"/>
          <w:lang w:eastAsia="ru-RU"/>
        </w:rPr>
        <w:t>)</w:t>
      </w:r>
      <w:r>
        <w:rPr>
          <w:rFonts w:ascii="Times New Roman" w:hAnsi="Times New Roman" w:cs="Times New Roman"/>
          <w:b w:val="0"/>
          <w:bCs w:val="0"/>
          <w:color w:val="auto"/>
          <w:sz w:val="24"/>
          <w:szCs w:val="24"/>
          <w:lang w:eastAsia="ru-RU"/>
        </w:rPr>
        <w:t xml:space="preserve">и определение количества студентов  </w:t>
      </w:r>
      <w:r w:rsidRPr="00D6166D">
        <w:rPr>
          <w:rFonts w:ascii="Courier New" w:hAnsi="Courier New" w:cs="Courier New"/>
          <w:b w:val="0"/>
          <w:bCs w:val="0"/>
          <w:color w:val="auto"/>
          <w:sz w:val="20"/>
          <w:szCs w:val="20"/>
          <w:lang w:val="en-US" w:eastAsia="ru-RU"/>
        </w:rPr>
        <w:t>n</w:t>
      </w:r>
      <w:r>
        <w:rPr>
          <w:rFonts w:ascii="Times New Roman" w:hAnsi="Times New Roman" w:cs="Times New Roman"/>
          <w:color w:val="auto"/>
          <w:sz w:val="24"/>
          <w:szCs w:val="24"/>
          <w:lang w:eastAsia="ru-RU"/>
        </w:rPr>
        <w:t>;</w:t>
      </w:r>
    </w:p>
    <w:p w:rsidR="00CE2041" w:rsidRDefault="00CE2041" w:rsidP="00C739F0">
      <w:pPr>
        <w:numPr>
          <w:ilvl w:val="1"/>
          <w:numId w:val="13"/>
        </w:numPr>
        <w:tabs>
          <w:tab w:val="left" w:pos="567"/>
          <w:tab w:val="left" w:pos="851"/>
        </w:tabs>
        <w:jc w:val="both"/>
        <w:rPr>
          <w:sz w:val="24"/>
          <w:szCs w:val="24"/>
        </w:rPr>
      </w:pPr>
      <w:r>
        <w:rPr>
          <w:sz w:val="24"/>
          <w:szCs w:val="24"/>
        </w:rPr>
        <w:t>определение кол-ва экзаменов и</w:t>
      </w:r>
      <w:r w:rsidRPr="005742A7">
        <w:rPr>
          <w:sz w:val="24"/>
          <w:szCs w:val="24"/>
        </w:rPr>
        <w:t xml:space="preserve"> создание массива фамилий студентов </w:t>
      </w:r>
      <w:r w:rsidRPr="00D6166D">
        <w:rPr>
          <w:rFonts w:ascii="Courier New" w:hAnsi="Courier New" w:cs="Courier New"/>
          <w:lang w:val="en-US"/>
        </w:rPr>
        <w:t>fam</w:t>
      </w:r>
      <w:r>
        <w:rPr>
          <w:rFonts w:ascii="Courier New" w:hAnsi="Courier New" w:cs="Courier New"/>
        </w:rPr>
        <w:t>(</w:t>
      </w:r>
      <w:r w:rsidRPr="008979E6">
        <w:rPr>
          <w:rFonts w:ascii="Courier New" w:hAnsi="Courier New" w:cs="Courier New"/>
        </w:rPr>
        <w:t>)</w:t>
      </w:r>
      <w:r>
        <w:rPr>
          <w:sz w:val="24"/>
          <w:szCs w:val="24"/>
        </w:rPr>
        <w:t xml:space="preserve">и </w:t>
      </w:r>
      <w:r w:rsidRPr="005742A7">
        <w:rPr>
          <w:sz w:val="24"/>
          <w:szCs w:val="24"/>
        </w:rPr>
        <w:t xml:space="preserve">массива оценок </w:t>
      </w:r>
      <w:r w:rsidRPr="00D6166D">
        <w:rPr>
          <w:rFonts w:ascii="Courier New" w:hAnsi="Courier New" w:cs="Courier New"/>
          <w:lang w:val="en-US"/>
        </w:rPr>
        <w:t>oc</w:t>
      </w:r>
      <w:r>
        <w:rPr>
          <w:rFonts w:ascii="Courier New" w:hAnsi="Courier New" w:cs="Courier New"/>
        </w:rPr>
        <w:t>(</w:t>
      </w:r>
      <w:r w:rsidRPr="008979E6">
        <w:rPr>
          <w:rFonts w:ascii="Courier New" w:hAnsi="Courier New" w:cs="Courier New"/>
        </w:rPr>
        <w:t>)</w:t>
      </w:r>
      <w:r w:rsidRPr="005742A7">
        <w:rPr>
          <w:sz w:val="24"/>
          <w:szCs w:val="24"/>
        </w:rPr>
        <w:t xml:space="preserve">из </w:t>
      </w:r>
      <w:r w:rsidR="007266B0">
        <w:rPr>
          <w:sz w:val="24"/>
          <w:szCs w:val="24"/>
        </w:rPr>
        <w:t xml:space="preserve">полученного массива </w:t>
      </w:r>
      <w:r w:rsidR="007266B0" w:rsidRPr="007266B0">
        <w:rPr>
          <w:rFonts w:ascii="Courier New" w:hAnsi="Courier New" w:cs="Courier New"/>
          <w:bCs/>
          <w:lang w:val="en-US"/>
        </w:rPr>
        <w:t>mas</w:t>
      </w:r>
      <w:r w:rsidR="007266B0" w:rsidRPr="007266B0">
        <w:rPr>
          <w:rFonts w:ascii="Courier New" w:hAnsi="Courier New" w:cs="Courier New"/>
          <w:bCs/>
        </w:rPr>
        <w:t>()</w:t>
      </w:r>
      <w:r w:rsidR="007266B0">
        <w:rPr>
          <w:sz w:val="24"/>
          <w:szCs w:val="24"/>
        </w:rPr>
        <w:t xml:space="preserve"> подстрок файла</w:t>
      </w:r>
      <w:r w:rsidRPr="005742A7">
        <w:rPr>
          <w:sz w:val="24"/>
          <w:szCs w:val="24"/>
        </w:rPr>
        <w:t xml:space="preserve"> – </w:t>
      </w:r>
      <w:r>
        <w:rPr>
          <w:rFonts w:ascii="Courier New" w:hAnsi="Courier New" w:cs="Courier New"/>
          <w:lang w:val="en-US"/>
        </w:rPr>
        <w:t>vvod</w:t>
      </w:r>
      <w:r w:rsidRPr="008979E6">
        <w:rPr>
          <w:rFonts w:ascii="Courier New" w:hAnsi="Courier New" w:cs="Courier New"/>
        </w:rPr>
        <w:t>(</w:t>
      </w:r>
      <w:r w:rsidR="007266B0">
        <w:rPr>
          <w:rFonts w:ascii="Courier New" w:hAnsi="Courier New" w:cs="Courier New"/>
          <w:lang w:val="en-US"/>
        </w:rPr>
        <w:t>mas</w:t>
      </w:r>
      <w:r w:rsidRPr="008979E6">
        <w:rPr>
          <w:rFonts w:ascii="Courier New" w:hAnsi="Courier New" w:cs="Courier New"/>
        </w:rPr>
        <w:t xml:space="preserve">, </w:t>
      </w:r>
      <w:r w:rsidRPr="00D6166D">
        <w:rPr>
          <w:rFonts w:ascii="Courier New" w:hAnsi="Courier New" w:cs="Courier New"/>
          <w:lang w:val="en-US"/>
        </w:rPr>
        <w:t>n</w:t>
      </w:r>
      <w:r w:rsidRPr="008979E6">
        <w:rPr>
          <w:rFonts w:ascii="Courier New" w:hAnsi="Courier New" w:cs="Courier New"/>
        </w:rPr>
        <w:t xml:space="preserve">, </w:t>
      </w:r>
      <w:r>
        <w:rPr>
          <w:rFonts w:ascii="Courier New" w:hAnsi="Courier New" w:cs="Courier New"/>
          <w:lang w:val="en-US"/>
        </w:rPr>
        <w:t>m</w:t>
      </w:r>
      <w:r w:rsidRPr="00C85EBD">
        <w:rPr>
          <w:rFonts w:ascii="Courier New" w:hAnsi="Courier New" w:cs="Courier New"/>
        </w:rPr>
        <w:t>,</w:t>
      </w:r>
      <w:r w:rsidRPr="00D6166D">
        <w:rPr>
          <w:rFonts w:ascii="Courier New" w:hAnsi="Courier New" w:cs="Courier New"/>
          <w:lang w:val="en-US"/>
        </w:rPr>
        <w:t>fam</w:t>
      </w:r>
      <w:r w:rsidRPr="008979E6">
        <w:rPr>
          <w:rFonts w:ascii="Courier New" w:hAnsi="Courier New" w:cs="Courier New"/>
        </w:rPr>
        <w:t xml:space="preserve">, </w:t>
      </w:r>
      <w:r w:rsidRPr="00D6166D">
        <w:rPr>
          <w:rFonts w:ascii="Courier New" w:hAnsi="Courier New" w:cs="Courier New"/>
          <w:lang w:val="en-US"/>
        </w:rPr>
        <w:t>oc</w:t>
      </w:r>
      <w:r w:rsidRPr="008979E6">
        <w:rPr>
          <w:rFonts w:ascii="Courier New" w:hAnsi="Courier New" w:cs="Courier New"/>
        </w:rPr>
        <w:t>)</w:t>
      </w:r>
      <w:r w:rsidRPr="005742A7">
        <w:rPr>
          <w:sz w:val="24"/>
          <w:szCs w:val="24"/>
        </w:rPr>
        <w:t>;</w:t>
      </w:r>
    </w:p>
    <w:p w:rsidR="007266B0" w:rsidRPr="007266B0" w:rsidRDefault="007266B0" w:rsidP="00C739F0">
      <w:pPr>
        <w:numPr>
          <w:ilvl w:val="1"/>
          <w:numId w:val="13"/>
        </w:numPr>
        <w:tabs>
          <w:tab w:val="left" w:pos="567"/>
          <w:tab w:val="left" w:pos="851"/>
        </w:tabs>
        <w:jc w:val="both"/>
        <w:rPr>
          <w:sz w:val="24"/>
          <w:szCs w:val="24"/>
        </w:rPr>
      </w:pPr>
      <w:r w:rsidRPr="00C85EBD">
        <w:rPr>
          <w:bCs/>
          <w:sz w:val="24"/>
          <w:szCs w:val="24"/>
        </w:rPr>
        <w:t xml:space="preserve">отображение массивов данных (вещественного и строкового) и матрицы с оценками в текстовом поле на форме – процедуры </w:t>
      </w:r>
      <w:r w:rsidRPr="00C85EBD">
        <w:rPr>
          <w:rFonts w:ascii="Courier New" w:hAnsi="Courier New" w:cs="Courier New"/>
          <w:bCs/>
        </w:rPr>
        <w:t>vivod</w:t>
      </w:r>
      <w:r w:rsidRPr="00C85EBD">
        <w:rPr>
          <w:rFonts w:ascii="Courier New" w:hAnsi="Courier New" w:cs="Courier New"/>
          <w:bCs/>
          <w:lang w:val="en-US"/>
        </w:rPr>
        <w:t>Mas</w:t>
      </w:r>
      <w:r w:rsidRPr="00C85EBD">
        <w:rPr>
          <w:rFonts w:ascii="Courier New" w:hAnsi="Courier New" w:cs="Courier New"/>
          <w:bCs/>
        </w:rPr>
        <w:t>(), vivod</w:t>
      </w:r>
      <w:r w:rsidRPr="00C85EBD">
        <w:rPr>
          <w:rFonts w:ascii="Courier New" w:hAnsi="Courier New" w:cs="Courier New"/>
          <w:bCs/>
          <w:lang w:val="en-US"/>
        </w:rPr>
        <w:t>MasStr</w:t>
      </w:r>
      <w:r w:rsidRPr="00C85EBD">
        <w:rPr>
          <w:rFonts w:ascii="Courier New" w:hAnsi="Courier New" w:cs="Courier New"/>
          <w:bCs/>
        </w:rPr>
        <w:t>() и vivod</w:t>
      </w:r>
      <w:r w:rsidRPr="00C85EBD">
        <w:rPr>
          <w:rFonts w:ascii="Courier New" w:hAnsi="Courier New" w:cs="Courier New"/>
          <w:bCs/>
          <w:lang w:val="en-US"/>
        </w:rPr>
        <w:t>Matr</w:t>
      </w:r>
      <w:r w:rsidRPr="00C85EBD">
        <w:rPr>
          <w:rFonts w:ascii="Courier New" w:hAnsi="Courier New" w:cs="Courier New"/>
          <w:bCs/>
        </w:rPr>
        <w:t>()</w:t>
      </w:r>
      <w:r w:rsidRPr="00C85EBD">
        <w:rPr>
          <w:rFonts w:ascii="Arial" w:hAnsi="Arial" w:cs="Arial"/>
          <w:bCs/>
          <w:sz w:val="24"/>
          <w:szCs w:val="24"/>
        </w:rPr>
        <w:t>;</w:t>
      </w:r>
    </w:p>
    <w:p w:rsidR="007266B0" w:rsidRPr="00C85EBD" w:rsidRDefault="007266B0" w:rsidP="00C739F0">
      <w:pPr>
        <w:numPr>
          <w:ilvl w:val="1"/>
          <w:numId w:val="13"/>
        </w:numPr>
        <w:tabs>
          <w:tab w:val="left" w:pos="567"/>
          <w:tab w:val="left" w:pos="851"/>
        </w:tabs>
        <w:jc w:val="both"/>
        <w:rPr>
          <w:sz w:val="24"/>
          <w:szCs w:val="24"/>
        </w:rPr>
      </w:pPr>
      <w:r w:rsidRPr="00C85EBD">
        <w:rPr>
          <w:bCs/>
          <w:sz w:val="24"/>
          <w:szCs w:val="24"/>
        </w:rPr>
        <w:t xml:space="preserve">нахождение </w:t>
      </w:r>
      <w:r>
        <w:rPr>
          <w:rFonts w:ascii="Courier New" w:hAnsi="Courier New" w:cs="Courier New"/>
        </w:rPr>
        <w:t xml:space="preserve">sr </w:t>
      </w:r>
      <w:r w:rsidRPr="00C85EBD">
        <w:rPr>
          <w:rFonts w:ascii="Courier New" w:hAnsi="Courier New" w:cs="Courier New"/>
        </w:rPr>
        <w:t>-</w:t>
      </w:r>
      <w:r w:rsidRPr="00C85EBD">
        <w:rPr>
          <w:bCs/>
          <w:sz w:val="24"/>
          <w:szCs w:val="24"/>
        </w:rPr>
        <w:t xml:space="preserve">общего среднего балла за сессию студентов одной группы и </w:t>
      </w:r>
      <w:r>
        <w:rPr>
          <w:rFonts w:ascii="Courier New" w:hAnsi="Courier New" w:cs="Courier New"/>
          <w:bCs/>
        </w:rPr>
        <w:t>s</w:t>
      </w:r>
      <w:r>
        <w:rPr>
          <w:rFonts w:ascii="Courier New" w:hAnsi="Courier New" w:cs="Courier New"/>
          <w:bCs/>
          <w:lang w:val="en-US"/>
        </w:rPr>
        <w:t>o</w:t>
      </w:r>
      <w:r w:rsidRPr="00C85EBD">
        <w:rPr>
          <w:rFonts w:ascii="Courier New" w:hAnsi="Courier New" w:cs="Courier New"/>
          <w:bCs/>
        </w:rPr>
        <w:t>(</w:t>
      </w:r>
      <w:r w:rsidRPr="00C85EBD">
        <w:rPr>
          <w:rFonts w:ascii="Courier New" w:hAnsi="Courier New" w:cs="Courier New"/>
          <w:bCs/>
          <w:lang w:val="en-US"/>
        </w:rPr>
        <w:t>i</w:t>
      </w:r>
      <w:r w:rsidRPr="00C85EBD">
        <w:rPr>
          <w:rFonts w:ascii="Courier New" w:hAnsi="Courier New" w:cs="Courier New"/>
          <w:bCs/>
        </w:rPr>
        <w:t>)-</w:t>
      </w:r>
      <w:r w:rsidRPr="00C85EBD">
        <w:rPr>
          <w:bCs/>
          <w:sz w:val="24"/>
          <w:szCs w:val="24"/>
        </w:rPr>
        <w:t xml:space="preserve"> среднего балла каждого студента – </w:t>
      </w:r>
      <w:r w:rsidRPr="00C85EBD">
        <w:rPr>
          <w:rFonts w:ascii="Courier New" w:hAnsi="Courier New" w:cs="Courier New"/>
          <w:bCs/>
        </w:rPr>
        <w:t xml:space="preserve">sred(n, </w:t>
      </w:r>
      <w:r w:rsidRPr="00C85EBD">
        <w:rPr>
          <w:rFonts w:ascii="Courier New" w:hAnsi="Courier New" w:cs="Courier New"/>
          <w:bCs/>
          <w:lang w:val="en-US"/>
        </w:rPr>
        <w:t>m</w:t>
      </w:r>
      <w:r w:rsidRPr="00C85EBD">
        <w:rPr>
          <w:rFonts w:ascii="Courier New" w:hAnsi="Courier New" w:cs="Courier New"/>
          <w:bCs/>
        </w:rPr>
        <w:t>, oc, so, sr)</w:t>
      </w:r>
      <w:r w:rsidRPr="00C85EBD">
        <w:rPr>
          <w:sz w:val="24"/>
          <w:szCs w:val="24"/>
        </w:rPr>
        <w:t>;</w:t>
      </w:r>
    </w:p>
    <w:p w:rsidR="007266B0" w:rsidRPr="007266B0" w:rsidRDefault="007266B0" w:rsidP="00C739F0">
      <w:pPr>
        <w:numPr>
          <w:ilvl w:val="1"/>
          <w:numId w:val="13"/>
        </w:numPr>
        <w:tabs>
          <w:tab w:val="left" w:pos="567"/>
          <w:tab w:val="left" w:pos="851"/>
        </w:tabs>
        <w:jc w:val="both"/>
        <w:rPr>
          <w:sz w:val="24"/>
          <w:szCs w:val="24"/>
        </w:rPr>
      </w:pPr>
      <w:r w:rsidRPr="00C85EBD">
        <w:rPr>
          <w:bCs/>
          <w:sz w:val="24"/>
          <w:szCs w:val="24"/>
        </w:rPr>
        <w:t xml:space="preserve">решение задачи: подсчет количества </w:t>
      </w:r>
      <w:r w:rsidRPr="00C85EBD">
        <w:rPr>
          <w:rFonts w:ascii="Courier New" w:hAnsi="Courier New" w:cs="Courier New"/>
          <w:bCs/>
          <w:lang w:val="en-US"/>
        </w:rPr>
        <w:t>k</w:t>
      </w:r>
      <w:r w:rsidRPr="00C85EBD">
        <w:rPr>
          <w:bCs/>
          <w:sz w:val="24"/>
          <w:szCs w:val="24"/>
        </w:rPr>
        <w:t xml:space="preserve"> и формирование списка фамилий студентов </w:t>
      </w:r>
      <w:r w:rsidRPr="00C85EBD">
        <w:rPr>
          <w:rFonts w:ascii="Courier New" w:hAnsi="Courier New" w:cs="Courier New"/>
          <w:bCs/>
        </w:rPr>
        <w:t>f()</w:t>
      </w:r>
      <w:r w:rsidRPr="00C85EBD">
        <w:rPr>
          <w:bCs/>
          <w:sz w:val="24"/>
          <w:szCs w:val="24"/>
        </w:rPr>
        <w:t>, для которых средняя оценка меньше  общей средней в группе</w:t>
      </w:r>
      <w:r w:rsidR="00641C20">
        <w:rPr>
          <w:bCs/>
          <w:sz w:val="24"/>
          <w:szCs w:val="24"/>
        </w:rPr>
        <w:t>, а также</w:t>
      </w:r>
      <w:r w:rsidRPr="00C85EBD">
        <w:rPr>
          <w:bCs/>
          <w:sz w:val="24"/>
          <w:szCs w:val="24"/>
        </w:rPr>
        <w:t xml:space="preserve"> формирование массива </w:t>
      </w:r>
      <w:r w:rsidRPr="00C85EBD">
        <w:rPr>
          <w:rFonts w:ascii="Courier New" w:hAnsi="Courier New" w:cs="Courier New"/>
          <w:bCs/>
          <w:lang w:val="en-US"/>
        </w:rPr>
        <w:t>sb</w:t>
      </w:r>
      <w:r w:rsidRPr="00C85EBD">
        <w:rPr>
          <w:rFonts w:ascii="Courier New" w:hAnsi="Courier New" w:cs="Courier New"/>
          <w:bCs/>
        </w:rPr>
        <w:t>()</w:t>
      </w:r>
      <w:r w:rsidR="00B07BD6">
        <w:rPr>
          <w:rFonts w:ascii="Courier New" w:hAnsi="Courier New" w:cs="Courier New"/>
          <w:bCs/>
        </w:rPr>
        <w:t xml:space="preserve"> </w:t>
      </w:r>
      <w:r w:rsidRPr="00C85EBD">
        <w:rPr>
          <w:bCs/>
          <w:sz w:val="24"/>
          <w:szCs w:val="24"/>
        </w:rPr>
        <w:t xml:space="preserve">из их средних оценок  –   </w:t>
      </w:r>
      <w:r w:rsidRPr="00C85EBD">
        <w:rPr>
          <w:rFonts w:ascii="Courier New" w:hAnsi="Courier New" w:cs="Courier New"/>
          <w:bCs/>
          <w:lang w:val="en-US"/>
        </w:rPr>
        <w:t>FormirSpisok</w:t>
      </w:r>
      <w:r w:rsidRPr="00C85EBD">
        <w:rPr>
          <w:rFonts w:ascii="Courier New" w:hAnsi="Courier New" w:cs="Courier New"/>
          <w:bCs/>
        </w:rPr>
        <w:t xml:space="preserve">(n, sr, so, fam, </w:t>
      </w:r>
      <w:r w:rsidRPr="00C85EBD">
        <w:rPr>
          <w:rFonts w:ascii="Courier New" w:hAnsi="Courier New" w:cs="Courier New"/>
          <w:bCs/>
          <w:lang w:val="en-US"/>
        </w:rPr>
        <w:t>f</w:t>
      </w:r>
      <w:r w:rsidRPr="00C85EBD">
        <w:rPr>
          <w:rFonts w:ascii="Courier New" w:hAnsi="Courier New" w:cs="Courier New"/>
          <w:bCs/>
        </w:rPr>
        <w:t xml:space="preserve">, </w:t>
      </w:r>
      <w:r w:rsidRPr="00C85EBD">
        <w:rPr>
          <w:rFonts w:ascii="Courier New" w:hAnsi="Courier New" w:cs="Courier New"/>
          <w:bCs/>
          <w:lang w:val="en-US"/>
        </w:rPr>
        <w:t>sb</w:t>
      </w:r>
      <w:r w:rsidRPr="00C85EBD">
        <w:rPr>
          <w:rFonts w:ascii="Courier New" w:hAnsi="Courier New" w:cs="Courier New"/>
          <w:bCs/>
        </w:rPr>
        <w:t xml:space="preserve">, </w:t>
      </w:r>
      <w:r w:rsidRPr="00C85EBD">
        <w:rPr>
          <w:rFonts w:ascii="Courier New" w:hAnsi="Courier New" w:cs="Courier New"/>
          <w:bCs/>
          <w:lang w:val="en-US"/>
        </w:rPr>
        <w:t>k</w:t>
      </w:r>
      <w:r w:rsidRPr="00C85EBD">
        <w:rPr>
          <w:rFonts w:ascii="Courier New" w:hAnsi="Courier New" w:cs="Courier New"/>
          <w:bCs/>
        </w:rPr>
        <w:t>)</w:t>
      </w:r>
      <w:r w:rsidRPr="00C85EBD">
        <w:rPr>
          <w:sz w:val="24"/>
          <w:szCs w:val="24"/>
        </w:rPr>
        <w:t>;</w:t>
      </w:r>
    </w:p>
    <w:p w:rsidR="006D0762" w:rsidRPr="007266B0" w:rsidRDefault="007266B0" w:rsidP="00C739F0">
      <w:pPr>
        <w:pStyle w:val="a4"/>
        <w:keepLines w:val="0"/>
        <w:numPr>
          <w:ilvl w:val="1"/>
          <w:numId w:val="13"/>
        </w:numPr>
        <w:tabs>
          <w:tab w:val="left" w:pos="567"/>
          <w:tab w:val="left" w:pos="851"/>
        </w:tabs>
        <w:autoSpaceDN w:val="0"/>
        <w:spacing w:before="0" w:line="240" w:lineRule="auto"/>
        <w:jc w:val="both"/>
        <w:rPr>
          <w:rFonts w:ascii="Times New Roman" w:hAnsi="Times New Roman" w:cs="Times New Roman"/>
          <w:b w:val="0"/>
          <w:bCs w:val="0"/>
          <w:color w:val="auto"/>
          <w:sz w:val="24"/>
          <w:szCs w:val="24"/>
          <w:lang w:eastAsia="ru-RU"/>
        </w:rPr>
      </w:pPr>
      <w:r w:rsidRPr="007266B0">
        <w:rPr>
          <w:rFonts w:ascii="Times New Roman" w:hAnsi="Times New Roman" w:cs="Times New Roman"/>
          <w:b w:val="0"/>
          <w:bCs w:val="0"/>
          <w:color w:val="auto"/>
          <w:sz w:val="24"/>
          <w:szCs w:val="24"/>
        </w:rPr>
        <w:t xml:space="preserve">сортировка массива </w:t>
      </w:r>
      <w:r w:rsidRPr="00641C20">
        <w:rPr>
          <w:rFonts w:ascii="Courier New" w:hAnsi="Courier New" w:cs="Courier New"/>
          <w:b w:val="0"/>
          <w:bCs w:val="0"/>
          <w:color w:val="auto"/>
          <w:sz w:val="20"/>
          <w:szCs w:val="20"/>
        </w:rPr>
        <w:t>s</w:t>
      </w:r>
      <w:r w:rsidRPr="00641C20">
        <w:rPr>
          <w:rFonts w:ascii="Courier New" w:hAnsi="Courier New" w:cs="Courier New"/>
          <w:b w:val="0"/>
          <w:bCs w:val="0"/>
          <w:color w:val="auto"/>
          <w:sz w:val="20"/>
          <w:szCs w:val="20"/>
          <w:lang w:val="en-US"/>
        </w:rPr>
        <w:t>b</w:t>
      </w:r>
      <w:r w:rsidRPr="00641C20">
        <w:rPr>
          <w:rFonts w:ascii="Courier New" w:hAnsi="Courier New" w:cs="Courier New"/>
          <w:b w:val="0"/>
          <w:bCs w:val="0"/>
          <w:color w:val="auto"/>
          <w:sz w:val="20"/>
          <w:szCs w:val="20"/>
        </w:rPr>
        <w:t>()</w:t>
      </w:r>
      <w:r w:rsidRPr="007266B0">
        <w:rPr>
          <w:rFonts w:ascii="Times New Roman" w:hAnsi="Times New Roman" w:cs="Times New Roman"/>
          <w:b w:val="0"/>
          <w:bCs w:val="0"/>
          <w:color w:val="auto"/>
          <w:sz w:val="24"/>
          <w:szCs w:val="24"/>
        </w:rPr>
        <w:t xml:space="preserve"> в порядке убывания  с одновременной перестановкой фамилий студентов – </w:t>
      </w:r>
      <w:r w:rsidRPr="00641C20">
        <w:rPr>
          <w:rFonts w:ascii="Courier New" w:hAnsi="Courier New" w:cs="Courier New"/>
          <w:b w:val="0"/>
          <w:bCs w:val="0"/>
          <w:color w:val="auto"/>
          <w:sz w:val="20"/>
          <w:szCs w:val="20"/>
        </w:rPr>
        <w:t>sort(f ,s</w:t>
      </w:r>
      <w:r w:rsidRPr="00641C20">
        <w:rPr>
          <w:rFonts w:ascii="Courier New" w:hAnsi="Courier New" w:cs="Courier New"/>
          <w:b w:val="0"/>
          <w:bCs w:val="0"/>
          <w:color w:val="auto"/>
          <w:sz w:val="20"/>
          <w:szCs w:val="20"/>
          <w:lang w:val="en-US"/>
        </w:rPr>
        <w:t>b</w:t>
      </w:r>
      <w:r w:rsidRPr="00641C20">
        <w:rPr>
          <w:rFonts w:ascii="Courier New" w:hAnsi="Courier New" w:cs="Courier New"/>
          <w:b w:val="0"/>
          <w:bCs w:val="0"/>
          <w:color w:val="auto"/>
          <w:sz w:val="20"/>
          <w:szCs w:val="20"/>
        </w:rPr>
        <w:t>)</w:t>
      </w:r>
      <w:r w:rsidR="00641C20" w:rsidRPr="00641C20">
        <w:rPr>
          <w:rFonts w:ascii="Courier New" w:hAnsi="Courier New" w:cs="Courier New"/>
          <w:b w:val="0"/>
          <w:bCs w:val="0"/>
          <w:color w:val="auto"/>
          <w:sz w:val="20"/>
          <w:szCs w:val="20"/>
        </w:rPr>
        <w:t>;</w:t>
      </w:r>
    </w:p>
    <w:p w:rsidR="006D0762" w:rsidRDefault="006D0762" w:rsidP="00C739F0">
      <w:pPr>
        <w:pStyle w:val="a4"/>
        <w:keepLines w:val="0"/>
        <w:numPr>
          <w:ilvl w:val="1"/>
          <w:numId w:val="13"/>
        </w:numPr>
        <w:tabs>
          <w:tab w:val="left" w:pos="567"/>
          <w:tab w:val="left" w:pos="851"/>
        </w:tabs>
        <w:autoSpaceDN w:val="0"/>
        <w:spacing w:before="0" w:line="240" w:lineRule="auto"/>
        <w:jc w:val="both"/>
        <w:rPr>
          <w:rFonts w:ascii="Times New Roman" w:hAnsi="Times New Roman" w:cs="Times New Roman"/>
          <w:color w:val="auto"/>
          <w:sz w:val="24"/>
          <w:szCs w:val="24"/>
          <w:lang w:eastAsia="ru-RU"/>
        </w:rPr>
      </w:pPr>
      <w:r>
        <w:rPr>
          <w:rFonts w:ascii="Times New Roman" w:hAnsi="Times New Roman" w:cs="Times New Roman"/>
          <w:b w:val="0"/>
          <w:bCs w:val="0"/>
          <w:color w:val="auto"/>
          <w:sz w:val="24"/>
          <w:szCs w:val="24"/>
          <w:lang w:eastAsia="ru-RU"/>
        </w:rPr>
        <w:t xml:space="preserve">формирование строки </w:t>
      </w:r>
      <w:r w:rsidR="00641C20">
        <w:rPr>
          <w:rFonts w:ascii="Courier New" w:hAnsi="Courier New" w:cs="Courier New"/>
          <w:b w:val="0"/>
          <w:bCs w:val="0"/>
          <w:color w:val="auto"/>
          <w:sz w:val="20"/>
          <w:szCs w:val="20"/>
          <w:lang w:val="en-US" w:eastAsia="ru-RU"/>
        </w:rPr>
        <w:t>S</w:t>
      </w:r>
      <w:r w:rsidR="00B07BD6">
        <w:rPr>
          <w:rFonts w:ascii="Courier New" w:hAnsi="Courier New" w:cs="Courier New"/>
          <w:b w:val="0"/>
          <w:bCs w:val="0"/>
          <w:color w:val="auto"/>
          <w:sz w:val="20"/>
          <w:szCs w:val="20"/>
          <w:lang w:eastAsia="ru-RU"/>
        </w:rPr>
        <w:t xml:space="preserve"> </w:t>
      </w:r>
      <w:r w:rsidR="00641C20">
        <w:rPr>
          <w:rFonts w:ascii="Times New Roman" w:hAnsi="Times New Roman" w:cs="Times New Roman"/>
          <w:b w:val="0"/>
          <w:bCs w:val="0"/>
          <w:color w:val="auto"/>
          <w:sz w:val="24"/>
          <w:szCs w:val="24"/>
          <w:lang w:eastAsia="ru-RU"/>
        </w:rPr>
        <w:t xml:space="preserve">из </w:t>
      </w:r>
      <w:r w:rsidR="00641C20" w:rsidRPr="00641C20">
        <w:rPr>
          <w:rFonts w:ascii="Times New Roman" w:hAnsi="Times New Roman" w:cs="Times New Roman"/>
          <w:b w:val="0"/>
          <w:color w:val="auto"/>
          <w:sz w:val="24"/>
          <w:szCs w:val="24"/>
        </w:rPr>
        <w:t xml:space="preserve">результирующих массивов </w:t>
      </w:r>
      <w:r w:rsidR="00641C20" w:rsidRPr="00641C20">
        <w:rPr>
          <w:rFonts w:ascii="Courier New" w:hAnsi="Courier New" w:cs="Courier New"/>
          <w:b w:val="0"/>
          <w:color w:val="auto"/>
          <w:sz w:val="20"/>
          <w:szCs w:val="20"/>
          <w:lang w:val="en-US"/>
        </w:rPr>
        <w:t>f</w:t>
      </w:r>
      <w:r w:rsidR="00641C20" w:rsidRPr="00641C20">
        <w:rPr>
          <w:rFonts w:ascii="Courier New" w:hAnsi="Courier New" w:cs="Courier New"/>
          <w:b w:val="0"/>
          <w:color w:val="auto"/>
          <w:sz w:val="20"/>
          <w:szCs w:val="20"/>
        </w:rPr>
        <w:t>()</w:t>
      </w:r>
      <w:r w:rsidR="00641C20" w:rsidRPr="00641C20">
        <w:rPr>
          <w:rFonts w:ascii="Times New Roman" w:hAnsi="Times New Roman" w:cs="Times New Roman"/>
          <w:b w:val="0"/>
          <w:color w:val="auto"/>
          <w:sz w:val="24"/>
          <w:szCs w:val="24"/>
        </w:rPr>
        <w:t xml:space="preserve">и </w:t>
      </w:r>
      <w:r w:rsidR="00641C20" w:rsidRPr="00641C20">
        <w:rPr>
          <w:rFonts w:ascii="Courier New" w:hAnsi="Courier New" w:cs="Courier New"/>
          <w:b w:val="0"/>
          <w:color w:val="auto"/>
          <w:sz w:val="20"/>
          <w:szCs w:val="20"/>
          <w:lang w:val="en-US"/>
        </w:rPr>
        <w:t>sb</w:t>
      </w:r>
      <w:r w:rsidR="00641C20" w:rsidRPr="00641C20">
        <w:rPr>
          <w:rFonts w:ascii="Courier New" w:hAnsi="Courier New" w:cs="Courier New"/>
          <w:b w:val="0"/>
          <w:color w:val="auto"/>
          <w:sz w:val="20"/>
          <w:szCs w:val="20"/>
        </w:rPr>
        <w:t>()</w:t>
      </w:r>
      <w:r>
        <w:rPr>
          <w:rFonts w:ascii="Times New Roman" w:hAnsi="Times New Roman" w:cs="Times New Roman"/>
          <w:color w:val="auto"/>
          <w:sz w:val="24"/>
          <w:szCs w:val="24"/>
          <w:lang w:eastAsia="ru-RU"/>
        </w:rPr>
        <w:t xml:space="preserve">– </w:t>
      </w:r>
      <w:r w:rsidRPr="00C10E4C">
        <w:rPr>
          <w:rFonts w:ascii="Times New Roman" w:hAnsi="Times New Roman" w:cs="Times New Roman"/>
          <w:b w:val="0"/>
          <w:bCs w:val="0"/>
          <w:noProof/>
          <w:color w:val="auto"/>
          <w:sz w:val="24"/>
          <w:szCs w:val="24"/>
          <w:lang w:eastAsia="ru-RU"/>
        </w:rPr>
        <w:t>функция</w:t>
      </w:r>
      <w:r w:rsidRPr="00811F9C">
        <w:rPr>
          <w:rFonts w:ascii="Times New Roman" w:hAnsi="Times New Roman" w:cs="Times New Roman"/>
          <w:noProof/>
          <w:color w:val="auto"/>
          <w:sz w:val="24"/>
          <w:szCs w:val="24"/>
          <w:lang w:eastAsia="ru-RU"/>
        </w:rPr>
        <w:br/>
      </w:r>
      <w:r w:rsidRPr="00D6166D">
        <w:rPr>
          <w:rFonts w:ascii="Courier New" w:hAnsi="Courier New" w:cs="Courier New"/>
          <w:b w:val="0"/>
          <w:bCs w:val="0"/>
          <w:color w:val="auto"/>
          <w:sz w:val="20"/>
          <w:szCs w:val="20"/>
          <w:lang w:val="en-US" w:eastAsia="ru-RU"/>
        </w:rPr>
        <w:t>res</w:t>
      </w:r>
      <w:r w:rsidRPr="00811F9C">
        <w:rPr>
          <w:rFonts w:ascii="Courier New" w:hAnsi="Courier New" w:cs="Courier New"/>
          <w:b w:val="0"/>
          <w:bCs w:val="0"/>
          <w:color w:val="auto"/>
          <w:sz w:val="20"/>
          <w:szCs w:val="20"/>
          <w:lang w:eastAsia="ru-RU"/>
        </w:rPr>
        <w:t>(</w:t>
      </w:r>
      <w:r w:rsidRPr="00D6166D">
        <w:rPr>
          <w:rFonts w:ascii="Courier New" w:hAnsi="Courier New" w:cs="Courier New"/>
          <w:b w:val="0"/>
          <w:bCs w:val="0"/>
          <w:color w:val="auto"/>
          <w:sz w:val="20"/>
          <w:szCs w:val="20"/>
          <w:lang w:val="en-US" w:eastAsia="ru-RU"/>
        </w:rPr>
        <w:t>f</w:t>
      </w:r>
      <w:r w:rsidRPr="00811F9C">
        <w:rPr>
          <w:rFonts w:ascii="Courier New" w:hAnsi="Courier New" w:cs="Courier New"/>
          <w:b w:val="0"/>
          <w:bCs w:val="0"/>
          <w:color w:val="auto"/>
          <w:sz w:val="20"/>
          <w:szCs w:val="20"/>
          <w:lang w:eastAsia="ru-RU"/>
        </w:rPr>
        <w:t xml:space="preserve">, </w:t>
      </w:r>
      <w:r w:rsidRPr="00D6166D">
        <w:rPr>
          <w:rFonts w:ascii="Courier New" w:hAnsi="Courier New" w:cs="Courier New"/>
          <w:b w:val="0"/>
          <w:bCs w:val="0"/>
          <w:color w:val="auto"/>
          <w:sz w:val="20"/>
          <w:szCs w:val="20"/>
          <w:lang w:val="en-US" w:eastAsia="ru-RU"/>
        </w:rPr>
        <w:t>s</w:t>
      </w:r>
      <w:r w:rsidR="00641C20">
        <w:rPr>
          <w:rFonts w:ascii="Courier New" w:hAnsi="Courier New" w:cs="Courier New"/>
          <w:b w:val="0"/>
          <w:bCs w:val="0"/>
          <w:color w:val="auto"/>
          <w:sz w:val="20"/>
          <w:szCs w:val="20"/>
          <w:lang w:val="en-US" w:eastAsia="ru-RU"/>
        </w:rPr>
        <w:t>b</w:t>
      </w:r>
      <w:r w:rsidRPr="00811F9C">
        <w:rPr>
          <w:rFonts w:ascii="Courier New" w:hAnsi="Courier New" w:cs="Courier New"/>
          <w:b w:val="0"/>
          <w:bCs w:val="0"/>
          <w:color w:val="auto"/>
          <w:sz w:val="20"/>
          <w:szCs w:val="20"/>
          <w:lang w:eastAsia="ru-RU"/>
        </w:rPr>
        <w:t xml:space="preserve">, </w:t>
      </w:r>
      <w:r w:rsidR="00641C20">
        <w:rPr>
          <w:rFonts w:ascii="Courier New" w:hAnsi="Courier New" w:cs="Courier New"/>
          <w:b w:val="0"/>
          <w:bCs w:val="0"/>
          <w:color w:val="auto"/>
          <w:sz w:val="20"/>
          <w:szCs w:val="20"/>
          <w:lang w:val="en-US" w:eastAsia="ru-RU"/>
        </w:rPr>
        <w:t>k</w:t>
      </w:r>
      <w:r w:rsidRPr="00811F9C">
        <w:rPr>
          <w:rFonts w:ascii="Courier New" w:hAnsi="Courier New" w:cs="Courier New"/>
          <w:b w:val="0"/>
          <w:bCs w:val="0"/>
          <w:color w:val="auto"/>
          <w:sz w:val="20"/>
          <w:szCs w:val="20"/>
          <w:lang w:eastAsia="ru-RU"/>
        </w:rPr>
        <w:t>)</w:t>
      </w:r>
      <w:r>
        <w:rPr>
          <w:rFonts w:ascii="Times New Roman" w:hAnsi="Times New Roman" w:cs="Times New Roman"/>
          <w:color w:val="auto"/>
          <w:sz w:val="24"/>
          <w:szCs w:val="24"/>
          <w:lang w:eastAsia="ru-RU"/>
        </w:rPr>
        <w:t>;</w:t>
      </w:r>
    </w:p>
    <w:p w:rsidR="006D0762" w:rsidRDefault="006D0762" w:rsidP="00C739F0">
      <w:pPr>
        <w:pStyle w:val="a4"/>
        <w:keepLines w:val="0"/>
        <w:numPr>
          <w:ilvl w:val="1"/>
          <w:numId w:val="13"/>
        </w:numPr>
        <w:tabs>
          <w:tab w:val="left" w:pos="567"/>
          <w:tab w:val="left" w:pos="851"/>
        </w:tabs>
        <w:autoSpaceDN w:val="0"/>
        <w:spacing w:before="0" w:line="240" w:lineRule="auto"/>
        <w:jc w:val="both"/>
        <w:rPr>
          <w:rFonts w:ascii="Courier New" w:hAnsi="Courier New" w:cs="Courier New"/>
          <w:b w:val="0"/>
          <w:bCs w:val="0"/>
          <w:color w:val="auto"/>
          <w:sz w:val="20"/>
          <w:szCs w:val="20"/>
          <w:lang w:eastAsia="ru-RU"/>
        </w:rPr>
      </w:pPr>
      <w:r>
        <w:rPr>
          <w:rFonts w:ascii="Times New Roman" w:hAnsi="Times New Roman" w:cs="Times New Roman"/>
          <w:b w:val="0"/>
          <w:bCs w:val="0"/>
          <w:color w:val="auto"/>
          <w:sz w:val="24"/>
          <w:szCs w:val="24"/>
          <w:lang w:eastAsia="ru-RU"/>
        </w:rPr>
        <w:t xml:space="preserve">запись строки результата в текстовый файл – </w:t>
      </w:r>
      <w:r w:rsidRPr="00811F9C">
        <w:rPr>
          <w:rFonts w:ascii="Courier New" w:hAnsi="Courier New" w:cs="Courier New"/>
          <w:b w:val="0"/>
          <w:bCs w:val="0"/>
          <w:color w:val="auto"/>
          <w:sz w:val="20"/>
          <w:szCs w:val="20"/>
          <w:lang w:val="en-US" w:eastAsia="ru-RU"/>
        </w:rPr>
        <w:t>vivod</w:t>
      </w:r>
      <w:r w:rsidRPr="00811F9C">
        <w:rPr>
          <w:rFonts w:ascii="Courier New" w:hAnsi="Courier New" w:cs="Courier New"/>
          <w:b w:val="0"/>
          <w:bCs w:val="0"/>
          <w:color w:val="auto"/>
          <w:sz w:val="20"/>
          <w:szCs w:val="20"/>
          <w:lang w:eastAsia="ru-RU"/>
        </w:rPr>
        <w:t>(</w:t>
      </w:r>
      <w:r w:rsidRPr="00811F9C">
        <w:rPr>
          <w:rFonts w:ascii="Courier New" w:hAnsi="Courier New" w:cs="Courier New"/>
          <w:b w:val="0"/>
          <w:bCs w:val="0"/>
          <w:noProof/>
          <w:color w:val="A31515"/>
          <w:sz w:val="20"/>
          <w:szCs w:val="20"/>
        </w:rPr>
        <w:t>"путь2"</w:t>
      </w:r>
      <w:r w:rsidRPr="00811F9C">
        <w:rPr>
          <w:rFonts w:ascii="Courier New" w:hAnsi="Courier New" w:cs="Courier New"/>
          <w:b w:val="0"/>
          <w:bCs w:val="0"/>
          <w:color w:val="auto"/>
          <w:sz w:val="20"/>
          <w:szCs w:val="20"/>
          <w:lang w:eastAsia="ru-RU"/>
        </w:rPr>
        <w:t xml:space="preserve">, </w:t>
      </w:r>
      <w:r w:rsidR="00641C20">
        <w:rPr>
          <w:rFonts w:ascii="Courier New" w:hAnsi="Courier New" w:cs="Courier New"/>
          <w:b w:val="0"/>
          <w:bCs w:val="0"/>
          <w:color w:val="auto"/>
          <w:sz w:val="20"/>
          <w:szCs w:val="20"/>
          <w:lang w:val="en-US" w:eastAsia="ru-RU"/>
        </w:rPr>
        <w:t>S</w:t>
      </w:r>
      <w:r w:rsidRPr="00811F9C">
        <w:rPr>
          <w:rFonts w:ascii="Courier New" w:hAnsi="Courier New" w:cs="Courier New"/>
          <w:b w:val="0"/>
          <w:bCs w:val="0"/>
          <w:color w:val="auto"/>
          <w:sz w:val="20"/>
          <w:szCs w:val="20"/>
          <w:lang w:eastAsia="ru-RU"/>
        </w:rPr>
        <w:t>)</w:t>
      </w:r>
    </w:p>
    <w:p w:rsidR="00DA167B" w:rsidRPr="00DA167B" w:rsidRDefault="00DA167B" w:rsidP="00C739F0"/>
    <w:p w:rsidR="00DA167B" w:rsidRDefault="00C77319" w:rsidP="00C739F0">
      <w:pPr>
        <w:pStyle w:val="a4"/>
        <w:keepLines w:val="0"/>
        <w:widowControl w:val="0"/>
        <w:tabs>
          <w:tab w:val="left" w:pos="567"/>
          <w:tab w:val="left" w:pos="851"/>
        </w:tabs>
        <w:autoSpaceDE w:val="0"/>
        <w:autoSpaceDN w:val="0"/>
        <w:adjustRightInd w:val="0"/>
        <w:spacing w:before="0" w:line="240" w:lineRule="auto"/>
        <w:ind w:left="1068"/>
        <w:jc w:val="both"/>
        <w:rPr>
          <w:rFonts w:ascii="Times New Roman" w:hAnsi="Times New Roman" w:cs="Times New Roman"/>
          <w:b w:val="0"/>
          <w:bCs w:val="0"/>
          <w:color w:val="auto"/>
          <w:sz w:val="24"/>
          <w:szCs w:val="24"/>
          <w:lang w:eastAsia="ru-RU"/>
        </w:rPr>
      </w:pPr>
      <w:r>
        <w:rPr>
          <w:rFonts w:ascii="Times New Roman" w:hAnsi="Times New Roman" w:cs="Times New Roman"/>
          <w:b w:val="0"/>
          <w:bCs w:val="0"/>
          <w:color w:val="auto"/>
          <w:sz w:val="24"/>
          <w:szCs w:val="24"/>
          <w:lang w:eastAsia="ru-RU"/>
        </w:rPr>
        <w:t>И</w:t>
      </w:r>
      <w:r w:rsidRPr="00A3032D">
        <w:rPr>
          <w:rFonts w:ascii="Times New Roman" w:hAnsi="Times New Roman" w:cs="Times New Roman"/>
          <w:b w:val="0"/>
          <w:bCs w:val="0"/>
          <w:color w:val="auto"/>
          <w:sz w:val="24"/>
          <w:szCs w:val="24"/>
          <w:lang w:eastAsia="ru-RU"/>
        </w:rPr>
        <w:t>сходные</w:t>
      </w:r>
      <w:r>
        <w:rPr>
          <w:rFonts w:ascii="Times New Roman" w:hAnsi="Times New Roman" w:cs="Times New Roman"/>
          <w:b w:val="0"/>
          <w:bCs w:val="0"/>
          <w:color w:val="auto"/>
          <w:sz w:val="24"/>
          <w:szCs w:val="24"/>
          <w:lang w:eastAsia="ru-RU"/>
        </w:rPr>
        <w:t xml:space="preserve"> данные </w:t>
      </w:r>
      <w:r w:rsidRPr="00E54FF1">
        <w:rPr>
          <w:rFonts w:ascii="Courier New" w:hAnsi="Courier New" w:cs="Courier New"/>
          <w:b w:val="0"/>
          <w:bCs w:val="0"/>
          <w:color w:val="auto"/>
          <w:sz w:val="20"/>
          <w:szCs w:val="20"/>
          <w:lang w:eastAsia="ru-RU"/>
        </w:rPr>
        <w:t>n</w:t>
      </w:r>
      <w:r>
        <w:rPr>
          <w:rFonts w:ascii="Courier New" w:hAnsi="Courier New" w:cs="Courier New"/>
          <w:b w:val="0"/>
          <w:bCs w:val="0"/>
          <w:color w:val="auto"/>
          <w:sz w:val="20"/>
          <w:szCs w:val="20"/>
          <w:lang w:eastAsia="ru-RU"/>
        </w:rPr>
        <w:t xml:space="preserve"> </w:t>
      </w:r>
      <w:r>
        <w:rPr>
          <w:rFonts w:ascii="Times New Roman" w:hAnsi="Times New Roman" w:cs="Times New Roman"/>
          <w:b w:val="0"/>
          <w:bCs w:val="0"/>
          <w:color w:val="auto"/>
          <w:sz w:val="24"/>
          <w:szCs w:val="24"/>
          <w:lang w:eastAsia="ru-RU"/>
        </w:rPr>
        <w:t>- количество студентов</w:t>
      </w:r>
      <w:r>
        <w:rPr>
          <w:rFonts w:ascii="Courier New" w:hAnsi="Courier New" w:cs="Courier New"/>
          <w:b w:val="0"/>
          <w:bCs w:val="0"/>
          <w:color w:val="auto"/>
          <w:sz w:val="20"/>
          <w:szCs w:val="20"/>
          <w:lang w:eastAsia="ru-RU"/>
        </w:rPr>
        <w:t>,</w:t>
      </w:r>
      <w:r>
        <w:rPr>
          <w:rFonts w:ascii="Courier New" w:hAnsi="Courier New" w:cs="Courier New"/>
          <w:b w:val="0"/>
          <w:bCs w:val="0"/>
          <w:color w:val="auto"/>
          <w:sz w:val="20"/>
          <w:szCs w:val="20"/>
          <w:lang w:val="en-US" w:eastAsia="ru-RU"/>
        </w:rPr>
        <w:t>m</w:t>
      </w:r>
      <w:r>
        <w:rPr>
          <w:rFonts w:ascii="Courier New" w:hAnsi="Courier New" w:cs="Courier New"/>
          <w:b w:val="0"/>
          <w:bCs w:val="0"/>
          <w:color w:val="auto"/>
          <w:sz w:val="20"/>
          <w:szCs w:val="20"/>
          <w:lang w:eastAsia="ru-RU"/>
        </w:rPr>
        <w:t xml:space="preserve"> - </w:t>
      </w:r>
      <w:r>
        <w:rPr>
          <w:rFonts w:ascii="Times New Roman" w:hAnsi="Times New Roman" w:cs="Times New Roman"/>
          <w:b w:val="0"/>
          <w:bCs w:val="0"/>
          <w:color w:val="auto"/>
          <w:sz w:val="24"/>
          <w:szCs w:val="24"/>
          <w:lang w:eastAsia="ru-RU"/>
        </w:rPr>
        <w:t>количество экзаменов</w:t>
      </w:r>
      <w:r w:rsidRPr="00A3032D">
        <w:rPr>
          <w:rFonts w:ascii="Courier New" w:hAnsi="Courier New" w:cs="Courier New"/>
          <w:b w:val="0"/>
          <w:bCs w:val="0"/>
          <w:color w:val="auto"/>
          <w:sz w:val="20"/>
          <w:szCs w:val="20"/>
          <w:lang w:eastAsia="ru-RU"/>
        </w:rPr>
        <w:t>,</w:t>
      </w:r>
      <w:r>
        <w:rPr>
          <w:rFonts w:ascii="Courier New" w:hAnsi="Courier New" w:cs="Courier New"/>
          <w:b w:val="0"/>
          <w:bCs w:val="0"/>
          <w:color w:val="auto"/>
          <w:sz w:val="20"/>
          <w:szCs w:val="20"/>
          <w:lang w:val="en-US" w:eastAsia="ru-RU"/>
        </w:rPr>
        <w:t>fam</w:t>
      </w:r>
      <w:r w:rsidRPr="00A3032D">
        <w:rPr>
          <w:rFonts w:ascii="Courier New" w:hAnsi="Courier New" w:cs="Courier New"/>
          <w:b w:val="0"/>
          <w:bCs w:val="0"/>
          <w:color w:val="auto"/>
          <w:sz w:val="20"/>
          <w:szCs w:val="20"/>
          <w:lang w:eastAsia="ru-RU"/>
        </w:rPr>
        <w:t>()</w:t>
      </w:r>
      <w:r>
        <w:rPr>
          <w:rFonts w:ascii="Courier New" w:hAnsi="Courier New" w:cs="Courier New"/>
          <w:b w:val="0"/>
          <w:bCs w:val="0"/>
          <w:color w:val="auto"/>
          <w:sz w:val="20"/>
          <w:szCs w:val="20"/>
          <w:lang w:eastAsia="ru-RU"/>
        </w:rPr>
        <w:t>-</w:t>
      </w:r>
      <w:r>
        <w:rPr>
          <w:rFonts w:ascii="Times New Roman" w:hAnsi="Times New Roman" w:cs="Times New Roman"/>
          <w:b w:val="0"/>
          <w:bCs w:val="0"/>
          <w:color w:val="auto"/>
          <w:sz w:val="24"/>
          <w:szCs w:val="24"/>
          <w:lang w:eastAsia="ru-RU"/>
        </w:rPr>
        <w:t xml:space="preserve">массив </w:t>
      </w:r>
      <w:r w:rsidRPr="0091305B">
        <w:rPr>
          <w:rFonts w:ascii="Times New Roman" w:hAnsi="Times New Roman" w:cs="Times New Roman"/>
          <w:b w:val="0"/>
          <w:bCs w:val="0"/>
          <w:color w:val="auto"/>
          <w:sz w:val="24"/>
          <w:szCs w:val="24"/>
          <w:lang w:eastAsia="ru-RU"/>
        </w:rPr>
        <w:t>фамилий студентов</w:t>
      </w:r>
      <w:r w:rsidRPr="00A3032D">
        <w:rPr>
          <w:rFonts w:ascii="Courier New" w:hAnsi="Courier New" w:cs="Courier New"/>
          <w:b w:val="0"/>
          <w:bCs w:val="0"/>
          <w:color w:val="auto"/>
          <w:sz w:val="20"/>
          <w:szCs w:val="20"/>
          <w:lang w:eastAsia="ru-RU"/>
        </w:rPr>
        <w:t>,</w:t>
      </w:r>
      <w:r>
        <w:rPr>
          <w:rFonts w:ascii="Courier New" w:hAnsi="Courier New" w:cs="Courier New"/>
          <w:b w:val="0"/>
          <w:bCs w:val="0"/>
          <w:color w:val="auto"/>
          <w:sz w:val="20"/>
          <w:szCs w:val="20"/>
          <w:lang w:val="en-US" w:eastAsia="ru-RU"/>
        </w:rPr>
        <w:t>oc</w:t>
      </w:r>
      <w:r w:rsidRPr="00A3032D">
        <w:rPr>
          <w:rFonts w:ascii="Courier New" w:hAnsi="Courier New" w:cs="Courier New"/>
          <w:b w:val="0"/>
          <w:bCs w:val="0"/>
          <w:color w:val="auto"/>
          <w:sz w:val="20"/>
          <w:szCs w:val="20"/>
          <w:lang w:eastAsia="ru-RU"/>
        </w:rPr>
        <w:t>(,)</w:t>
      </w:r>
      <w:r>
        <w:rPr>
          <w:rFonts w:ascii="Courier New" w:hAnsi="Courier New" w:cs="Courier New"/>
          <w:b w:val="0"/>
          <w:bCs w:val="0"/>
          <w:color w:val="auto"/>
          <w:sz w:val="20"/>
          <w:szCs w:val="20"/>
          <w:lang w:eastAsia="ru-RU"/>
        </w:rPr>
        <w:t xml:space="preserve"> – </w:t>
      </w:r>
      <w:r>
        <w:rPr>
          <w:rFonts w:ascii="Times New Roman" w:hAnsi="Times New Roman" w:cs="Times New Roman"/>
          <w:b w:val="0"/>
          <w:bCs w:val="0"/>
          <w:color w:val="auto"/>
          <w:sz w:val="24"/>
          <w:szCs w:val="24"/>
          <w:lang w:eastAsia="ru-RU"/>
        </w:rPr>
        <w:t xml:space="preserve">массив их оценок, </w:t>
      </w:r>
      <w:r w:rsidRPr="0091305B">
        <w:rPr>
          <w:rFonts w:ascii="Times New Roman" w:hAnsi="Times New Roman" w:cs="Times New Roman"/>
          <w:b w:val="0"/>
          <w:bCs w:val="0"/>
          <w:color w:val="auto"/>
          <w:sz w:val="24"/>
          <w:szCs w:val="24"/>
          <w:lang w:eastAsia="ru-RU"/>
        </w:rPr>
        <w:t>и вычисленные из них</w:t>
      </w:r>
      <w:r>
        <w:rPr>
          <w:rFonts w:ascii="Times New Roman" w:hAnsi="Times New Roman" w:cs="Times New Roman"/>
          <w:b w:val="0"/>
          <w:bCs w:val="0"/>
          <w:color w:val="auto"/>
          <w:sz w:val="24"/>
          <w:szCs w:val="24"/>
          <w:lang w:eastAsia="ru-RU"/>
        </w:rPr>
        <w:t xml:space="preserve"> </w:t>
      </w:r>
      <w:r w:rsidRPr="0091305B">
        <w:rPr>
          <w:rFonts w:ascii="Times New Roman" w:hAnsi="Times New Roman" w:cs="Times New Roman"/>
          <w:b w:val="0"/>
          <w:bCs w:val="0"/>
          <w:color w:val="auto"/>
          <w:sz w:val="24"/>
          <w:szCs w:val="24"/>
          <w:lang w:eastAsia="ru-RU"/>
        </w:rPr>
        <w:t>значение общего среднего балла группы</w:t>
      </w:r>
      <w:r w:rsidR="00B07BD6">
        <w:rPr>
          <w:rFonts w:ascii="Times New Roman" w:hAnsi="Times New Roman" w:cs="Times New Roman"/>
          <w:b w:val="0"/>
          <w:bCs w:val="0"/>
          <w:color w:val="auto"/>
          <w:sz w:val="24"/>
          <w:szCs w:val="24"/>
          <w:lang w:eastAsia="ru-RU"/>
        </w:rPr>
        <w:t xml:space="preserve"> </w:t>
      </w:r>
      <w:r>
        <w:rPr>
          <w:rFonts w:ascii="Courier New" w:hAnsi="Courier New" w:cs="Courier New"/>
          <w:b w:val="0"/>
          <w:bCs w:val="0"/>
          <w:color w:val="auto"/>
          <w:sz w:val="20"/>
          <w:szCs w:val="20"/>
          <w:lang w:val="en-US" w:eastAsia="ru-RU"/>
        </w:rPr>
        <w:t>sr</w:t>
      </w:r>
      <w:r w:rsidR="00B07BD6">
        <w:rPr>
          <w:rFonts w:ascii="Courier New" w:hAnsi="Courier New" w:cs="Courier New"/>
          <w:b w:val="0"/>
          <w:bCs w:val="0"/>
          <w:color w:val="auto"/>
          <w:sz w:val="20"/>
          <w:szCs w:val="20"/>
          <w:lang w:eastAsia="ru-RU"/>
        </w:rPr>
        <w:t xml:space="preserve"> </w:t>
      </w:r>
      <w:r w:rsidRPr="0091305B">
        <w:rPr>
          <w:rFonts w:ascii="Times New Roman" w:hAnsi="Times New Roman" w:cs="Times New Roman"/>
          <w:b w:val="0"/>
          <w:bCs w:val="0"/>
          <w:color w:val="auto"/>
          <w:sz w:val="24"/>
          <w:szCs w:val="24"/>
          <w:lang w:eastAsia="ru-RU"/>
        </w:rPr>
        <w:t xml:space="preserve">и массива средних оценок каждого студента </w:t>
      </w:r>
      <w:r>
        <w:rPr>
          <w:rFonts w:ascii="Courier New" w:hAnsi="Courier New" w:cs="Courier New"/>
          <w:b w:val="0"/>
          <w:bCs w:val="0"/>
          <w:color w:val="auto"/>
          <w:sz w:val="20"/>
          <w:szCs w:val="20"/>
          <w:lang w:val="en-US" w:eastAsia="ru-RU"/>
        </w:rPr>
        <w:t>so</w:t>
      </w:r>
      <w:r>
        <w:rPr>
          <w:rFonts w:ascii="Courier New" w:hAnsi="Courier New" w:cs="Courier New"/>
          <w:b w:val="0"/>
          <w:bCs w:val="0"/>
          <w:color w:val="auto"/>
          <w:sz w:val="20"/>
          <w:szCs w:val="20"/>
          <w:lang w:eastAsia="ru-RU"/>
        </w:rPr>
        <w:t>()</w:t>
      </w:r>
      <w:r>
        <w:rPr>
          <w:rFonts w:ascii="Times New Roman" w:hAnsi="Times New Roman" w:cs="Times New Roman"/>
          <w:b w:val="0"/>
          <w:bCs w:val="0"/>
          <w:color w:val="auto"/>
          <w:sz w:val="24"/>
          <w:szCs w:val="24"/>
          <w:lang w:eastAsia="ru-RU"/>
        </w:rPr>
        <w:t xml:space="preserve">должны быть доступны обеим формам проекта, поэтому эти данные объявляются как </w:t>
      </w:r>
      <w:r w:rsidRPr="00DD15D7">
        <w:rPr>
          <w:rFonts w:ascii="Courier New" w:hAnsi="Courier New" w:cs="Courier New"/>
          <w:bCs w:val="0"/>
          <w:color w:val="0070C0"/>
          <w:sz w:val="20"/>
          <w:szCs w:val="20"/>
          <w:lang w:val="en-US" w:eastAsia="ru-RU"/>
        </w:rPr>
        <w:t>Public</w:t>
      </w:r>
      <w:r>
        <w:rPr>
          <w:rFonts w:ascii="Courier New" w:hAnsi="Courier New" w:cs="Courier New"/>
          <w:b w:val="0"/>
          <w:bCs w:val="0"/>
          <w:color w:val="0070C0"/>
          <w:sz w:val="20"/>
          <w:szCs w:val="20"/>
          <w:lang w:eastAsia="ru-RU"/>
        </w:rPr>
        <w:t xml:space="preserve"> </w:t>
      </w:r>
      <w:r>
        <w:rPr>
          <w:rFonts w:ascii="Times New Roman" w:hAnsi="Times New Roman" w:cs="Times New Roman"/>
          <w:b w:val="0"/>
          <w:bCs w:val="0"/>
          <w:color w:val="auto"/>
          <w:sz w:val="24"/>
          <w:szCs w:val="24"/>
          <w:lang w:eastAsia="ru-RU"/>
        </w:rPr>
        <w:t xml:space="preserve">в стандартном модуле </w:t>
      </w:r>
      <w:r w:rsidRPr="00A94281">
        <w:rPr>
          <w:rFonts w:ascii="Courier New" w:hAnsi="Courier New" w:cs="Courier New"/>
          <w:b w:val="0"/>
          <w:bCs w:val="0"/>
          <w:color w:val="auto"/>
          <w:sz w:val="20"/>
          <w:szCs w:val="20"/>
          <w:lang w:val="en-US" w:eastAsia="ru-RU"/>
        </w:rPr>
        <w:t>Module</w:t>
      </w:r>
      <w:r w:rsidRPr="00A94281">
        <w:rPr>
          <w:rFonts w:ascii="Courier New" w:hAnsi="Courier New" w:cs="Courier New"/>
          <w:b w:val="0"/>
          <w:bCs w:val="0"/>
          <w:color w:val="auto"/>
          <w:sz w:val="20"/>
          <w:szCs w:val="20"/>
          <w:lang w:eastAsia="ru-RU"/>
        </w:rPr>
        <w:t>1</w:t>
      </w:r>
      <w:r w:rsidRPr="0091305B">
        <w:rPr>
          <w:rFonts w:ascii="Times New Roman" w:hAnsi="Times New Roman" w:cs="Times New Roman"/>
          <w:b w:val="0"/>
          <w:bCs w:val="0"/>
          <w:color w:val="auto"/>
          <w:sz w:val="24"/>
          <w:szCs w:val="24"/>
          <w:lang w:eastAsia="ru-RU"/>
        </w:rPr>
        <w:t xml:space="preserve">. </w:t>
      </w:r>
      <w:r w:rsidR="00DA167B">
        <w:rPr>
          <w:rFonts w:ascii="Times New Roman" w:hAnsi="Times New Roman" w:cs="Times New Roman"/>
          <w:b w:val="0"/>
          <w:bCs w:val="0"/>
          <w:color w:val="auto"/>
          <w:sz w:val="24"/>
          <w:szCs w:val="24"/>
          <w:lang w:eastAsia="ru-RU"/>
        </w:rPr>
        <w:t>Там же</w:t>
      </w:r>
      <w:r w:rsidR="00DD15D7">
        <w:rPr>
          <w:rFonts w:ascii="Times New Roman" w:hAnsi="Times New Roman" w:cs="Times New Roman"/>
          <w:b w:val="0"/>
          <w:bCs w:val="0"/>
          <w:color w:val="auto"/>
          <w:sz w:val="24"/>
          <w:szCs w:val="24"/>
          <w:lang w:eastAsia="ru-RU"/>
        </w:rPr>
        <w:t xml:space="preserve"> </w:t>
      </w:r>
      <w:r w:rsidR="00DA167B">
        <w:rPr>
          <w:rFonts w:ascii="Times New Roman" w:hAnsi="Times New Roman" w:cs="Times New Roman"/>
          <w:b w:val="0"/>
          <w:bCs w:val="0"/>
          <w:color w:val="auto"/>
          <w:sz w:val="24"/>
          <w:szCs w:val="24"/>
          <w:lang w:eastAsia="ru-RU"/>
        </w:rPr>
        <w:t xml:space="preserve">в стандартном модуле </w:t>
      </w:r>
      <w:r w:rsidR="00DA167B" w:rsidRPr="00A94281">
        <w:rPr>
          <w:rFonts w:ascii="Courier New" w:hAnsi="Courier New" w:cs="Courier New"/>
          <w:b w:val="0"/>
          <w:bCs w:val="0"/>
          <w:color w:val="auto"/>
          <w:sz w:val="20"/>
          <w:szCs w:val="20"/>
          <w:lang w:val="en-US" w:eastAsia="ru-RU"/>
        </w:rPr>
        <w:t>Module</w:t>
      </w:r>
      <w:r w:rsidR="00DA167B" w:rsidRPr="00A94281">
        <w:rPr>
          <w:rFonts w:ascii="Courier New" w:hAnsi="Courier New" w:cs="Courier New"/>
          <w:b w:val="0"/>
          <w:bCs w:val="0"/>
          <w:color w:val="auto"/>
          <w:sz w:val="20"/>
          <w:szCs w:val="20"/>
          <w:lang w:eastAsia="ru-RU"/>
        </w:rPr>
        <w:t>1</w:t>
      </w:r>
      <w:r w:rsidR="00DA167B">
        <w:rPr>
          <w:rFonts w:ascii="Times New Roman" w:hAnsi="Times New Roman" w:cs="Times New Roman"/>
          <w:b w:val="0"/>
          <w:bCs w:val="0"/>
          <w:color w:val="auto"/>
          <w:sz w:val="24"/>
          <w:szCs w:val="24"/>
          <w:lang w:eastAsia="ru-RU"/>
        </w:rPr>
        <w:t xml:space="preserve"> описываются процедуры, которые могут вызываться из обеих форм проекта, а именно: процедуры вывода массивов и матрицы. Результирующие списки студентов, которым надо повысить успеваемость (т.е. количество таких студентов </w:t>
      </w:r>
      <w:r w:rsidR="00DA167B">
        <w:rPr>
          <w:rFonts w:ascii="Courier New" w:hAnsi="Courier New" w:cs="Courier New"/>
          <w:b w:val="0"/>
          <w:bCs w:val="0"/>
          <w:color w:val="auto"/>
          <w:sz w:val="20"/>
          <w:szCs w:val="20"/>
          <w:lang w:val="en-US" w:eastAsia="ru-RU"/>
        </w:rPr>
        <w:t>k</w:t>
      </w:r>
      <w:r w:rsidR="00DA167B">
        <w:rPr>
          <w:rFonts w:ascii="Courier New" w:hAnsi="Courier New" w:cs="Courier New"/>
          <w:b w:val="0"/>
          <w:bCs w:val="0"/>
          <w:color w:val="auto"/>
          <w:sz w:val="20"/>
          <w:szCs w:val="20"/>
          <w:lang w:eastAsia="ru-RU"/>
        </w:rPr>
        <w:t>,</w:t>
      </w:r>
      <w:r w:rsidR="00DA167B">
        <w:rPr>
          <w:rFonts w:ascii="Times New Roman" w:hAnsi="Times New Roman" w:cs="Times New Roman"/>
          <w:b w:val="0"/>
          <w:bCs w:val="0"/>
          <w:color w:val="auto"/>
          <w:sz w:val="24"/>
          <w:szCs w:val="24"/>
          <w:lang w:eastAsia="ru-RU"/>
        </w:rPr>
        <w:t xml:space="preserve"> массивы их фамилий </w:t>
      </w:r>
      <w:r w:rsidR="00DA167B">
        <w:rPr>
          <w:rFonts w:ascii="Courier New" w:hAnsi="Courier New" w:cs="Courier New"/>
          <w:b w:val="0"/>
          <w:bCs w:val="0"/>
          <w:color w:val="auto"/>
          <w:sz w:val="20"/>
          <w:szCs w:val="20"/>
          <w:lang w:val="en-US" w:eastAsia="ru-RU"/>
        </w:rPr>
        <w:t>f</w:t>
      </w:r>
      <w:r w:rsidR="00DA167B">
        <w:rPr>
          <w:rFonts w:ascii="Courier New" w:hAnsi="Courier New" w:cs="Courier New"/>
          <w:b w:val="0"/>
          <w:bCs w:val="0"/>
          <w:color w:val="auto"/>
          <w:sz w:val="20"/>
          <w:szCs w:val="20"/>
          <w:lang w:eastAsia="ru-RU"/>
        </w:rPr>
        <w:t>()</w:t>
      </w:r>
      <w:r w:rsidR="00DA167B">
        <w:rPr>
          <w:rFonts w:ascii="Times New Roman" w:hAnsi="Times New Roman" w:cs="Times New Roman"/>
          <w:b w:val="0"/>
          <w:bCs w:val="0"/>
          <w:color w:val="auto"/>
          <w:sz w:val="24"/>
          <w:szCs w:val="24"/>
          <w:lang w:eastAsia="ru-RU"/>
        </w:rPr>
        <w:t>и средних баллов</w:t>
      </w:r>
      <w:r w:rsidR="00DD15D7">
        <w:rPr>
          <w:rFonts w:ascii="Times New Roman" w:hAnsi="Times New Roman" w:cs="Times New Roman"/>
          <w:b w:val="0"/>
          <w:bCs w:val="0"/>
          <w:color w:val="auto"/>
          <w:sz w:val="24"/>
          <w:szCs w:val="24"/>
          <w:lang w:eastAsia="ru-RU"/>
        </w:rPr>
        <w:t xml:space="preserve"> </w:t>
      </w:r>
      <w:r w:rsidR="00DA167B">
        <w:rPr>
          <w:rFonts w:ascii="Courier New" w:hAnsi="Courier New" w:cs="Courier New"/>
          <w:b w:val="0"/>
          <w:bCs w:val="0"/>
          <w:color w:val="auto"/>
          <w:sz w:val="20"/>
          <w:szCs w:val="20"/>
          <w:lang w:val="en-US" w:eastAsia="ru-RU"/>
        </w:rPr>
        <w:t>sb</w:t>
      </w:r>
      <w:r w:rsidR="00DA167B">
        <w:rPr>
          <w:rFonts w:ascii="Courier New" w:hAnsi="Courier New" w:cs="Courier New"/>
          <w:b w:val="0"/>
          <w:bCs w:val="0"/>
          <w:color w:val="auto"/>
          <w:sz w:val="20"/>
          <w:szCs w:val="20"/>
          <w:lang w:eastAsia="ru-RU"/>
        </w:rPr>
        <w:t>()</w:t>
      </w:r>
      <w:r w:rsidR="00DA167B">
        <w:rPr>
          <w:rFonts w:ascii="Times New Roman" w:hAnsi="Times New Roman" w:cs="Times New Roman"/>
          <w:b w:val="0"/>
          <w:bCs w:val="0"/>
          <w:color w:val="auto"/>
          <w:sz w:val="24"/>
          <w:szCs w:val="24"/>
          <w:lang w:eastAsia="ru-RU"/>
        </w:rPr>
        <w:t>) нужны только для второй формы, но для двух кнопок</w:t>
      </w:r>
      <w:r w:rsidR="00DD15D7">
        <w:rPr>
          <w:rFonts w:ascii="Times New Roman" w:hAnsi="Times New Roman" w:cs="Times New Roman"/>
          <w:b w:val="0"/>
          <w:bCs w:val="0"/>
          <w:color w:val="auto"/>
          <w:sz w:val="24"/>
          <w:szCs w:val="24"/>
          <w:lang w:eastAsia="ru-RU"/>
        </w:rPr>
        <w:t xml:space="preserve"> </w:t>
      </w:r>
      <w:r w:rsidR="00DA167B">
        <w:rPr>
          <w:rFonts w:ascii="Times New Roman" w:hAnsi="Times New Roman" w:cs="Times New Roman"/>
          <w:b w:val="0"/>
          <w:bCs w:val="0"/>
          <w:color w:val="auto"/>
          <w:sz w:val="24"/>
          <w:szCs w:val="24"/>
          <w:lang w:eastAsia="ru-RU"/>
        </w:rPr>
        <w:t>(событийных процедур), поэтому объявляются на второй форме, как глобальные для нее (перед всеми остальными процедурами).</w:t>
      </w:r>
    </w:p>
    <w:p w:rsidR="00DA167B" w:rsidRDefault="00DA167B" w:rsidP="00C739F0">
      <w:pPr>
        <w:ind w:left="1068"/>
        <w:jc w:val="both"/>
        <w:rPr>
          <w:bCs/>
          <w:sz w:val="24"/>
          <w:szCs w:val="24"/>
        </w:rPr>
      </w:pPr>
      <w:r w:rsidRPr="002F4F4F">
        <w:rPr>
          <w:bCs/>
          <w:sz w:val="24"/>
          <w:szCs w:val="24"/>
        </w:rPr>
        <w:t xml:space="preserve">Так как решить задачу можно только после ввода исходных данных, на первой форме кнопку для перехода на вторую форму </w:t>
      </w:r>
      <w:r w:rsidRPr="002F4F4F">
        <w:rPr>
          <w:rFonts w:ascii="Courier New" w:hAnsi="Courier New" w:cs="Courier New"/>
          <w:bCs/>
          <w:lang w:val="en-US"/>
        </w:rPr>
        <w:t>Button</w:t>
      </w:r>
      <w:r w:rsidRPr="002F4F4F">
        <w:rPr>
          <w:rFonts w:ascii="Courier New" w:hAnsi="Courier New" w:cs="Courier New"/>
          <w:bCs/>
        </w:rPr>
        <w:t>3</w:t>
      </w:r>
      <w:r w:rsidRPr="002F4F4F">
        <w:rPr>
          <w:bCs/>
          <w:sz w:val="24"/>
          <w:szCs w:val="24"/>
        </w:rPr>
        <w:t xml:space="preserve"> («Показать решение») сначала делаем недоступной (свойство </w:t>
      </w:r>
      <w:r w:rsidRPr="00DD15D7">
        <w:rPr>
          <w:rFonts w:ascii="Courier New" w:hAnsi="Courier New" w:cs="Courier New"/>
          <w:b/>
          <w:bCs/>
          <w:color w:val="0070C0"/>
          <w:lang w:val="en-US"/>
        </w:rPr>
        <w:t>Enable</w:t>
      </w:r>
      <w:r w:rsidRPr="008D34C2">
        <w:rPr>
          <w:rFonts w:ascii="Courier New" w:hAnsi="Courier New" w:cs="Courier New"/>
          <w:b/>
          <w:bCs/>
          <w:color w:val="0070C0"/>
        </w:rPr>
        <w:t xml:space="preserve"> = </w:t>
      </w:r>
      <w:r w:rsidRPr="00DD15D7">
        <w:rPr>
          <w:rFonts w:ascii="Courier New" w:hAnsi="Courier New" w:cs="Courier New"/>
          <w:b/>
          <w:bCs/>
          <w:color w:val="0070C0"/>
          <w:lang w:val="en-US"/>
        </w:rPr>
        <w:t>False</w:t>
      </w:r>
      <w:r w:rsidRPr="002F4F4F">
        <w:rPr>
          <w:bCs/>
          <w:sz w:val="24"/>
          <w:szCs w:val="24"/>
        </w:rPr>
        <w:t xml:space="preserve">). После ввода данных и расчета средних оценок, в конце событийной процедуры для кнопки </w:t>
      </w:r>
      <w:r w:rsidRPr="002F4F4F">
        <w:rPr>
          <w:rFonts w:ascii="Courier New" w:hAnsi="Courier New" w:cs="Courier New"/>
          <w:bCs/>
          <w:lang w:val="en-US"/>
        </w:rPr>
        <w:t>Button</w:t>
      </w:r>
      <w:r w:rsidRPr="002F4F4F">
        <w:rPr>
          <w:rFonts w:ascii="Courier New" w:hAnsi="Courier New" w:cs="Courier New"/>
          <w:bCs/>
        </w:rPr>
        <w:t xml:space="preserve">1, </w:t>
      </w:r>
      <w:r w:rsidRPr="002F4F4F">
        <w:rPr>
          <w:bCs/>
          <w:sz w:val="24"/>
          <w:szCs w:val="24"/>
        </w:rPr>
        <w:t xml:space="preserve">изменяем для кнопки </w:t>
      </w:r>
      <w:r w:rsidRPr="002F4F4F">
        <w:rPr>
          <w:rFonts w:ascii="Courier New" w:hAnsi="Courier New" w:cs="Courier New"/>
          <w:bCs/>
          <w:lang w:val="en-US"/>
        </w:rPr>
        <w:t>Button</w:t>
      </w:r>
      <w:r w:rsidRPr="002F4F4F">
        <w:rPr>
          <w:rFonts w:ascii="Courier New" w:hAnsi="Courier New" w:cs="Courier New"/>
          <w:bCs/>
        </w:rPr>
        <w:t>3</w:t>
      </w:r>
      <w:r w:rsidRPr="002F4F4F">
        <w:rPr>
          <w:bCs/>
          <w:sz w:val="24"/>
          <w:szCs w:val="24"/>
        </w:rPr>
        <w:t xml:space="preserve"> свойство </w:t>
      </w:r>
      <w:r w:rsidRPr="00DD15D7">
        <w:rPr>
          <w:rFonts w:ascii="Courier New" w:hAnsi="Courier New" w:cs="Courier New"/>
          <w:b/>
          <w:bCs/>
          <w:color w:val="0070C0"/>
          <w:lang w:val="en-US"/>
        </w:rPr>
        <w:t>Enable</w:t>
      </w:r>
      <w:r w:rsidR="00C77319">
        <w:rPr>
          <w:rFonts w:ascii="Courier New" w:hAnsi="Courier New" w:cs="Courier New"/>
          <w:b/>
          <w:bCs/>
          <w:color w:val="0070C0"/>
        </w:rPr>
        <w:t xml:space="preserve"> </w:t>
      </w:r>
      <w:r w:rsidRPr="002F4F4F">
        <w:rPr>
          <w:bCs/>
          <w:sz w:val="24"/>
          <w:szCs w:val="24"/>
        </w:rPr>
        <w:t>на</w:t>
      </w:r>
      <w:r w:rsidR="00C77319">
        <w:rPr>
          <w:bCs/>
          <w:sz w:val="24"/>
          <w:szCs w:val="24"/>
        </w:rPr>
        <w:t xml:space="preserve">  </w:t>
      </w:r>
      <w:r w:rsidRPr="00DD15D7">
        <w:rPr>
          <w:rFonts w:ascii="Courier New" w:hAnsi="Courier New" w:cs="Courier New"/>
          <w:b/>
          <w:bCs/>
          <w:color w:val="0070C0"/>
          <w:lang w:val="en-US"/>
        </w:rPr>
        <w:t>True</w:t>
      </w:r>
      <w:r w:rsidRPr="002F4F4F">
        <w:rPr>
          <w:bCs/>
          <w:sz w:val="24"/>
          <w:szCs w:val="24"/>
        </w:rPr>
        <w:t>.  Дл</w:t>
      </w:r>
      <w:r w:rsidR="00DD15D7">
        <w:rPr>
          <w:bCs/>
          <w:sz w:val="24"/>
          <w:szCs w:val="24"/>
        </w:rPr>
        <w:t xml:space="preserve">я отображения на форме массивов </w:t>
      </w:r>
      <w:r w:rsidRPr="002F4F4F">
        <w:rPr>
          <w:bCs/>
          <w:sz w:val="24"/>
          <w:szCs w:val="24"/>
        </w:rPr>
        <w:t xml:space="preserve">в процедурах </w:t>
      </w:r>
      <w:r w:rsidRPr="002F4F4F">
        <w:rPr>
          <w:rFonts w:ascii="Courier New" w:hAnsi="Courier New" w:cs="Courier New"/>
          <w:bCs/>
        </w:rPr>
        <w:t>vivod</w:t>
      </w:r>
      <w:r w:rsidRPr="002F4F4F">
        <w:rPr>
          <w:rFonts w:ascii="Courier New" w:hAnsi="Courier New" w:cs="Courier New"/>
          <w:bCs/>
          <w:lang w:val="en-US"/>
        </w:rPr>
        <w:t>Mas</w:t>
      </w:r>
      <w:r w:rsidRPr="002F4F4F">
        <w:rPr>
          <w:rFonts w:ascii="Courier New" w:hAnsi="Courier New" w:cs="Courier New"/>
          <w:bCs/>
        </w:rPr>
        <w:t>(),</w:t>
      </w:r>
      <w:r w:rsidR="00DD15D7">
        <w:rPr>
          <w:rFonts w:ascii="Courier New" w:hAnsi="Courier New" w:cs="Courier New"/>
          <w:bCs/>
        </w:rPr>
        <w:t xml:space="preserve"> </w:t>
      </w:r>
      <w:r w:rsidRPr="002F4F4F">
        <w:rPr>
          <w:rFonts w:ascii="Courier New" w:hAnsi="Courier New" w:cs="Courier New"/>
          <w:bCs/>
        </w:rPr>
        <w:t>vivod</w:t>
      </w:r>
      <w:r w:rsidRPr="002F4F4F">
        <w:rPr>
          <w:rFonts w:ascii="Courier New" w:hAnsi="Courier New" w:cs="Courier New"/>
          <w:bCs/>
          <w:lang w:val="en-US"/>
        </w:rPr>
        <w:t>MasStr</w:t>
      </w:r>
      <w:r w:rsidRPr="002F4F4F">
        <w:rPr>
          <w:rFonts w:ascii="Courier New" w:hAnsi="Courier New" w:cs="Courier New"/>
          <w:bCs/>
        </w:rPr>
        <w:t>()</w:t>
      </w:r>
      <w:r w:rsidR="00DD15D7">
        <w:rPr>
          <w:rFonts w:ascii="Courier New" w:hAnsi="Courier New" w:cs="Courier New"/>
          <w:bCs/>
        </w:rPr>
        <w:t xml:space="preserve"> </w:t>
      </w:r>
      <w:r w:rsidRPr="002F4F4F">
        <w:rPr>
          <w:bCs/>
          <w:sz w:val="24"/>
          <w:szCs w:val="24"/>
        </w:rPr>
        <w:t>и</w:t>
      </w:r>
      <w:r w:rsidR="00DD15D7">
        <w:rPr>
          <w:bCs/>
          <w:sz w:val="24"/>
          <w:szCs w:val="24"/>
        </w:rPr>
        <w:t xml:space="preserve"> </w:t>
      </w:r>
      <w:r w:rsidRPr="002F4F4F">
        <w:rPr>
          <w:rFonts w:ascii="Courier New" w:hAnsi="Courier New" w:cs="Courier New"/>
          <w:bCs/>
        </w:rPr>
        <w:t>vivod</w:t>
      </w:r>
      <w:r w:rsidRPr="002F4F4F">
        <w:rPr>
          <w:rFonts w:ascii="Courier New" w:hAnsi="Courier New" w:cs="Courier New"/>
          <w:bCs/>
          <w:lang w:val="en-US"/>
        </w:rPr>
        <w:t>Matr</w:t>
      </w:r>
      <w:r w:rsidRPr="002F4F4F">
        <w:rPr>
          <w:rFonts w:ascii="Courier New" w:hAnsi="Courier New" w:cs="Courier New"/>
          <w:bCs/>
        </w:rPr>
        <w:t>()</w:t>
      </w:r>
      <w:r w:rsidR="00DD15D7">
        <w:rPr>
          <w:rFonts w:ascii="Courier New" w:hAnsi="Courier New" w:cs="Courier New"/>
          <w:bCs/>
        </w:rPr>
        <w:t xml:space="preserve"> </w:t>
      </w:r>
      <w:r w:rsidRPr="002F4F4F">
        <w:rPr>
          <w:bCs/>
          <w:sz w:val="24"/>
          <w:szCs w:val="24"/>
        </w:rPr>
        <w:t xml:space="preserve">формируется строка </w:t>
      </w:r>
      <w:r w:rsidRPr="002F4F4F">
        <w:rPr>
          <w:rFonts w:ascii="Courier New" w:hAnsi="Courier New" w:cs="Courier New"/>
          <w:bCs/>
          <w:lang w:val="en-US"/>
        </w:rPr>
        <w:t>z</w:t>
      </w:r>
      <w:r w:rsidRPr="002F4F4F">
        <w:rPr>
          <w:sz w:val="24"/>
          <w:szCs w:val="24"/>
        </w:rPr>
        <w:t xml:space="preserve">, </w:t>
      </w:r>
      <w:r w:rsidRPr="002F4F4F">
        <w:rPr>
          <w:bCs/>
          <w:sz w:val="24"/>
          <w:szCs w:val="24"/>
        </w:rPr>
        <w:t>содержащая элементы соответствующих массивов. Эта строка должна возвращаться из процедур и ее значение выводится в нужные текстовые поля</w:t>
      </w:r>
      <w:r>
        <w:rPr>
          <w:bCs/>
          <w:sz w:val="24"/>
          <w:szCs w:val="24"/>
        </w:rPr>
        <w:t>.</w:t>
      </w:r>
    </w:p>
    <w:p w:rsidR="00DD15D7" w:rsidRPr="00DA167B" w:rsidRDefault="00DD15D7" w:rsidP="00C739F0">
      <w:pPr>
        <w:ind w:left="1068"/>
        <w:jc w:val="both"/>
      </w:pPr>
    </w:p>
    <w:p w:rsidR="00832CF2" w:rsidRDefault="00A5704C" w:rsidP="00C739F0">
      <w:pPr>
        <w:tabs>
          <w:tab w:val="left" w:pos="567"/>
          <w:tab w:val="left" w:pos="851"/>
          <w:tab w:val="left" w:pos="1134"/>
        </w:tabs>
        <w:ind w:left="1134"/>
        <w:jc w:val="both"/>
        <w:rPr>
          <w:sz w:val="24"/>
          <w:szCs w:val="24"/>
        </w:rPr>
      </w:pPr>
      <w:r>
        <w:rPr>
          <w:sz w:val="24"/>
          <w:szCs w:val="24"/>
        </w:rPr>
        <w:t>Общую схему алгоритма решения задачи и схемы алгоритмов отдельных функциональных задач студенты должны разработать самостоятельно.</w:t>
      </w:r>
    </w:p>
    <w:p w:rsidR="00B95330" w:rsidRDefault="00B95330" w:rsidP="00C739F0">
      <w:pPr>
        <w:tabs>
          <w:tab w:val="left" w:pos="567"/>
          <w:tab w:val="left" w:pos="851"/>
          <w:tab w:val="left" w:pos="1134"/>
        </w:tabs>
        <w:ind w:left="1134"/>
        <w:jc w:val="both"/>
        <w:rPr>
          <w:sz w:val="24"/>
          <w:szCs w:val="24"/>
        </w:rPr>
      </w:pPr>
    </w:p>
    <w:p w:rsidR="00B95330" w:rsidRDefault="00B95330" w:rsidP="00C739F0">
      <w:pPr>
        <w:tabs>
          <w:tab w:val="left" w:pos="567"/>
          <w:tab w:val="left" w:pos="851"/>
          <w:tab w:val="left" w:pos="1134"/>
        </w:tabs>
        <w:ind w:left="1134"/>
        <w:jc w:val="both"/>
        <w:rPr>
          <w:b/>
          <w:bCs/>
          <w:sz w:val="24"/>
          <w:szCs w:val="24"/>
        </w:rPr>
      </w:pPr>
    </w:p>
    <w:p w:rsidR="006D0762" w:rsidRDefault="006D0762" w:rsidP="00C739F0">
      <w:pPr>
        <w:widowControl/>
        <w:numPr>
          <w:ilvl w:val="1"/>
          <w:numId w:val="12"/>
        </w:numPr>
        <w:tabs>
          <w:tab w:val="left" w:pos="567"/>
          <w:tab w:val="left" w:pos="851"/>
        </w:tabs>
        <w:autoSpaceDE/>
        <w:adjustRightInd/>
        <w:ind w:left="1140"/>
        <w:jc w:val="both"/>
        <w:rPr>
          <w:b/>
          <w:bCs/>
          <w:sz w:val="24"/>
          <w:szCs w:val="24"/>
        </w:rPr>
      </w:pPr>
      <w:r>
        <w:rPr>
          <w:b/>
          <w:bCs/>
          <w:sz w:val="24"/>
          <w:szCs w:val="24"/>
        </w:rPr>
        <w:lastRenderedPageBreak/>
        <w:t xml:space="preserve">Написание программного кода с использованием модуля и процедур </w:t>
      </w:r>
    </w:p>
    <w:p w:rsidR="006D0762" w:rsidRDefault="006D0762" w:rsidP="00C739F0">
      <w:pPr>
        <w:pStyle w:val="a4"/>
        <w:keepLines w:val="0"/>
        <w:tabs>
          <w:tab w:val="left" w:pos="1134"/>
          <w:tab w:val="left" w:pos="2900"/>
        </w:tabs>
        <w:spacing w:before="0" w:line="240" w:lineRule="auto"/>
        <w:ind w:left="927"/>
        <w:jc w:val="both"/>
        <w:rPr>
          <w:rFonts w:ascii="Times New Roman" w:hAnsi="Times New Roman" w:cs="Times New Roman"/>
          <w:b w:val="0"/>
          <w:bCs w:val="0"/>
          <w:color w:val="auto"/>
          <w:sz w:val="24"/>
          <w:szCs w:val="24"/>
          <w:lang w:eastAsia="ru-RU"/>
        </w:rPr>
      </w:pPr>
      <w:r>
        <w:rPr>
          <w:rFonts w:ascii="Times New Roman" w:hAnsi="Times New Roman" w:cs="Times New Roman"/>
          <w:b w:val="0"/>
          <w:bCs w:val="0"/>
          <w:color w:val="auto"/>
          <w:sz w:val="24"/>
          <w:szCs w:val="24"/>
          <w:lang w:eastAsia="ru-RU"/>
        </w:rPr>
        <w:tab/>
        <w:t>Программный код проекта, представлен на рис. 5.1-1</w:t>
      </w:r>
      <w:r w:rsidR="00832CF2">
        <w:rPr>
          <w:rFonts w:ascii="Times New Roman" w:hAnsi="Times New Roman" w:cs="Times New Roman"/>
          <w:b w:val="0"/>
          <w:bCs w:val="0"/>
          <w:color w:val="auto"/>
          <w:sz w:val="24"/>
          <w:szCs w:val="24"/>
          <w:lang w:eastAsia="ru-RU"/>
        </w:rPr>
        <w:t>4</w:t>
      </w:r>
      <w:r>
        <w:rPr>
          <w:rFonts w:ascii="Times New Roman" w:hAnsi="Times New Roman" w:cs="Times New Roman"/>
          <w:b w:val="0"/>
          <w:bCs w:val="0"/>
          <w:color w:val="auto"/>
          <w:sz w:val="24"/>
          <w:szCs w:val="24"/>
          <w:lang w:eastAsia="ru-RU"/>
        </w:rPr>
        <w:t>.</w:t>
      </w:r>
    </w:p>
    <w:tbl>
      <w:tblPr>
        <w:tblW w:w="8612"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blLook w:val="00A0" w:firstRow="1" w:lastRow="0" w:firstColumn="1" w:lastColumn="0" w:noHBand="0" w:noVBand="0"/>
      </w:tblPr>
      <w:tblGrid>
        <w:gridCol w:w="8612"/>
      </w:tblGrid>
      <w:tr w:rsidR="006D0762" w:rsidRPr="0015009D" w:rsidTr="006C3D04">
        <w:trPr>
          <w:jc w:val="right"/>
        </w:trPr>
        <w:tc>
          <w:tcPr>
            <w:tcW w:w="8612" w:type="dxa"/>
            <w:shd w:val="clear" w:color="auto" w:fill="F2F2F2"/>
          </w:tcPr>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color w:val="0000FF"/>
                <w:lang w:val="en-US"/>
              </w:rPr>
              <w:t>Option</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Strict</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On</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color w:val="0000FF"/>
                <w:lang w:val="en-US"/>
              </w:rPr>
              <w:t>Option</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Explicit</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On</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color w:val="0000FF"/>
                <w:lang w:val="en-US"/>
              </w:rPr>
              <w:t>Module</w:t>
            </w:r>
            <w:r w:rsidRPr="006F1F45">
              <w:rPr>
                <w:rFonts w:ascii="Courier New" w:hAnsi="Courier New" w:cs="Courier New"/>
                <w:b/>
                <w:noProof/>
                <w:lang w:val="en-US"/>
              </w:rPr>
              <w:t xml:space="preserve"> Module1</w:t>
            </w:r>
          </w:p>
          <w:p w:rsidR="006F1F45" w:rsidRPr="006F1F45" w:rsidRDefault="006F1F45" w:rsidP="006F1F45">
            <w:pPr>
              <w:widowControl/>
              <w:rPr>
                <w:rFonts w:ascii="Courier New" w:hAnsi="Courier New" w:cs="Courier New"/>
                <w:b/>
                <w:noProof/>
                <w:color w:val="008000"/>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Public</w:t>
            </w:r>
            <w:r w:rsidRPr="006F1F45">
              <w:rPr>
                <w:rFonts w:ascii="Courier New" w:hAnsi="Courier New" w:cs="Courier New"/>
                <w:b/>
                <w:noProof/>
                <w:lang w:val="en-US"/>
              </w:rPr>
              <w:t xml:space="preserve"> n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Integer</w:t>
            </w:r>
            <w:r w:rsidRPr="006F1F45">
              <w:rPr>
                <w:rFonts w:ascii="Courier New" w:hAnsi="Courier New" w:cs="Courier New"/>
                <w:b/>
                <w:noProof/>
                <w:lang w:val="en-US"/>
              </w:rPr>
              <w:t xml:space="preserve"> </w:t>
            </w:r>
            <w:r w:rsidRPr="006F1F45">
              <w:rPr>
                <w:rFonts w:ascii="Courier New" w:hAnsi="Courier New" w:cs="Courier New"/>
                <w:b/>
                <w:noProof/>
                <w:color w:val="008000"/>
                <w:lang w:val="en-US"/>
              </w:rPr>
              <w:t xml:space="preserve">' </w:t>
            </w:r>
            <w:r w:rsidRPr="006F1F45">
              <w:rPr>
                <w:rFonts w:ascii="Courier New" w:hAnsi="Courier New" w:cs="Courier New"/>
                <w:b/>
                <w:noProof/>
                <w:color w:val="008000"/>
              </w:rPr>
              <w:t>Количество</w:t>
            </w:r>
            <w:r w:rsidRPr="006F1F45">
              <w:rPr>
                <w:rFonts w:ascii="Courier New" w:hAnsi="Courier New" w:cs="Courier New"/>
                <w:b/>
                <w:noProof/>
                <w:color w:val="008000"/>
                <w:lang w:val="en-US"/>
              </w:rPr>
              <w:t xml:space="preserve"> </w:t>
            </w:r>
            <w:r w:rsidRPr="006F1F45">
              <w:rPr>
                <w:rFonts w:ascii="Courier New" w:hAnsi="Courier New" w:cs="Courier New"/>
                <w:b/>
                <w:noProof/>
                <w:color w:val="008000"/>
              </w:rPr>
              <w:t>студентов</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lang w:val="en-US"/>
              </w:rPr>
              <w:t xml:space="preserve">    </w:t>
            </w:r>
            <w:r w:rsidRPr="006F1F45">
              <w:rPr>
                <w:rFonts w:ascii="Courier New" w:hAnsi="Courier New" w:cs="Courier New"/>
                <w:b/>
                <w:noProof/>
                <w:color w:val="0000FF"/>
              </w:rPr>
              <w:t>Public</w:t>
            </w:r>
            <w:r w:rsidRPr="006F1F45">
              <w:rPr>
                <w:rFonts w:ascii="Courier New" w:hAnsi="Courier New" w:cs="Courier New"/>
                <w:b/>
                <w:noProof/>
              </w:rPr>
              <w:t xml:space="preserve"> m </w:t>
            </w:r>
            <w:r w:rsidRPr="006F1F45">
              <w:rPr>
                <w:rFonts w:ascii="Courier New" w:hAnsi="Courier New" w:cs="Courier New"/>
                <w:b/>
                <w:noProof/>
                <w:color w:val="0000FF"/>
              </w:rPr>
              <w:t>As</w:t>
            </w:r>
            <w:r w:rsidRPr="006F1F45">
              <w:rPr>
                <w:rFonts w:ascii="Courier New" w:hAnsi="Courier New" w:cs="Courier New"/>
                <w:b/>
                <w:noProof/>
              </w:rPr>
              <w:t xml:space="preserve"> </w:t>
            </w:r>
            <w:r w:rsidRPr="006F1F45">
              <w:rPr>
                <w:rFonts w:ascii="Courier New" w:hAnsi="Courier New" w:cs="Courier New"/>
                <w:b/>
                <w:noProof/>
                <w:color w:val="0000FF"/>
              </w:rPr>
              <w:t>Integer</w:t>
            </w:r>
            <w:r w:rsidRPr="006F1F45">
              <w:rPr>
                <w:rFonts w:ascii="Courier New" w:hAnsi="Courier New" w:cs="Courier New"/>
                <w:b/>
                <w:noProof/>
              </w:rPr>
              <w:t xml:space="preserve"> </w:t>
            </w:r>
            <w:r w:rsidRPr="006F1F45">
              <w:rPr>
                <w:rFonts w:ascii="Courier New" w:hAnsi="Courier New" w:cs="Courier New"/>
                <w:b/>
                <w:noProof/>
                <w:color w:val="008000"/>
              </w:rPr>
              <w:t>' Количество экзаменов</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rPr>
              <w:t xml:space="preserve">    </w:t>
            </w:r>
            <w:r w:rsidRPr="006F1F45">
              <w:rPr>
                <w:rFonts w:ascii="Courier New" w:hAnsi="Courier New" w:cs="Courier New"/>
                <w:b/>
                <w:noProof/>
                <w:color w:val="0000FF"/>
              </w:rPr>
              <w:t>Public</w:t>
            </w:r>
            <w:r w:rsidRPr="006F1F45">
              <w:rPr>
                <w:rFonts w:ascii="Courier New" w:hAnsi="Courier New" w:cs="Courier New"/>
                <w:b/>
                <w:noProof/>
              </w:rPr>
              <w:t xml:space="preserve"> oc(,) </w:t>
            </w:r>
            <w:r w:rsidRPr="006F1F45">
              <w:rPr>
                <w:rFonts w:ascii="Courier New" w:hAnsi="Courier New" w:cs="Courier New"/>
                <w:b/>
                <w:noProof/>
                <w:color w:val="0000FF"/>
              </w:rPr>
              <w:t>As</w:t>
            </w:r>
            <w:r w:rsidRPr="006F1F45">
              <w:rPr>
                <w:rFonts w:ascii="Courier New" w:hAnsi="Courier New" w:cs="Courier New"/>
                <w:b/>
                <w:noProof/>
              </w:rPr>
              <w:t xml:space="preserve"> </w:t>
            </w:r>
            <w:r w:rsidRPr="006F1F45">
              <w:rPr>
                <w:rFonts w:ascii="Courier New" w:hAnsi="Courier New" w:cs="Courier New"/>
                <w:b/>
                <w:noProof/>
                <w:color w:val="0000FF"/>
              </w:rPr>
              <w:t>Integer</w:t>
            </w:r>
            <w:r w:rsidRPr="006F1F45">
              <w:rPr>
                <w:rFonts w:ascii="Courier New" w:hAnsi="Courier New" w:cs="Courier New"/>
                <w:b/>
                <w:noProof/>
              </w:rPr>
              <w:t xml:space="preserve">    </w:t>
            </w:r>
            <w:r w:rsidRPr="006F1F45">
              <w:rPr>
                <w:rFonts w:ascii="Courier New" w:hAnsi="Courier New" w:cs="Courier New"/>
                <w:b/>
                <w:noProof/>
                <w:color w:val="008000"/>
              </w:rPr>
              <w:t>' Оценки, полученные в сессию</w:t>
            </w:r>
          </w:p>
          <w:p w:rsidR="006F1F45" w:rsidRPr="006F1F45" w:rsidRDefault="006F1F45" w:rsidP="006F1F45">
            <w:pPr>
              <w:widowControl/>
              <w:rPr>
                <w:rFonts w:ascii="Courier New" w:hAnsi="Courier New" w:cs="Courier New"/>
                <w:b/>
                <w:noProof/>
                <w:color w:val="008000"/>
                <w:lang w:val="en-US"/>
              </w:rPr>
            </w:pPr>
            <w:r w:rsidRPr="006F1F45">
              <w:rPr>
                <w:rFonts w:ascii="Courier New" w:hAnsi="Courier New" w:cs="Courier New"/>
                <w:b/>
                <w:noProof/>
              </w:rPr>
              <w:t xml:space="preserve">    </w:t>
            </w:r>
            <w:r w:rsidRPr="006F1F45">
              <w:rPr>
                <w:rFonts w:ascii="Courier New" w:hAnsi="Courier New" w:cs="Courier New"/>
                <w:b/>
                <w:noProof/>
                <w:color w:val="0000FF"/>
                <w:lang w:val="en-US"/>
              </w:rPr>
              <w:t>Public</w:t>
            </w:r>
            <w:r w:rsidRPr="006F1F45">
              <w:rPr>
                <w:rFonts w:ascii="Courier New" w:hAnsi="Courier New" w:cs="Courier New"/>
                <w:b/>
                <w:noProof/>
                <w:lang w:val="en-US"/>
              </w:rPr>
              <w:t xml:space="preserve"> fam()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String</w:t>
            </w:r>
            <w:r w:rsidRPr="006F1F45">
              <w:rPr>
                <w:rFonts w:ascii="Courier New" w:hAnsi="Courier New" w:cs="Courier New"/>
                <w:b/>
                <w:noProof/>
                <w:lang w:val="en-US"/>
              </w:rPr>
              <w:t xml:space="preserve">     </w:t>
            </w:r>
            <w:r w:rsidRPr="006F1F45">
              <w:rPr>
                <w:rFonts w:ascii="Courier New" w:hAnsi="Courier New" w:cs="Courier New"/>
                <w:b/>
                <w:noProof/>
                <w:color w:val="008000"/>
                <w:lang w:val="en-US"/>
              </w:rPr>
              <w:t xml:space="preserve">' </w:t>
            </w:r>
            <w:r w:rsidRPr="006F1F45">
              <w:rPr>
                <w:rFonts w:ascii="Courier New" w:hAnsi="Courier New" w:cs="Courier New"/>
                <w:b/>
                <w:noProof/>
                <w:color w:val="008000"/>
              </w:rPr>
              <w:t>Фамилии</w:t>
            </w:r>
            <w:r w:rsidRPr="006F1F45">
              <w:rPr>
                <w:rFonts w:ascii="Courier New" w:hAnsi="Courier New" w:cs="Courier New"/>
                <w:b/>
                <w:noProof/>
                <w:color w:val="008000"/>
                <w:lang w:val="en-US"/>
              </w:rPr>
              <w:t xml:space="preserve"> </w:t>
            </w:r>
            <w:r w:rsidRPr="006F1F45">
              <w:rPr>
                <w:rFonts w:ascii="Courier New" w:hAnsi="Courier New" w:cs="Courier New"/>
                <w:b/>
                <w:noProof/>
                <w:color w:val="008000"/>
              </w:rPr>
              <w:t>студентов</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lang w:val="en-US"/>
              </w:rPr>
              <w:t xml:space="preserve">    </w:t>
            </w:r>
            <w:r w:rsidRPr="006F1F45">
              <w:rPr>
                <w:rFonts w:ascii="Courier New" w:hAnsi="Courier New" w:cs="Courier New"/>
                <w:b/>
                <w:noProof/>
                <w:color w:val="0000FF"/>
              </w:rPr>
              <w:t>Public</w:t>
            </w:r>
            <w:r w:rsidRPr="006F1F45">
              <w:rPr>
                <w:rFonts w:ascii="Courier New" w:hAnsi="Courier New" w:cs="Courier New"/>
                <w:b/>
                <w:noProof/>
              </w:rPr>
              <w:t xml:space="preserve"> sr </w:t>
            </w:r>
            <w:r w:rsidRPr="006F1F45">
              <w:rPr>
                <w:rFonts w:ascii="Courier New" w:hAnsi="Courier New" w:cs="Courier New"/>
                <w:b/>
                <w:noProof/>
                <w:color w:val="0000FF"/>
              </w:rPr>
              <w:t>As</w:t>
            </w:r>
            <w:r w:rsidRPr="006F1F45">
              <w:rPr>
                <w:rFonts w:ascii="Courier New" w:hAnsi="Courier New" w:cs="Courier New"/>
                <w:b/>
                <w:noProof/>
              </w:rPr>
              <w:t xml:space="preserve"> </w:t>
            </w:r>
            <w:r w:rsidRPr="006F1F45">
              <w:rPr>
                <w:rFonts w:ascii="Courier New" w:hAnsi="Courier New" w:cs="Courier New"/>
                <w:b/>
                <w:noProof/>
                <w:color w:val="0000FF"/>
              </w:rPr>
              <w:t>Double</w:t>
            </w:r>
            <w:r w:rsidRPr="006F1F45">
              <w:rPr>
                <w:rFonts w:ascii="Courier New" w:hAnsi="Courier New" w:cs="Courier New"/>
                <w:b/>
                <w:noProof/>
              </w:rPr>
              <w:t xml:space="preserve">        </w:t>
            </w:r>
            <w:r w:rsidRPr="006F1F45">
              <w:rPr>
                <w:rFonts w:ascii="Courier New" w:hAnsi="Courier New" w:cs="Courier New"/>
                <w:b/>
                <w:noProof/>
                <w:color w:val="008000"/>
              </w:rPr>
              <w:t>' Общий средний балл  группы за сессию</w:t>
            </w:r>
          </w:p>
          <w:p w:rsidR="006F1F45" w:rsidRDefault="006F1F45" w:rsidP="006F1F45">
            <w:pPr>
              <w:widowControl/>
              <w:rPr>
                <w:rFonts w:ascii="Courier New" w:hAnsi="Courier New" w:cs="Courier New"/>
                <w:b/>
                <w:noProof/>
                <w:color w:val="008000"/>
              </w:rPr>
            </w:pPr>
            <w:r w:rsidRPr="006F1F45">
              <w:rPr>
                <w:rFonts w:ascii="Courier New" w:hAnsi="Courier New" w:cs="Courier New"/>
                <w:b/>
                <w:noProof/>
              </w:rPr>
              <w:t xml:space="preserve">    </w:t>
            </w:r>
            <w:r w:rsidRPr="006F1F45">
              <w:rPr>
                <w:rFonts w:ascii="Courier New" w:hAnsi="Courier New" w:cs="Courier New"/>
                <w:b/>
                <w:noProof/>
                <w:color w:val="0000FF"/>
              </w:rPr>
              <w:t>Public</w:t>
            </w:r>
            <w:r w:rsidRPr="006F1F45">
              <w:rPr>
                <w:rFonts w:ascii="Courier New" w:hAnsi="Courier New" w:cs="Courier New"/>
                <w:b/>
                <w:noProof/>
              </w:rPr>
              <w:t xml:space="preserve"> so() </w:t>
            </w:r>
            <w:r w:rsidRPr="006F1F45">
              <w:rPr>
                <w:rFonts w:ascii="Courier New" w:hAnsi="Courier New" w:cs="Courier New"/>
                <w:b/>
                <w:noProof/>
                <w:color w:val="0000FF"/>
              </w:rPr>
              <w:t>As</w:t>
            </w:r>
            <w:r w:rsidRPr="006F1F45">
              <w:rPr>
                <w:rFonts w:ascii="Courier New" w:hAnsi="Courier New" w:cs="Courier New"/>
                <w:b/>
                <w:noProof/>
              </w:rPr>
              <w:t xml:space="preserve"> </w:t>
            </w:r>
            <w:r w:rsidRPr="006F1F45">
              <w:rPr>
                <w:rFonts w:ascii="Courier New" w:hAnsi="Courier New" w:cs="Courier New"/>
                <w:b/>
                <w:noProof/>
                <w:color w:val="0000FF"/>
              </w:rPr>
              <w:t>Double</w:t>
            </w:r>
            <w:r w:rsidRPr="006F1F45">
              <w:rPr>
                <w:rFonts w:ascii="Courier New" w:hAnsi="Courier New" w:cs="Courier New"/>
                <w:b/>
                <w:noProof/>
              </w:rPr>
              <w:t xml:space="preserve">      </w:t>
            </w:r>
            <w:r w:rsidRPr="006F1F45">
              <w:rPr>
                <w:rFonts w:ascii="Courier New" w:hAnsi="Courier New" w:cs="Courier New"/>
                <w:b/>
                <w:noProof/>
                <w:color w:val="008000"/>
              </w:rPr>
              <w:t>' Средние баллы каждого студента</w:t>
            </w:r>
          </w:p>
          <w:p w:rsidR="006F1F45" w:rsidRPr="006F1F45" w:rsidRDefault="006F1F45" w:rsidP="006F1F45">
            <w:pPr>
              <w:widowControl/>
              <w:rPr>
                <w:rFonts w:ascii="Courier New" w:hAnsi="Courier New" w:cs="Courier New"/>
                <w:b/>
                <w:noProof/>
                <w:color w:val="008000"/>
              </w:rPr>
            </w:pPr>
          </w:p>
          <w:p w:rsidR="00F64471" w:rsidRPr="00DF565A" w:rsidRDefault="006F1F45" w:rsidP="00F64471">
            <w:pPr>
              <w:widowControl/>
              <w:rPr>
                <w:rFonts w:ascii="Courier New" w:hAnsi="Courier New" w:cs="Courier New"/>
                <w:b/>
                <w:noProof/>
                <w:color w:val="008000"/>
              </w:rPr>
            </w:pPr>
            <w:r w:rsidRPr="006F1F45">
              <w:rPr>
                <w:rFonts w:ascii="Courier New" w:hAnsi="Courier New" w:cs="Courier New"/>
                <w:b/>
                <w:noProof/>
              </w:rPr>
              <w:t xml:space="preserve">    </w:t>
            </w:r>
            <w:r w:rsidR="00F64471" w:rsidRPr="00DF565A">
              <w:rPr>
                <w:rFonts w:ascii="Courier New" w:hAnsi="Courier New" w:cs="Courier New"/>
                <w:b/>
                <w:noProof/>
                <w:color w:val="008000"/>
              </w:rPr>
              <w:t xml:space="preserve">' Определение  общего среднего балла </w:t>
            </w:r>
            <w:r w:rsidR="00F64471">
              <w:rPr>
                <w:rFonts w:ascii="Courier New" w:hAnsi="Courier New" w:cs="Courier New"/>
                <w:b/>
                <w:noProof/>
                <w:color w:val="008000"/>
              </w:rPr>
              <w:t>всей</w:t>
            </w:r>
            <w:r w:rsidR="00F64471" w:rsidRPr="00DF565A">
              <w:rPr>
                <w:rFonts w:ascii="Courier New" w:hAnsi="Courier New" w:cs="Courier New"/>
                <w:b/>
                <w:noProof/>
                <w:color w:val="008000"/>
              </w:rPr>
              <w:t xml:space="preserve"> группы </w:t>
            </w:r>
            <w:r w:rsidR="00F64471" w:rsidRPr="00D25904">
              <w:rPr>
                <w:rFonts w:ascii="Courier New" w:hAnsi="Courier New" w:cs="Courier New"/>
                <w:b/>
                <w:noProof/>
                <w:color w:val="008000"/>
              </w:rPr>
              <w:t>sr</w:t>
            </w:r>
          </w:p>
          <w:p w:rsidR="00F64471" w:rsidRPr="00D25904" w:rsidRDefault="00F64471" w:rsidP="00F64471">
            <w:pPr>
              <w:widowControl/>
              <w:rPr>
                <w:rFonts w:ascii="Courier New" w:hAnsi="Courier New" w:cs="Courier New"/>
                <w:b/>
                <w:noProof/>
                <w:color w:val="008000"/>
              </w:rPr>
            </w:pPr>
            <w:r w:rsidRPr="00DF565A">
              <w:rPr>
                <w:rFonts w:ascii="Courier New" w:hAnsi="Courier New" w:cs="Courier New"/>
                <w:b/>
                <w:noProof/>
              </w:rPr>
              <w:t xml:space="preserve">    </w:t>
            </w:r>
            <w:r w:rsidRPr="00DF565A">
              <w:rPr>
                <w:rFonts w:ascii="Courier New" w:hAnsi="Courier New" w:cs="Courier New"/>
                <w:b/>
                <w:noProof/>
                <w:color w:val="008000"/>
              </w:rPr>
              <w:t xml:space="preserve">' и </w:t>
            </w:r>
            <w:r>
              <w:rPr>
                <w:rFonts w:ascii="Courier New" w:hAnsi="Courier New" w:cs="Courier New"/>
                <w:b/>
                <w:noProof/>
                <w:color w:val="008000"/>
              </w:rPr>
              <w:t xml:space="preserve">массива </w:t>
            </w:r>
            <w:r w:rsidRPr="00DF565A">
              <w:rPr>
                <w:rFonts w:ascii="Courier New" w:hAnsi="Courier New" w:cs="Courier New"/>
                <w:b/>
                <w:noProof/>
                <w:color w:val="008000"/>
              </w:rPr>
              <w:t>средних баллов каждого студента</w:t>
            </w:r>
            <w:r>
              <w:rPr>
                <w:rFonts w:ascii="Courier New" w:hAnsi="Courier New" w:cs="Courier New"/>
                <w:b/>
                <w:noProof/>
                <w:color w:val="008000"/>
              </w:rPr>
              <w:t xml:space="preserve"> </w:t>
            </w:r>
            <w:r w:rsidRPr="00D25904">
              <w:rPr>
                <w:rFonts w:ascii="Courier New" w:hAnsi="Courier New" w:cs="Courier New"/>
                <w:b/>
                <w:noProof/>
                <w:color w:val="008000"/>
              </w:rPr>
              <w:t>so(i)</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rPr>
              <w:t xml:space="preserve">    </w:t>
            </w:r>
            <w:r w:rsidRPr="006F1F45">
              <w:rPr>
                <w:rFonts w:ascii="Courier New" w:hAnsi="Courier New" w:cs="Courier New"/>
                <w:b/>
                <w:noProof/>
                <w:color w:val="0000FF"/>
                <w:lang w:val="en-US"/>
              </w:rPr>
              <w:t>Public</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Sub</w:t>
            </w:r>
            <w:r w:rsidRPr="006F1F45">
              <w:rPr>
                <w:rFonts w:ascii="Courier New" w:hAnsi="Courier New" w:cs="Courier New"/>
                <w:b/>
                <w:noProof/>
                <w:lang w:val="en-US"/>
              </w:rPr>
              <w:t xml:space="preserve"> sred(</w:t>
            </w:r>
            <w:r w:rsidRPr="006F1F45">
              <w:rPr>
                <w:rFonts w:ascii="Courier New" w:hAnsi="Courier New" w:cs="Courier New"/>
                <w:b/>
                <w:noProof/>
                <w:color w:val="0000FF"/>
                <w:lang w:val="en-US"/>
              </w:rPr>
              <w:t>ByVal</w:t>
            </w:r>
            <w:r w:rsidRPr="006F1F45">
              <w:rPr>
                <w:rFonts w:ascii="Courier New" w:hAnsi="Courier New" w:cs="Courier New"/>
                <w:b/>
                <w:noProof/>
                <w:lang w:val="en-US"/>
              </w:rPr>
              <w:t xml:space="preserve"> n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Integer</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ByVal</w:t>
            </w:r>
            <w:r w:rsidRPr="006F1F45">
              <w:rPr>
                <w:rFonts w:ascii="Courier New" w:hAnsi="Courier New" w:cs="Courier New"/>
                <w:b/>
                <w:noProof/>
                <w:lang w:val="en-US"/>
              </w:rPr>
              <w:t xml:space="preserve"> m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Integer</w:t>
            </w:r>
            <w:r w:rsidRPr="006F1F45">
              <w:rPr>
                <w:rFonts w:ascii="Courier New" w:hAnsi="Courier New" w:cs="Courier New"/>
                <w:b/>
                <w:noProof/>
                <w:lang w:val="en-US"/>
              </w:rPr>
              <w:t>, _</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ByRef</w:t>
            </w:r>
            <w:r w:rsidRPr="006F1F45">
              <w:rPr>
                <w:rFonts w:ascii="Courier New" w:hAnsi="Courier New" w:cs="Courier New"/>
                <w:b/>
                <w:noProof/>
                <w:lang w:val="en-US"/>
              </w:rPr>
              <w:t xml:space="preserve"> oc(,)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Integer</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ByRef</w:t>
            </w:r>
            <w:r w:rsidRPr="006F1F45">
              <w:rPr>
                <w:rFonts w:ascii="Courier New" w:hAnsi="Courier New" w:cs="Courier New"/>
                <w:b/>
                <w:noProof/>
                <w:lang w:val="en-US"/>
              </w:rPr>
              <w:t xml:space="preserve"> so()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Double</w:t>
            </w:r>
            <w:r w:rsidRPr="006F1F45">
              <w:rPr>
                <w:rFonts w:ascii="Courier New" w:hAnsi="Courier New" w:cs="Courier New"/>
                <w:b/>
                <w:noProof/>
                <w:lang w:val="en-US"/>
              </w:rPr>
              <w:t>, _</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ByRef</w:t>
            </w:r>
            <w:r w:rsidRPr="006F1F45">
              <w:rPr>
                <w:rFonts w:ascii="Courier New" w:hAnsi="Courier New" w:cs="Courier New"/>
                <w:b/>
                <w:noProof/>
                <w:lang w:val="en-US"/>
              </w:rPr>
              <w:t xml:space="preserve"> sr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Double</w:t>
            </w:r>
            <w:r w:rsidRPr="006F1F45">
              <w:rPr>
                <w:rFonts w:ascii="Courier New" w:hAnsi="Courier New" w:cs="Courier New"/>
                <w:b/>
                <w:noProof/>
                <w:lang w:val="en-US"/>
              </w:rPr>
              <w:t>)</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Dim</w:t>
            </w:r>
            <w:r w:rsidRPr="006F1F45">
              <w:rPr>
                <w:rFonts w:ascii="Courier New" w:hAnsi="Courier New" w:cs="Courier New"/>
                <w:b/>
                <w:noProof/>
                <w:lang w:val="en-US"/>
              </w:rPr>
              <w:t xml:space="preserve"> i, j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Integer</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Dim</w:t>
            </w:r>
            <w:r w:rsidRPr="006F1F45">
              <w:rPr>
                <w:rFonts w:ascii="Courier New" w:hAnsi="Courier New" w:cs="Courier New"/>
                <w:b/>
                <w:noProof/>
                <w:lang w:val="en-US"/>
              </w:rPr>
              <w:t xml:space="preserve"> s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Double</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sr = 0</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For</w:t>
            </w:r>
            <w:r w:rsidRPr="006F1F45">
              <w:rPr>
                <w:rFonts w:ascii="Courier New" w:hAnsi="Courier New" w:cs="Courier New"/>
                <w:b/>
                <w:noProof/>
                <w:lang w:val="en-US"/>
              </w:rPr>
              <w:t xml:space="preserve"> i = 0 </w:t>
            </w:r>
            <w:r w:rsidRPr="006F1F45">
              <w:rPr>
                <w:rFonts w:ascii="Courier New" w:hAnsi="Courier New" w:cs="Courier New"/>
                <w:b/>
                <w:noProof/>
                <w:color w:val="0000FF"/>
                <w:lang w:val="en-US"/>
              </w:rPr>
              <w:t>To</w:t>
            </w:r>
            <w:r w:rsidRPr="006F1F45">
              <w:rPr>
                <w:rFonts w:ascii="Courier New" w:hAnsi="Courier New" w:cs="Courier New"/>
                <w:b/>
                <w:noProof/>
                <w:lang w:val="en-US"/>
              </w:rPr>
              <w:t xml:space="preserve"> n - 1</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s = 0</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For</w:t>
            </w:r>
            <w:r w:rsidRPr="006F1F45">
              <w:rPr>
                <w:rFonts w:ascii="Courier New" w:hAnsi="Courier New" w:cs="Courier New"/>
                <w:b/>
                <w:noProof/>
                <w:lang w:val="en-US"/>
              </w:rPr>
              <w:t xml:space="preserve"> j = 0 </w:t>
            </w:r>
            <w:r w:rsidRPr="006F1F45">
              <w:rPr>
                <w:rFonts w:ascii="Courier New" w:hAnsi="Courier New" w:cs="Courier New"/>
                <w:b/>
                <w:noProof/>
                <w:color w:val="0000FF"/>
                <w:lang w:val="en-US"/>
              </w:rPr>
              <w:t>To</w:t>
            </w:r>
            <w:r w:rsidRPr="006F1F45">
              <w:rPr>
                <w:rFonts w:ascii="Courier New" w:hAnsi="Courier New" w:cs="Courier New"/>
                <w:b/>
                <w:noProof/>
                <w:lang w:val="en-US"/>
              </w:rPr>
              <w:t xml:space="preserve"> m - 1</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s = s + oc(i, j)</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Next</w:t>
            </w:r>
            <w:r w:rsidRPr="006F1F45">
              <w:rPr>
                <w:rFonts w:ascii="Courier New" w:hAnsi="Courier New" w:cs="Courier New"/>
                <w:b/>
                <w:noProof/>
                <w:lang w:val="en-US"/>
              </w:rPr>
              <w:t xml:space="preserve"> j</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so(i) = s / m</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sr = sr + s</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Next</w:t>
            </w:r>
            <w:r w:rsidRPr="006F1F45">
              <w:rPr>
                <w:rFonts w:ascii="Courier New" w:hAnsi="Courier New" w:cs="Courier New"/>
                <w:b/>
                <w:noProof/>
                <w:lang w:val="en-US"/>
              </w:rPr>
              <w:t xml:space="preserve"> i</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sr = sr / (m * n)</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End</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Sub</w:t>
            </w:r>
          </w:p>
          <w:p w:rsidR="006F1F45" w:rsidRPr="006F1F45" w:rsidRDefault="006F1F45" w:rsidP="006F1F45">
            <w:pPr>
              <w:widowControl/>
              <w:rPr>
                <w:rFonts w:ascii="Courier New" w:hAnsi="Courier New" w:cs="Courier New"/>
                <w:b/>
                <w:noProof/>
                <w:color w:val="0000FF"/>
                <w:lang w:val="en-US"/>
              </w:rPr>
            </w:pPr>
          </w:p>
          <w:p w:rsidR="006F1F45" w:rsidRPr="006F1F45" w:rsidRDefault="006F1F45" w:rsidP="006F1F45">
            <w:pPr>
              <w:widowControl/>
              <w:rPr>
                <w:rFonts w:ascii="Courier New" w:hAnsi="Courier New" w:cs="Courier New"/>
                <w:b/>
                <w:noProof/>
                <w:color w:val="008000"/>
                <w:lang w:val="en-US"/>
              </w:rPr>
            </w:pPr>
            <w:r w:rsidRPr="006F1F45">
              <w:rPr>
                <w:rFonts w:ascii="Courier New" w:hAnsi="Courier New" w:cs="Courier New"/>
                <w:b/>
                <w:noProof/>
                <w:lang w:val="en-US"/>
              </w:rPr>
              <w:t xml:space="preserve">    </w:t>
            </w:r>
            <w:r w:rsidRPr="006F1F45">
              <w:rPr>
                <w:rFonts w:ascii="Courier New" w:hAnsi="Courier New" w:cs="Courier New"/>
                <w:b/>
                <w:noProof/>
                <w:color w:val="008000"/>
                <w:lang w:val="en-US"/>
              </w:rPr>
              <w:t>'</w:t>
            </w:r>
            <w:r w:rsidRPr="006F1F45">
              <w:rPr>
                <w:rFonts w:ascii="Courier New" w:hAnsi="Courier New" w:cs="Courier New"/>
                <w:b/>
                <w:noProof/>
                <w:color w:val="008000"/>
              </w:rPr>
              <w:t>Процедура</w:t>
            </w:r>
            <w:r w:rsidRPr="006F1F45">
              <w:rPr>
                <w:rFonts w:ascii="Courier New" w:hAnsi="Courier New" w:cs="Courier New"/>
                <w:b/>
                <w:noProof/>
                <w:color w:val="008000"/>
                <w:lang w:val="en-US"/>
              </w:rPr>
              <w:t xml:space="preserve"> </w:t>
            </w:r>
            <w:r w:rsidRPr="006F1F45">
              <w:rPr>
                <w:rFonts w:ascii="Courier New" w:hAnsi="Courier New" w:cs="Courier New"/>
                <w:b/>
                <w:noProof/>
                <w:color w:val="008000"/>
              </w:rPr>
              <w:t>вывода</w:t>
            </w:r>
            <w:r w:rsidRPr="006F1F45">
              <w:rPr>
                <w:rFonts w:ascii="Courier New" w:hAnsi="Courier New" w:cs="Courier New"/>
                <w:b/>
                <w:noProof/>
                <w:color w:val="008000"/>
                <w:lang w:val="en-US"/>
              </w:rPr>
              <w:t xml:space="preserve"> </w:t>
            </w:r>
            <w:r w:rsidRPr="006F1F45">
              <w:rPr>
                <w:rFonts w:ascii="Courier New" w:hAnsi="Courier New" w:cs="Courier New"/>
                <w:b/>
                <w:noProof/>
                <w:color w:val="008000"/>
              </w:rPr>
              <w:t>строкового</w:t>
            </w:r>
            <w:r w:rsidRPr="006F1F45">
              <w:rPr>
                <w:rFonts w:ascii="Courier New" w:hAnsi="Courier New" w:cs="Courier New"/>
                <w:b/>
                <w:noProof/>
                <w:color w:val="008000"/>
                <w:lang w:val="en-US"/>
              </w:rPr>
              <w:t xml:space="preserve"> </w:t>
            </w:r>
            <w:r w:rsidRPr="006F1F45">
              <w:rPr>
                <w:rFonts w:ascii="Courier New" w:hAnsi="Courier New" w:cs="Courier New"/>
                <w:b/>
                <w:noProof/>
                <w:color w:val="008000"/>
              </w:rPr>
              <w:t>массива</w:t>
            </w:r>
            <w:r w:rsidRPr="006F1F45">
              <w:rPr>
                <w:rFonts w:ascii="Courier New" w:hAnsi="Courier New" w:cs="Courier New"/>
                <w:b/>
                <w:noProof/>
                <w:color w:val="008000"/>
                <w:lang w:val="en-US"/>
              </w:rPr>
              <w:t xml:space="preserve"> </w:t>
            </w:r>
            <w:r w:rsidRPr="006F1F45">
              <w:rPr>
                <w:rFonts w:ascii="Courier New" w:hAnsi="Courier New" w:cs="Courier New"/>
                <w:b/>
                <w:noProof/>
                <w:color w:val="008000"/>
              </w:rPr>
              <w:t>данных</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Public</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Sub</w:t>
            </w:r>
            <w:r w:rsidRPr="006F1F45">
              <w:rPr>
                <w:rFonts w:ascii="Courier New" w:hAnsi="Courier New" w:cs="Courier New"/>
                <w:b/>
                <w:noProof/>
                <w:lang w:val="en-US"/>
              </w:rPr>
              <w:t xml:space="preserve"> VivodMasStr(</w:t>
            </w:r>
            <w:r w:rsidRPr="006F1F45">
              <w:rPr>
                <w:rFonts w:ascii="Courier New" w:hAnsi="Courier New" w:cs="Courier New"/>
                <w:b/>
                <w:noProof/>
                <w:color w:val="0000FF"/>
                <w:lang w:val="en-US"/>
              </w:rPr>
              <w:t>ByVal</w:t>
            </w:r>
            <w:r w:rsidRPr="006F1F45">
              <w:rPr>
                <w:rFonts w:ascii="Courier New" w:hAnsi="Courier New" w:cs="Courier New"/>
                <w:b/>
                <w:noProof/>
                <w:lang w:val="en-US"/>
              </w:rPr>
              <w:t xml:space="preserve"> a()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String</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ByRef</w:t>
            </w:r>
            <w:r w:rsidRPr="006F1F45">
              <w:rPr>
                <w:rFonts w:ascii="Courier New" w:hAnsi="Courier New" w:cs="Courier New"/>
                <w:b/>
                <w:noProof/>
                <w:lang w:val="en-US"/>
              </w:rPr>
              <w:t xml:space="preserve"> z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String</w:t>
            </w:r>
            <w:r w:rsidRPr="006F1F45">
              <w:rPr>
                <w:rFonts w:ascii="Courier New" w:hAnsi="Courier New" w:cs="Courier New"/>
                <w:b/>
                <w:noProof/>
                <w:lang w:val="en-US"/>
              </w:rPr>
              <w:t>)</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Dim</w:t>
            </w:r>
            <w:r w:rsidRPr="006F1F45">
              <w:rPr>
                <w:rFonts w:ascii="Courier New" w:hAnsi="Courier New" w:cs="Courier New"/>
                <w:b/>
                <w:noProof/>
                <w:lang w:val="en-US"/>
              </w:rPr>
              <w:t xml:space="preserve"> i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Integer</w:t>
            </w:r>
          </w:p>
          <w:p w:rsidR="006F1F45" w:rsidRPr="006F1F45" w:rsidRDefault="006F1F45" w:rsidP="006F1F45">
            <w:pPr>
              <w:widowControl/>
              <w:rPr>
                <w:rFonts w:ascii="Courier New" w:hAnsi="Courier New" w:cs="Courier New"/>
                <w:b/>
                <w:noProof/>
                <w:color w:val="A31515"/>
                <w:lang w:val="en-US"/>
              </w:rPr>
            </w:pPr>
            <w:r w:rsidRPr="006F1F45">
              <w:rPr>
                <w:rFonts w:ascii="Courier New" w:hAnsi="Courier New" w:cs="Courier New"/>
                <w:b/>
                <w:noProof/>
                <w:lang w:val="en-US"/>
              </w:rPr>
              <w:t xml:space="preserve">        z = </w:t>
            </w:r>
            <w:r w:rsidRPr="006F1F45">
              <w:rPr>
                <w:rFonts w:ascii="Courier New" w:hAnsi="Courier New" w:cs="Courier New"/>
                <w:b/>
                <w:noProof/>
                <w:color w:val="A31515"/>
                <w:lang w:val="en-US"/>
              </w:rPr>
              <w:t>""</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For</w:t>
            </w:r>
            <w:r w:rsidRPr="006F1F45">
              <w:rPr>
                <w:rFonts w:ascii="Courier New" w:hAnsi="Courier New" w:cs="Courier New"/>
                <w:b/>
                <w:noProof/>
                <w:lang w:val="en-US"/>
              </w:rPr>
              <w:t xml:space="preserve"> i = 0 </w:t>
            </w:r>
            <w:r w:rsidRPr="006F1F45">
              <w:rPr>
                <w:rFonts w:ascii="Courier New" w:hAnsi="Courier New" w:cs="Courier New"/>
                <w:b/>
                <w:noProof/>
                <w:color w:val="0000FF"/>
                <w:lang w:val="en-US"/>
              </w:rPr>
              <w:t>To</w:t>
            </w:r>
            <w:r w:rsidRPr="006F1F45">
              <w:rPr>
                <w:rFonts w:ascii="Courier New" w:hAnsi="Courier New" w:cs="Courier New"/>
                <w:b/>
                <w:noProof/>
                <w:lang w:val="en-US"/>
              </w:rPr>
              <w:t xml:space="preserve"> UBound(a)</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z = z + a(i) + vbNewLine</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Next</w:t>
            </w:r>
          </w:p>
          <w:p w:rsidR="006F1F45" w:rsidRPr="006F1F45" w:rsidRDefault="006F1F45" w:rsidP="006F1F45">
            <w:pPr>
              <w:widowControl/>
              <w:rPr>
                <w:rFonts w:ascii="Courier New" w:hAnsi="Courier New" w:cs="Courier New"/>
                <w:b/>
                <w:noProof/>
                <w:color w:val="0000FF"/>
              </w:rPr>
            </w:pPr>
            <w:r w:rsidRPr="006F1F45">
              <w:rPr>
                <w:rFonts w:ascii="Courier New" w:hAnsi="Courier New" w:cs="Courier New"/>
                <w:b/>
                <w:noProof/>
                <w:lang w:val="en-US"/>
              </w:rPr>
              <w:t xml:space="preserve">    </w:t>
            </w:r>
            <w:r w:rsidRPr="006F1F45">
              <w:rPr>
                <w:rFonts w:ascii="Courier New" w:hAnsi="Courier New" w:cs="Courier New"/>
                <w:b/>
                <w:noProof/>
                <w:color w:val="0000FF"/>
              </w:rPr>
              <w:t>End</w:t>
            </w:r>
            <w:r w:rsidRPr="006F1F45">
              <w:rPr>
                <w:rFonts w:ascii="Courier New" w:hAnsi="Courier New" w:cs="Courier New"/>
                <w:b/>
                <w:noProof/>
              </w:rPr>
              <w:t xml:space="preserve"> </w:t>
            </w:r>
            <w:r w:rsidRPr="006F1F45">
              <w:rPr>
                <w:rFonts w:ascii="Courier New" w:hAnsi="Courier New" w:cs="Courier New"/>
                <w:b/>
                <w:noProof/>
                <w:color w:val="0000FF"/>
              </w:rPr>
              <w:t>Sub</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rPr>
              <w:t xml:space="preserve">    </w:t>
            </w:r>
            <w:r w:rsidRPr="006F1F45">
              <w:rPr>
                <w:rFonts w:ascii="Courier New" w:hAnsi="Courier New" w:cs="Courier New"/>
                <w:b/>
                <w:noProof/>
                <w:color w:val="008000"/>
              </w:rPr>
              <w:t>'Процедура вывода вещественного массива данных</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rPr>
              <w:t xml:space="preserve">    </w:t>
            </w:r>
            <w:r w:rsidRPr="006F1F45">
              <w:rPr>
                <w:rFonts w:ascii="Courier New" w:hAnsi="Courier New" w:cs="Courier New"/>
                <w:b/>
                <w:noProof/>
                <w:color w:val="0000FF"/>
                <w:lang w:val="en-US"/>
              </w:rPr>
              <w:t>Public</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Sub</w:t>
            </w:r>
            <w:r w:rsidRPr="006F1F45">
              <w:rPr>
                <w:rFonts w:ascii="Courier New" w:hAnsi="Courier New" w:cs="Courier New"/>
                <w:b/>
                <w:noProof/>
                <w:lang w:val="en-US"/>
              </w:rPr>
              <w:t xml:space="preserve"> VivodMas(</w:t>
            </w:r>
            <w:r w:rsidRPr="006F1F45">
              <w:rPr>
                <w:rFonts w:ascii="Courier New" w:hAnsi="Courier New" w:cs="Courier New"/>
                <w:b/>
                <w:noProof/>
                <w:color w:val="0000FF"/>
                <w:lang w:val="en-US"/>
              </w:rPr>
              <w:t>ByVal</w:t>
            </w:r>
            <w:r w:rsidRPr="006F1F45">
              <w:rPr>
                <w:rFonts w:ascii="Courier New" w:hAnsi="Courier New" w:cs="Courier New"/>
                <w:b/>
                <w:noProof/>
                <w:lang w:val="en-US"/>
              </w:rPr>
              <w:t xml:space="preserve"> a()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Double</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ByRef</w:t>
            </w:r>
            <w:r w:rsidRPr="006F1F45">
              <w:rPr>
                <w:rFonts w:ascii="Courier New" w:hAnsi="Courier New" w:cs="Courier New"/>
                <w:b/>
                <w:noProof/>
                <w:lang w:val="en-US"/>
              </w:rPr>
              <w:t xml:space="preserve"> z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String</w:t>
            </w:r>
            <w:r w:rsidRPr="006F1F45">
              <w:rPr>
                <w:rFonts w:ascii="Courier New" w:hAnsi="Courier New" w:cs="Courier New"/>
                <w:b/>
                <w:noProof/>
                <w:lang w:val="en-US"/>
              </w:rPr>
              <w:t>)</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Dim</w:t>
            </w:r>
            <w:r w:rsidRPr="006F1F45">
              <w:rPr>
                <w:rFonts w:ascii="Courier New" w:hAnsi="Courier New" w:cs="Courier New"/>
                <w:b/>
                <w:noProof/>
                <w:lang w:val="en-US"/>
              </w:rPr>
              <w:t xml:space="preserve"> i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Integer</w:t>
            </w:r>
          </w:p>
          <w:p w:rsidR="006F1F45" w:rsidRPr="006F1F45" w:rsidRDefault="006F1F45" w:rsidP="006F1F45">
            <w:pPr>
              <w:widowControl/>
              <w:rPr>
                <w:rFonts w:ascii="Courier New" w:hAnsi="Courier New" w:cs="Courier New"/>
                <w:b/>
                <w:noProof/>
                <w:color w:val="A31515"/>
                <w:lang w:val="en-US"/>
              </w:rPr>
            </w:pPr>
            <w:r w:rsidRPr="006F1F45">
              <w:rPr>
                <w:rFonts w:ascii="Courier New" w:hAnsi="Courier New" w:cs="Courier New"/>
                <w:b/>
                <w:noProof/>
                <w:lang w:val="en-US"/>
              </w:rPr>
              <w:t xml:space="preserve">        z = </w:t>
            </w:r>
            <w:r w:rsidRPr="006F1F45">
              <w:rPr>
                <w:rFonts w:ascii="Courier New" w:hAnsi="Courier New" w:cs="Courier New"/>
                <w:b/>
                <w:noProof/>
                <w:color w:val="A31515"/>
                <w:lang w:val="en-US"/>
              </w:rPr>
              <w:t>""</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For</w:t>
            </w:r>
            <w:r w:rsidRPr="006F1F45">
              <w:rPr>
                <w:rFonts w:ascii="Courier New" w:hAnsi="Courier New" w:cs="Courier New"/>
                <w:b/>
                <w:noProof/>
                <w:lang w:val="en-US"/>
              </w:rPr>
              <w:t xml:space="preserve"> i = 0 </w:t>
            </w:r>
            <w:r w:rsidRPr="006F1F45">
              <w:rPr>
                <w:rFonts w:ascii="Courier New" w:hAnsi="Courier New" w:cs="Courier New"/>
                <w:b/>
                <w:noProof/>
                <w:color w:val="0000FF"/>
                <w:lang w:val="en-US"/>
              </w:rPr>
              <w:t>To</w:t>
            </w:r>
            <w:r w:rsidRPr="006F1F45">
              <w:rPr>
                <w:rFonts w:ascii="Courier New" w:hAnsi="Courier New" w:cs="Courier New"/>
                <w:b/>
                <w:noProof/>
                <w:lang w:val="en-US"/>
              </w:rPr>
              <w:t xml:space="preserve"> UBound(a)</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z = z + Format(a(i), </w:t>
            </w:r>
            <w:r w:rsidRPr="006F1F45">
              <w:rPr>
                <w:rFonts w:ascii="Courier New" w:hAnsi="Courier New" w:cs="Courier New"/>
                <w:b/>
                <w:noProof/>
                <w:color w:val="A31515"/>
                <w:lang w:val="en-US"/>
              </w:rPr>
              <w:t>"0.0000"</w:t>
            </w:r>
            <w:r w:rsidRPr="006F1F45">
              <w:rPr>
                <w:rFonts w:ascii="Courier New" w:hAnsi="Courier New" w:cs="Courier New"/>
                <w:b/>
                <w:noProof/>
                <w:lang w:val="en-US"/>
              </w:rPr>
              <w:t>) + vbNewLine</w:t>
            </w:r>
          </w:p>
          <w:p w:rsidR="006F1F45" w:rsidRPr="006F1F45" w:rsidRDefault="006F1F45" w:rsidP="006F1F45">
            <w:pPr>
              <w:widowControl/>
              <w:rPr>
                <w:rFonts w:ascii="Courier New" w:hAnsi="Courier New" w:cs="Courier New"/>
                <w:b/>
                <w:noProof/>
                <w:color w:val="0000FF"/>
              </w:rPr>
            </w:pPr>
            <w:r w:rsidRPr="006F1F45">
              <w:rPr>
                <w:rFonts w:ascii="Courier New" w:hAnsi="Courier New" w:cs="Courier New"/>
                <w:b/>
                <w:noProof/>
                <w:lang w:val="en-US"/>
              </w:rPr>
              <w:t xml:space="preserve">        </w:t>
            </w:r>
            <w:r w:rsidRPr="006F1F45">
              <w:rPr>
                <w:rFonts w:ascii="Courier New" w:hAnsi="Courier New" w:cs="Courier New"/>
                <w:b/>
                <w:noProof/>
                <w:color w:val="0000FF"/>
              </w:rPr>
              <w:t>Next</w:t>
            </w:r>
          </w:p>
          <w:p w:rsidR="006F1F45" w:rsidRDefault="006F1F45" w:rsidP="006F1F45">
            <w:pPr>
              <w:widowControl/>
              <w:rPr>
                <w:rFonts w:ascii="Courier New" w:hAnsi="Courier New" w:cs="Courier New"/>
                <w:b/>
                <w:noProof/>
                <w:color w:val="0000FF"/>
              </w:rPr>
            </w:pPr>
            <w:r w:rsidRPr="006F1F45">
              <w:rPr>
                <w:rFonts w:ascii="Courier New" w:hAnsi="Courier New" w:cs="Courier New"/>
                <w:b/>
                <w:noProof/>
              </w:rPr>
              <w:t xml:space="preserve">    </w:t>
            </w:r>
            <w:r w:rsidRPr="006F1F45">
              <w:rPr>
                <w:rFonts w:ascii="Courier New" w:hAnsi="Courier New" w:cs="Courier New"/>
                <w:b/>
                <w:noProof/>
                <w:color w:val="0000FF"/>
              </w:rPr>
              <w:t>End</w:t>
            </w:r>
            <w:r w:rsidRPr="006F1F45">
              <w:rPr>
                <w:rFonts w:ascii="Courier New" w:hAnsi="Courier New" w:cs="Courier New"/>
                <w:b/>
                <w:noProof/>
              </w:rPr>
              <w:t xml:space="preserve"> </w:t>
            </w:r>
            <w:r w:rsidRPr="006F1F45">
              <w:rPr>
                <w:rFonts w:ascii="Courier New" w:hAnsi="Courier New" w:cs="Courier New"/>
                <w:b/>
                <w:noProof/>
                <w:color w:val="0000FF"/>
              </w:rPr>
              <w:t>Sub</w:t>
            </w:r>
          </w:p>
          <w:p w:rsidR="006F1F45" w:rsidRPr="006F1F45" w:rsidRDefault="006F1F45" w:rsidP="006F1F45">
            <w:pPr>
              <w:widowControl/>
              <w:rPr>
                <w:rFonts w:ascii="Courier New" w:hAnsi="Courier New" w:cs="Courier New"/>
                <w:b/>
                <w:noProof/>
                <w:color w:val="0000FF"/>
              </w:rPr>
            </w:pP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rPr>
              <w:t xml:space="preserve">    </w:t>
            </w:r>
            <w:r w:rsidRPr="006F1F45">
              <w:rPr>
                <w:rFonts w:ascii="Courier New" w:hAnsi="Courier New" w:cs="Courier New"/>
                <w:b/>
                <w:noProof/>
                <w:color w:val="008000"/>
              </w:rPr>
              <w:t xml:space="preserve">'Процедура  вывода двумерного массива </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rPr>
              <w:t xml:space="preserve">    </w:t>
            </w:r>
            <w:r w:rsidRPr="006F1F45">
              <w:rPr>
                <w:rFonts w:ascii="Courier New" w:hAnsi="Courier New" w:cs="Courier New"/>
                <w:b/>
                <w:noProof/>
                <w:color w:val="008000"/>
              </w:rPr>
              <w:t>'(собираем матрицу в одну строку)</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rPr>
              <w:t xml:space="preserve">    </w:t>
            </w:r>
            <w:r w:rsidRPr="006F1F45">
              <w:rPr>
                <w:rFonts w:ascii="Courier New" w:hAnsi="Courier New" w:cs="Courier New"/>
                <w:b/>
                <w:noProof/>
                <w:color w:val="0000FF"/>
                <w:lang w:val="en-US"/>
              </w:rPr>
              <w:t>Sub</w:t>
            </w:r>
            <w:r w:rsidRPr="006F1F45">
              <w:rPr>
                <w:rFonts w:ascii="Courier New" w:hAnsi="Courier New" w:cs="Courier New"/>
                <w:b/>
                <w:noProof/>
                <w:lang w:val="en-US"/>
              </w:rPr>
              <w:t xml:space="preserve"> vivodMatr(</w:t>
            </w:r>
            <w:r w:rsidRPr="006F1F45">
              <w:rPr>
                <w:rFonts w:ascii="Courier New" w:hAnsi="Courier New" w:cs="Courier New"/>
                <w:b/>
                <w:noProof/>
                <w:color w:val="0000FF"/>
                <w:lang w:val="en-US"/>
              </w:rPr>
              <w:t>ByRef</w:t>
            </w:r>
            <w:r w:rsidRPr="006F1F45">
              <w:rPr>
                <w:rFonts w:ascii="Courier New" w:hAnsi="Courier New" w:cs="Courier New"/>
                <w:b/>
                <w:noProof/>
                <w:lang w:val="en-US"/>
              </w:rPr>
              <w:t xml:space="preserve"> x(,)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Integer</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ByVal</w:t>
            </w:r>
            <w:r w:rsidRPr="006F1F45">
              <w:rPr>
                <w:rFonts w:ascii="Courier New" w:hAnsi="Courier New" w:cs="Courier New"/>
                <w:b/>
                <w:noProof/>
                <w:lang w:val="en-US"/>
              </w:rPr>
              <w:t xml:space="preserve"> n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Integer</w:t>
            </w:r>
            <w:r w:rsidRPr="006F1F45">
              <w:rPr>
                <w:rFonts w:ascii="Courier New" w:hAnsi="Courier New" w:cs="Courier New"/>
                <w:b/>
                <w:noProof/>
                <w:lang w:val="en-US"/>
              </w:rPr>
              <w:t>, _</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ByVal</w:t>
            </w:r>
            <w:r w:rsidRPr="006F1F45">
              <w:rPr>
                <w:rFonts w:ascii="Courier New" w:hAnsi="Courier New" w:cs="Courier New"/>
                <w:b/>
                <w:noProof/>
                <w:lang w:val="en-US"/>
              </w:rPr>
              <w:t xml:space="preserve"> m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Integer</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ByRef</w:t>
            </w:r>
            <w:r w:rsidRPr="006F1F45">
              <w:rPr>
                <w:rFonts w:ascii="Courier New" w:hAnsi="Courier New" w:cs="Courier New"/>
                <w:b/>
                <w:noProof/>
                <w:lang w:val="en-US"/>
              </w:rPr>
              <w:t xml:space="preserve"> z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String</w:t>
            </w:r>
            <w:r w:rsidRPr="006F1F45">
              <w:rPr>
                <w:rFonts w:ascii="Courier New" w:hAnsi="Courier New" w:cs="Courier New"/>
                <w:b/>
                <w:noProof/>
                <w:lang w:val="en-US"/>
              </w:rPr>
              <w:t>)</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Dim</w:t>
            </w:r>
            <w:r w:rsidRPr="006F1F45">
              <w:rPr>
                <w:rFonts w:ascii="Courier New" w:hAnsi="Courier New" w:cs="Courier New"/>
                <w:b/>
                <w:noProof/>
                <w:lang w:val="en-US"/>
              </w:rPr>
              <w:t xml:space="preserve"> i, j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Integer</w:t>
            </w:r>
          </w:p>
          <w:p w:rsidR="006F1F45" w:rsidRPr="006F1F45" w:rsidRDefault="006F1F45" w:rsidP="006F1F45">
            <w:pPr>
              <w:widowControl/>
              <w:rPr>
                <w:rFonts w:ascii="Courier New" w:hAnsi="Courier New" w:cs="Courier New"/>
                <w:b/>
                <w:noProof/>
                <w:color w:val="A31515"/>
                <w:lang w:val="en-US"/>
              </w:rPr>
            </w:pPr>
            <w:r w:rsidRPr="006F1F45">
              <w:rPr>
                <w:rFonts w:ascii="Courier New" w:hAnsi="Courier New" w:cs="Courier New"/>
                <w:b/>
                <w:noProof/>
                <w:lang w:val="en-US"/>
              </w:rPr>
              <w:t xml:space="preserve">        z = </w:t>
            </w:r>
            <w:r w:rsidRPr="006F1F45">
              <w:rPr>
                <w:rFonts w:ascii="Courier New" w:hAnsi="Courier New" w:cs="Courier New"/>
                <w:b/>
                <w:noProof/>
                <w:color w:val="A31515"/>
                <w:lang w:val="en-US"/>
              </w:rPr>
              <w:t>""</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For</w:t>
            </w:r>
            <w:r w:rsidRPr="006F1F45">
              <w:rPr>
                <w:rFonts w:ascii="Courier New" w:hAnsi="Courier New" w:cs="Courier New"/>
                <w:b/>
                <w:noProof/>
                <w:lang w:val="en-US"/>
              </w:rPr>
              <w:t xml:space="preserve"> i = 0 </w:t>
            </w:r>
            <w:r w:rsidRPr="006F1F45">
              <w:rPr>
                <w:rFonts w:ascii="Courier New" w:hAnsi="Courier New" w:cs="Courier New"/>
                <w:b/>
                <w:noProof/>
                <w:color w:val="0000FF"/>
                <w:lang w:val="en-US"/>
              </w:rPr>
              <w:t>To</w:t>
            </w:r>
            <w:r w:rsidRPr="006F1F45">
              <w:rPr>
                <w:rFonts w:ascii="Courier New" w:hAnsi="Courier New" w:cs="Courier New"/>
                <w:b/>
                <w:noProof/>
                <w:lang w:val="en-US"/>
              </w:rPr>
              <w:t xml:space="preserve"> n - 1</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For</w:t>
            </w:r>
            <w:r w:rsidRPr="006F1F45">
              <w:rPr>
                <w:rFonts w:ascii="Courier New" w:hAnsi="Courier New" w:cs="Courier New"/>
                <w:b/>
                <w:noProof/>
                <w:lang w:val="en-US"/>
              </w:rPr>
              <w:t xml:space="preserve"> j = 0 </w:t>
            </w:r>
            <w:r w:rsidRPr="006F1F45">
              <w:rPr>
                <w:rFonts w:ascii="Courier New" w:hAnsi="Courier New" w:cs="Courier New"/>
                <w:b/>
                <w:noProof/>
                <w:color w:val="0000FF"/>
                <w:lang w:val="en-US"/>
              </w:rPr>
              <w:t>To</w:t>
            </w:r>
            <w:r w:rsidRPr="006F1F45">
              <w:rPr>
                <w:rFonts w:ascii="Courier New" w:hAnsi="Courier New" w:cs="Courier New"/>
                <w:b/>
                <w:noProof/>
                <w:lang w:val="en-US"/>
              </w:rPr>
              <w:t xml:space="preserve"> m - 1</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z = z + </w:t>
            </w:r>
            <w:r w:rsidRPr="006F1F45">
              <w:rPr>
                <w:rFonts w:ascii="Courier New" w:hAnsi="Courier New" w:cs="Courier New"/>
                <w:b/>
                <w:noProof/>
                <w:color w:val="0000FF"/>
                <w:lang w:val="en-US"/>
              </w:rPr>
              <w:t>CStr</w:t>
            </w:r>
            <w:r w:rsidRPr="006F1F45">
              <w:rPr>
                <w:rFonts w:ascii="Courier New" w:hAnsi="Courier New" w:cs="Courier New"/>
                <w:b/>
                <w:noProof/>
                <w:lang w:val="en-US"/>
              </w:rPr>
              <w:t>(x(i, j)) &amp; Space(3)</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Next</w:t>
            </w:r>
            <w:r w:rsidRPr="006F1F45">
              <w:rPr>
                <w:rFonts w:ascii="Courier New" w:hAnsi="Courier New" w:cs="Courier New"/>
                <w:b/>
                <w:noProof/>
                <w:lang w:val="en-US"/>
              </w:rPr>
              <w:t xml:space="preserve"> j</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z = z + vbNewLine</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Next</w:t>
            </w:r>
            <w:r w:rsidRPr="006F1F45">
              <w:rPr>
                <w:rFonts w:ascii="Courier New" w:hAnsi="Courier New" w:cs="Courier New"/>
                <w:b/>
                <w:noProof/>
                <w:lang w:val="en-US"/>
              </w:rPr>
              <w:t xml:space="preserve"> i</w:t>
            </w:r>
          </w:p>
          <w:p w:rsidR="006F1F45" w:rsidRPr="006F1F45" w:rsidRDefault="006F1F45" w:rsidP="006F1F45">
            <w:pPr>
              <w:widowControl/>
              <w:rPr>
                <w:rFonts w:ascii="Courier New" w:hAnsi="Courier New" w:cs="Courier New"/>
                <w:b/>
                <w:noProof/>
                <w:color w:val="0000FF"/>
              </w:rPr>
            </w:pPr>
            <w:r w:rsidRPr="006F1F45">
              <w:rPr>
                <w:rFonts w:ascii="Courier New" w:hAnsi="Courier New" w:cs="Courier New"/>
                <w:b/>
                <w:noProof/>
                <w:lang w:val="en-US"/>
              </w:rPr>
              <w:t xml:space="preserve">    </w:t>
            </w:r>
            <w:r w:rsidRPr="006F1F45">
              <w:rPr>
                <w:rFonts w:ascii="Courier New" w:hAnsi="Courier New" w:cs="Courier New"/>
                <w:b/>
                <w:noProof/>
                <w:color w:val="0000FF"/>
              </w:rPr>
              <w:t>End</w:t>
            </w:r>
            <w:r w:rsidRPr="006F1F45">
              <w:rPr>
                <w:rFonts w:ascii="Courier New" w:hAnsi="Courier New" w:cs="Courier New"/>
                <w:b/>
                <w:noProof/>
              </w:rPr>
              <w:t xml:space="preserve"> </w:t>
            </w:r>
            <w:r w:rsidRPr="006F1F45">
              <w:rPr>
                <w:rFonts w:ascii="Courier New" w:hAnsi="Courier New" w:cs="Courier New"/>
                <w:b/>
                <w:noProof/>
                <w:color w:val="0000FF"/>
              </w:rPr>
              <w:t>Sub</w:t>
            </w:r>
          </w:p>
          <w:p w:rsidR="006F1F45" w:rsidRPr="006F1F45" w:rsidRDefault="006F1F45" w:rsidP="006F1F45">
            <w:pPr>
              <w:widowControl/>
              <w:spacing w:line="276" w:lineRule="auto"/>
              <w:rPr>
                <w:rFonts w:ascii="Courier New" w:hAnsi="Courier New" w:cs="Courier New"/>
                <w:b/>
                <w:noProof/>
                <w:color w:val="0000FF"/>
              </w:rPr>
            </w:pPr>
            <w:r w:rsidRPr="006F1F45">
              <w:rPr>
                <w:rFonts w:ascii="Courier New" w:hAnsi="Courier New" w:cs="Courier New"/>
                <w:b/>
                <w:noProof/>
                <w:color w:val="0000FF"/>
              </w:rPr>
              <w:t>End</w:t>
            </w:r>
            <w:r w:rsidRPr="006F1F45">
              <w:rPr>
                <w:rFonts w:ascii="Courier New" w:hAnsi="Courier New" w:cs="Courier New"/>
                <w:b/>
                <w:noProof/>
              </w:rPr>
              <w:t xml:space="preserve"> </w:t>
            </w:r>
            <w:r w:rsidRPr="006F1F45">
              <w:rPr>
                <w:rFonts w:ascii="Courier New" w:hAnsi="Courier New" w:cs="Courier New"/>
                <w:b/>
                <w:noProof/>
                <w:color w:val="0000FF"/>
              </w:rPr>
              <w:t>Module</w:t>
            </w:r>
          </w:p>
          <w:p w:rsidR="006F1F45" w:rsidRDefault="006F1F45" w:rsidP="006F1F45">
            <w:pPr>
              <w:widowControl/>
              <w:rPr>
                <w:rFonts w:ascii="Courier New" w:hAnsi="Courier New" w:cs="Courier New"/>
                <w:b/>
                <w:noProof/>
                <w:color w:val="008000"/>
              </w:rPr>
            </w:pP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color w:val="008000"/>
              </w:rPr>
              <w:t>'на 1-й форме вводятся и выводятся исходные данные о студентах</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color w:val="0000FF"/>
                <w:lang w:val="en-US"/>
              </w:rPr>
              <w:t>Option</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Strict</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On</w:t>
            </w:r>
          </w:p>
          <w:p w:rsidR="006F1F45" w:rsidRPr="008D34C2" w:rsidRDefault="006F1F45" w:rsidP="006F1F45">
            <w:pPr>
              <w:widowControl/>
              <w:rPr>
                <w:rFonts w:ascii="Courier New" w:hAnsi="Courier New" w:cs="Courier New"/>
                <w:b/>
                <w:noProof/>
                <w:lang w:val="en-US"/>
              </w:rPr>
            </w:pPr>
            <w:r w:rsidRPr="006F1F45">
              <w:rPr>
                <w:rFonts w:ascii="Courier New" w:hAnsi="Courier New" w:cs="Courier New"/>
                <w:b/>
                <w:noProof/>
                <w:color w:val="0000FF"/>
                <w:lang w:val="en-US"/>
              </w:rPr>
              <w:t>Public</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Class</w:t>
            </w:r>
            <w:r w:rsidRPr="006F1F45">
              <w:rPr>
                <w:rFonts w:ascii="Courier New" w:hAnsi="Courier New" w:cs="Courier New"/>
                <w:b/>
                <w:noProof/>
                <w:lang w:val="en-US"/>
              </w:rPr>
              <w:t xml:space="preserve"> Form1</w:t>
            </w:r>
          </w:p>
          <w:p w:rsidR="006F1F45" w:rsidRPr="008D34C2" w:rsidRDefault="006F1F45" w:rsidP="006F1F45">
            <w:pPr>
              <w:widowControl/>
              <w:rPr>
                <w:rFonts w:ascii="Courier New" w:hAnsi="Courier New" w:cs="Courier New"/>
                <w:b/>
                <w:noProof/>
                <w:lang w:val="en-US"/>
              </w:rPr>
            </w:pPr>
          </w:p>
          <w:p w:rsidR="006F1F45" w:rsidRPr="006F1F45" w:rsidRDefault="006F1F45" w:rsidP="006F1F45">
            <w:pPr>
              <w:widowControl/>
              <w:rPr>
                <w:rFonts w:ascii="Courier New" w:hAnsi="Courier New" w:cs="Courier New"/>
                <w:b/>
                <w:noProof/>
                <w:color w:val="008000"/>
              </w:rPr>
            </w:pPr>
            <w:r w:rsidRPr="008D34C2">
              <w:rPr>
                <w:rFonts w:ascii="Courier New" w:hAnsi="Courier New" w:cs="Courier New"/>
                <w:b/>
                <w:noProof/>
                <w:lang w:val="en-US"/>
              </w:rPr>
              <w:t xml:space="preserve">    </w:t>
            </w:r>
            <w:r w:rsidRPr="006F1F45">
              <w:rPr>
                <w:rFonts w:ascii="Courier New" w:hAnsi="Courier New" w:cs="Courier New"/>
                <w:b/>
                <w:noProof/>
                <w:color w:val="008000"/>
              </w:rPr>
              <w:t>'Процедура чтения сведений о студентах из текстового файла</w:t>
            </w:r>
          </w:p>
          <w:p w:rsidR="006F1F45" w:rsidRPr="006F1F45" w:rsidRDefault="006F1F45" w:rsidP="006F1F45">
            <w:pPr>
              <w:widowControl/>
              <w:rPr>
                <w:rFonts w:ascii="Courier New" w:hAnsi="Courier New" w:cs="Courier New"/>
                <w:b/>
                <w:noProof/>
                <w:color w:val="008000"/>
                <w:lang w:val="en-US"/>
              </w:rPr>
            </w:pPr>
            <w:r w:rsidRPr="006F1F45">
              <w:rPr>
                <w:rFonts w:ascii="Courier New" w:hAnsi="Courier New" w:cs="Courier New"/>
                <w:b/>
                <w:noProof/>
              </w:rPr>
              <w:t xml:space="preserve">    </w:t>
            </w:r>
            <w:r w:rsidRPr="006F1F45">
              <w:rPr>
                <w:rFonts w:ascii="Courier New" w:hAnsi="Courier New" w:cs="Courier New"/>
                <w:b/>
                <w:noProof/>
                <w:color w:val="008000"/>
                <w:lang w:val="en-US"/>
              </w:rPr>
              <w:t>'</w:t>
            </w:r>
            <w:r w:rsidRPr="006F1F45">
              <w:rPr>
                <w:rFonts w:ascii="Courier New" w:hAnsi="Courier New" w:cs="Courier New"/>
                <w:b/>
                <w:noProof/>
                <w:color w:val="008000"/>
              </w:rPr>
              <w:t>в</w:t>
            </w:r>
            <w:r w:rsidRPr="006F1F45">
              <w:rPr>
                <w:rFonts w:ascii="Courier New" w:hAnsi="Courier New" w:cs="Courier New"/>
                <w:b/>
                <w:noProof/>
                <w:color w:val="008000"/>
                <w:lang w:val="en-US"/>
              </w:rPr>
              <w:t xml:space="preserve"> </w:t>
            </w:r>
            <w:r w:rsidRPr="006F1F45">
              <w:rPr>
                <w:rFonts w:ascii="Courier New" w:hAnsi="Courier New" w:cs="Courier New"/>
                <w:b/>
                <w:noProof/>
                <w:color w:val="008000"/>
              </w:rPr>
              <w:t>одну</w:t>
            </w:r>
            <w:r w:rsidRPr="006F1F45">
              <w:rPr>
                <w:rFonts w:ascii="Courier New" w:hAnsi="Courier New" w:cs="Courier New"/>
                <w:b/>
                <w:noProof/>
                <w:color w:val="008000"/>
                <w:lang w:val="en-US"/>
              </w:rPr>
              <w:t xml:space="preserve"> </w:t>
            </w:r>
            <w:r w:rsidRPr="006F1F45">
              <w:rPr>
                <w:rFonts w:ascii="Courier New" w:hAnsi="Courier New" w:cs="Courier New"/>
                <w:b/>
                <w:noProof/>
                <w:color w:val="008000"/>
              </w:rPr>
              <w:t>строку</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Sub</w:t>
            </w:r>
            <w:r w:rsidRPr="006F1F45">
              <w:rPr>
                <w:rFonts w:ascii="Courier New" w:hAnsi="Courier New" w:cs="Courier New"/>
                <w:b/>
                <w:noProof/>
                <w:lang w:val="en-US"/>
              </w:rPr>
              <w:t xml:space="preserve"> vvodFile(</w:t>
            </w:r>
            <w:r w:rsidRPr="006F1F45">
              <w:rPr>
                <w:rFonts w:ascii="Courier New" w:hAnsi="Courier New" w:cs="Courier New"/>
                <w:b/>
                <w:noProof/>
                <w:color w:val="0000FF"/>
                <w:lang w:val="en-US"/>
              </w:rPr>
              <w:t>ByVal</w:t>
            </w:r>
            <w:r w:rsidRPr="006F1F45">
              <w:rPr>
                <w:rFonts w:ascii="Courier New" w:hAnsi="Courier New" w:cs="Courier New"/>
                <w:b/>
                <w:noProof/>
                <w:lang w:val="en-US"/>
              </w:rPr>
              <w:t xml:space="preserve"> filename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String</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ByRef</w:t>
            </w:r>
            <w:r w:rsidRPr="006F1F45">
              <w:rPr>
                <w:rFonts w:ascii="Courier New" w:hAnsi="Courier New" w:cs="Courier New"/>
                <w:b/>
                <w:noProof/>
                <w:lang w:val="en-US"/>
              </w:rPr>
              <w:t xml:space="preserve"> S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String</w:t>
            </w:r>
            <w:r w:rsidRPr="006F1F45">
              <w:rPr>
                <w:rFonts w:ascii="Courier New" w:hAnsi="Courier New" w:cs="Courier New"/>
                <w:b/>
                <w:noProof/>
                <w:lang w:val="en-US"/>
              </w:rPr>
              <w:t>)</w:t>
            </w:r>
          </w:p>
          <w:p w:rsidR="006F1F45" w:rsidRPr="006F1F45" w:rsidRDefault="006F1F45" w:rsidP="006F1F45">
            <w:pPr>
              <w:widowControl/>
              <w:rPr>
                <w:rFonts w:ascii="Courier New" w:hAnsi="Courier New" w:cs="Courier New"/>
                <w:b/>
                <w:noProof/>
                <w:lang w:val="en-US"/>
              </w:rPr>
            </w:pP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lang w:val="en-US"/>
              </w:rPr>
              <w:t xml:space="preserve">        </w:t>
            </w:r>
            <w:r w:rsidRPr="006F1F45">
              <w:rPr>
                <w:rFonts w:ascii="Courier New" w:hAnsi="Courier New" w:cs="Courier New"/>
                <w:b/>
                <w:noProof/>
                <w:color w:val="008000"/>
              </w:rPr>
              <w:t xml:space="preserve">' Открываем существующий файл и загружаем его текстовое </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rPr>
              <w:t xml:space="preserve">        </w:t>
            </w:r>
            <w:r w:rsidRPr="006F1F45">
              <w:rPr>
                <w:rFonts w:ascii="Courier New" w:hAnsi="Courier New" w:cs="Courier New"/>
                <w:b/>
                <w:noProof/>
                <w:color w:val="008000"/>
              </w:rPr>
              <w:t>'содержимое целиком в одну строку S.</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rPr>
              <w:t xml:space="preserve">        </w:t>
            </w:r>
            <w:r w:rsidRPr="006F1F45">
              <w:rPr>
                <w:rFonts w:ascii="Courier New" w:hAnsi="Courier New" w:cs="Courier New"/>
                <w:b/>
                <w:noProof/>
                <w:color w:val="0000FF"/>
                <w:lang w:val="en-US"/>
              </w:rPr>
              <w:t>Try</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S = </w:t>
            </w:r>
            <w:r w:rsidRPr="006F1F45">
              <w:rPr>
                <w:rFonts w:ascii="Courier New" w:hAnsi="Courier New" w:cs="Courier New"/>
                <w:b/>
                <w:noProof/>
                <w:color w:val="0000FF"/>
                <w:lang w:val="en-US"/>
              </w:rPr>
              <w:t>My</w:t>
            </w:r>
            <w:r w:rsidRPr="006F1F45">
              <w:rPr>
                <w:rFonts w:ascii="Courier New" w:hAnsi="Courier New" w:cs="Courier New"/>
                <w:b/>
                <w:noProof/>
                <w:lang w:val="en-US"/>
              </w:rPr>
              <w:t>.Computer.FileSystem.ReadAllText(filename)</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Catch</w:t>
            </w:r>
            <w:r w:rsidRPr="006F1F45">
              <w:rPr>
                <w:rFonts w:ascii="Courier New" w:hAnsi="Courier New" w:cs="Courier New"/>
                <w:b/>
                <w:noProof/>
                <w:lang w:val="en-US"/>
              </w:rPr>
              <w:t xml:space="preserve"> ex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Exception</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MsgBox(</w:t>
            </w:r>
            <w:r w:rsidRPr="006F1F45">
              <w:rPr>
                <w:rFonts w:ascii="Courier New" w:hAnsi="Courier New" w:cs="Courier New"/>
                <w:b/>
                <w:noProof/>
                <w:color w:val="A31515"/>
                <w:lang w:val="en-US"/>
              </w:rPr>
              <w:t>"</w:t>
            </w:r>
            <w:r w:rsidRPr="006F1F45">
              <w:rPr>
                <w:rFonts w:ascii="Courier New" w:hAnsi="Courier New" w:cs="Courier New"/>
                <w:b/>
                <w:noProof/>
                <w:color w:val="A31515"/>
              </w:rPr>
              <w:t>ошибка</w:t>
            </w:r>
            <w:r w:rsidRPr="006F1F45">
              <w:rPr>
                <w:rFonts w:ascii="Courier New" w:hAnsi="Courier New" w:cs="Courier New"/>
                <w:b/>
                <w:noProof/>
                <w:color w:val="A31515"/>
                <w:lang w:val="en-US"/>
              </w:rPr>
              <w:t xml:space="preserve"> </w:t>
            </w:r>
            <w:r w:rsidRPr="006F1F45">
              <w:rPr>
                <w:rFonts w:ascii="Courier New" w:hAnsi="Courier New" w:cs="Courier New"/>
                <w:b/>
                <w:noProof/>
                <w:color w:val="A31515"/>
              </w:rPr>
              <w:t>при</w:t>
            </w:r>
            <w:r w:rsidRPr="006F1F45">
              <w:rPr>
                <w:rFonts w:ascii="Courier New" w:hAnsi="Courier New" w:cs="Courier New"/>
                <w:b/>
                <w:noProof/>
                <w:color w:val="A31515"/>
                <w:lang w:val="en-US"/>
              </w:rPr>
              <w:t xml:space="preserve"> </w:t>
            </w:r>
            <w:r w:rsidRPr="006F1F45">
              <w:rPr>
                <w:rFonts w:ascii="Courier New" w:hAnsi="Courier New" w:cs="Courier New"/>
                <w:b/>
                <w:noProof/>
                <w:color w:val="A31515"/>
              </w:rPr>
              <w:t>чтении</w:t>
            </w:r>
            <w:r w:rsidRPr="006F1F45">
              <w:rPr>
                <w:rFonts w:ascii="Courier New" w:hAnsi="Courier New" w:cs="Courier New"/>
                <w:b/>
                <w:noProof/>
                <w:color w:val="A31515"/>
                <w:lang w:val="en-US"/>
              </w:rPr>
              <w:t xml:space="preserve"> </w:t>
            </w:r>
            <w:r w:rsidRPr="006F1F45">
              <w:rPr>
                <w:rFonts w:ascii="Courier New" w:hAnsi="Courier New" w:cs="Courier New"/>
                <w:b/>
                <w:noProof/>
                <w:color w:val="A31515"/>
              </w:rPr>
              <w:t>файла</w:t>
            </w:r>
            <w:r w:rsidRPr="006F1F45">
              <w:rPr>
                <w:rFonts w:ascii="Courier New" w:hAnsi="Courier New" w:cs="Courier New"/>
                <w:b/>
                <w:noProof/>
                <w:color w:val="A31515"/>
                <w:lang w:val="en-US"/>
              </w:rPr>
              <w:t>"</w:t>
            </w:r>
            <w:r w:rsidRPr="006F1F45">
              <w:rPr>
                <w:rFonts w:ascii="Courier New" w:hAnsi="Courier New" w:cs="Courier New"/>
                <w:b/>
                <w:noProof/>
                <w:lang w:val="en-US"/>
              </w:rPr>
              <w:t>)</w:t>
            </w:r>
          </w:p>
          <w:p w:rsidR="006F1F45" w:rsidRPr="006F1F45" w:rsidRDefault="006F1F45" w:rsidP="006F1F45">
            <w:pPr>
              <w:widowControl/>
              <w:rPr>
                <w:rFonts w:ascii="Courier New" w:hAnsi="Courier New" w:cs="Courier New"/>
                <w:b/>
                <w:noProof/>
                <w:color w:val="0000FF"/>
              </w:rPr>
            </w:pPr>
            <w:r w:rsidRPr="006F1F45">
              <w:rPr>
                <w:rFonts w:ascii="Courier New" w:hAnsi="Courier New" w:cs="Courier New"/>
                <w:b/>
                <w:noProof/>
                <w:lang w:val="en-US"/>
              </w:rPr>
              <w:t xml:space="preserve">        </w:t>
            </w:r>
            <w:r w:rsidRPr="006F1F45">
              <w:rPr>
                <w:rFonts w:ascii="Courier New" w:hAnsi="Courier New" w:cs="Courier New"/>
                <w:b/>
                <w:noProof/>
                <w:color w:val="0000FF"/>
              </w:rPr>
              <w:t>End</w:t>
            </w:r>
            <w:r w:rsidRPr="006F1F45">
              <w:rPr>
                <w:rFonts w:ascii="Courier New" w:hAnsi="Courier New" w:cs="Courier New"/>
                <w:b/>
                <w:noProof/>
              </w:rPr>
              <w:t xml:space="preserve"> </w:t>
            </w:r>
            <w:r w:rsidRPr="006F1F45">
              <w:rPr>
                <w:rFonts w:ascii="Courier New" w:hAnsi="Courier New" w:cs="Courier New"/>
                <w:b/>
                <w:noProof/>
                <w:color w:val="0000FF"/>
              </w:rPr>
              <w:t>Try</w:t>
            </w:r>
          </w:p>
          <w:p w:rsidR="006F1F45" w:rsidRPr="006F1F45" w:rsidRDefault="006F1F45" w:rsidP="006F1F45">
            <w:pPr>
              <w:widowControl/>
              <w:rPr>
                <w:rFonts w:ascii="Courier New" w:hAnsi="Courier New" w:cs="Courier New"/>
                <w:b/>
                <w:noProof/>
                <w:color w:val="0000FF"/>
              </w:rPr>
            </w:pPr>
            <w:r w:rsidRPr="006F1F45">
              <w:rPr>
                <w:rFonts w:ascii="Courier New" w:hAnsi="Courier New" w:cs="Courier New"/>
                <w:b/>
                <w:noProof/>
              </w:rPr>
              <w:t xml:space="preserve">    </w:t>
            </w:r>
            <w:r w:rsidRPr="006F1F45">
              <w:rPr>
                <w:rFonts w:ascii="Courier New" w:hAnsi="Courier New" w:cs="Courier New"/>
                <w:b/>
                <w:noProof/>
                <w:color w:val="0000FF"/>
              </w:rPr>
              <w:t>End</w:t>
            </w:r>
            <w:r w:rsidRPr="006F1F45">
              <w:rPr>
                <w:rFonts w:ascii="Courier New" w:hAnsi="Courier New" w:cs="Courier New"/>
                <w:b/>
                <w:noProof/>
              </w:rPr>
              <w:t xml:space="preserve"> </w:t>
            </w:r>
            <w:r w:rsidRPr="006F1F45">
              <w:rPr>
                <w:rFonts w:ascii="Courier New" w:hAnsi="Courier New" w:cs="Courier New"/>
                <w:b/>
                <w:noProof/>
                <w:color w:val="0000FF"/>
              </w:rPr>
              <w:t>Sub</w:t>
            </w:r>
          </w:p>
          <w:p w:rsidR="006F1F45" w:rsidRPr="006F1F45" w:rsidRDefault="006F1F45" w:rsidP="006F1F45">
            <w:pPr>
              <w:widowControl/>
              <w:rPr>
                <w:rFonts w:ascii="Courier New" w:hAnsi="Courier New" w:cs="Courier New"/>
                <w:b/>
                <w:noProof/>
                <w:color w:val="0000FF"/>
              </w:rPr>
            </w:pP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rPr>
              <w:t xml:space="preserve">    </w:t>
            </w:r>
            <w:r w:rsidRPr="006F1F45">
              <w:rPr>
                <w:rFonts w:ascii="Courier New" w:hAnsi="Courier New" w:cs="Courier New"/>
                <w:b/>
                <w:noProof/>
                <w:color w:val="008000"/>
              </w:rPr>
              <w:t xml:space="preserve">'Процедура ввода данных из файла(создание массива фамилий ‘студентов и массива оценок из массива строк файла) </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rPr>
              <w:t xml:space="preserve">    </w:t>
            </w:r>
            <w:r w:rsidRPr="006F1F45">
              <w:rPr>
                <w:rFonts w:ascii="Courier New" w:hAnsi="Courier New" w:cs="Courier New"/>
                <w:b/>
                <w:noProof/>
                <w:color w:val="0000FF"/>
                <w:lang w:val="en-US"/>
              </w:rPr>
              <w:t>Public</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Sub</w:t>
            </w:r>
            <w:r w:rsidRPr="006F1F45">
              <w:rPr>
                <w:rFonts w:ascii="Courier New" w:hAnsi="Courier New" w:cs="Courier New"/>
                <w:b/>
                <w:noProof/>
                <w:lang w:val="en-US"/>
              </w:rPr>
              <w:t xml:space="preserve"> vvod(</w:t>
            </w:r>
            <w:r w:rsidRPr="006F1F45">
              <w:rPr>
                <w:rFonts w:ascii="Courier New" w:hAnsi="Courier New" w:cs="Courier New"/>
                <w:b/>
                <w:noProof/>
                <w:color w:val="0000FF"/>
                <w:lang w:val="en-US"/>
              </w:rPr>
              <w:t>ByVal</w:t>
            </w:r>
            <w:r w:rsidRPr="006F1F45">
              <w:rPr>
                <w:rFonts w:ascii="Courier New" w:hAnsi="Courier New" w:cs="Courier New"/>
                <w:b/>
                <w:noProof/>
                <w:lang w:val="en-US"/>
              </w:rPr>
              <w:t xml:space="preserve"> mas()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String</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ByVal</w:t>
            </w:r>
            <w:r w:rsidRPr="006F1F45">
              <w:rPr>
                <w:rFonts w:ascii="Courier New" w:hAnsi="Courier New" w:cs="Courier New"/>
                <w:b/>
                <w:noProof/>
                <w:lang w:val="en-US"/>
              </w:rPr>
              <w:t xml:space="preserve"> n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Integer</w:t>
            </w:r>
            <w:r w:rsidRPr="006F1F45">
              <w:rPr>
                <w:rFonts w:ascii="Courier New" w:hAnsi="Courier New" w:cs="Courier New"/>
                <w:b/>
                <w:noProof/>
                <w:lang w:val="en-US"/>
              </w:rPr>
              <w:t>, _</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color w:val="0000FF"/>
                <w:lang w:val="en-US"/>
              </w:rPr>
              <w:t xml:space="preserve">                    ByRef</w:t>
            </w:r>
            <w:r w:rsidRPr="006F1F45">
              <w:rPr>
                <w:rFonts w:ascii="Courier New" w:hAnsi="Courier New" w:cs="Courier New"/>
                <w:b/>
                <w:noProof/>
                <w:lang w:val="en-US"/>
              </w:rPr>
              <w:t xml:space="preserve"> m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Integer</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ByRef</w:t>
            </w:r>
            <w:r w:rsidRPr="006F1F45">
              <w:rPr>
                <w:rFonts w:ascii="Courier New" w:hAnsi="Courier New" w:cs="Courier New"/>
                <w:b/>
                <w:noProof/>
                <w:lang w:val="en-US"/>
              </w:rPr>
              <w:t xml:space="preserve"> fam()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String</w:t>
            </w:r>
            <w:r w:rsidRPr="006F1F45">
              <w:rPr>
                <w:rFonts w:ascii="Courier New" w:hAnsi="Courier New" w:cs="Courier New"/>
                <w:b/>
                <w:noProof/>
                <w:lang w:val="en-US"/>
              </w:rPr>
              <w:t>, _</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color w:val="0000FF"/>
                <w:lang w:val="en-US"/>
              </w:rPr>
              <w:t xml:space="preserve">                    ByRef</w:t>
            </w:r>
            <w:r w:rsidRPr="006F1F45">
              <w:rPr>
                <w:rFonts w:ascii="Courier New" w:hAnsi="Courier New" w:cs="Courier New"/>
                <w:b/>
                <w:noProof/>
                <w:lang w:val="en-US"/>
              </w:rPr>
              <w:t xml:space="preserve"> oc(,)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Integer</w:t>
            </w:r>
            <w:r w:rsidRPr="006F1F45">
              <w:rPr>
                <w:rFonts w:ascii="Courier New" w:hAnsi="Courier New" w:cs="Courier New"/>
                <w:b/>
                <w:noProof/>
                <w:lang w:val="en-US"/>
              </w:rPr>
              <w:t>)</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Dim</w:t>
            </w:r>
            <w:r w:rsidRPr="006F1F45">
              <w:rPr>
                <w:rFonts w:ascii="Courier New" w:hAnsi="Courier New" w:cs="Courier New"/>
                <w:b/>
                <w:noProof/>
                <w:lang w:val="en-US"/>
              </w:rPr>
              <w:t xml:space="preserve"> i, j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Integer</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Dim</w:t>
            </w:r>
            <w:r w:rsidRPr="006F1F45">
              <w:rPr>
                <w:rFonts w:ascii="Courier New" w:hAnsi="Courier New" w:cs="Courier New"/>
                <w:b/>
                <w:noProof/>
                <w:lang w:val="en-US"/>
              </w:rPr>
              <w:t xml:space="preserve"> line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String</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Dim</w:t>
            </w:r>
            <w:r w:rsidRPr="006F1F45">
              <w:rPr>
                <w:rFonts w:ascii="Courier New" w:hAnsi="Courier New" w:cs="Courier New"/>
                <w:b/>
                <w:noProof/>
                <w:lang w:val="en-US"/>
              </w:rPr>
              <w:t xml:space="preserve"> buf()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String</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For</w:t>
            </w:r>
            <w:r w:rsidRPr="006F1F45">
              <w:rPr>
                <w:rFonts w:ascii="Courier New" w:hAnsi="Courier New" w:cs="Courier New"/>
                <w:b/>
                <w:noProof/>
                <w:lang w:val="en-US"/>
              </w:rPr>
              <w:t xml:space="preserve"> i = 0 </w:t>
            </w:r>
            <w:r w:rsidRPr="006F1F45">
              <w:rPr>
                <w:rFonts w:ascii="Courier New" w:hAnsi="Courier New" w:cs="Courier New"/>
                <w:b/>
                <w:noProof/>
                <w:color w:val="0000FF"/>
                <w:lang w:val="en-US"/>
              </w:rPr>
              <w:t>To</w:t>
            </w:r>
            <w:r w:rsidRPr="006F1F45">
              <w:rPr>
                <w:rFonts w:ascii="Courier New" w:hAnsi="Courier New" w:cs="Courier New"/>
                <w:b/>
                <w:noProof/>
                <w:lang w:val="en-US"/>
              </w:rPr>
              <w:t xml:space="preserve"> n - 1</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line = mas(i)</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lang w:val="en-US"/>
              </w:rPr>
              <w:t xml:space="preserve">            </w:t>
            </w:r>
            <w:r w:rsidRPr="006F1F45">
              <w:rPr>
                <w:rFonts w:ascii="Courier New" w:hAnsi="Courier New" w:cs="Courier New"/>
                <w:b/>
                <w:noProof/>
                <w:color w:val="008000"/>
              </w:rPr>
              <w:t>'Удаление из строки возможных лишних пробелов</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rPr>
              <w:t xml:space="preserve">            </w:t>
            </w:r>
            <w:r w:rsidRPr="006F1F45">
              <w:rPr>
                <w:rFonts w:ascii="Courier New" w:hAnsi="Courier New" w:cs="Courier New"/>
                <w:b/>
                <w:noProof/>
                <w:color w:val="008000"/>
              </w:rPr>
              <w:t xml:space="preserve">'(цикл замены двух пробелов одним) </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rPr>
              <w:t xml:space="preserve">            </w:t>
            </w:r>
            <w:r w:rsidRPr="006F1F45">
              <w:rPr>
                <w:rFonts w:ascii="Courier New" w:hAnsi="Courier New" w:cs="Courier New"/>
                <w:b/>
                <w:noProof/>
                <w:color w:val="0000FF"/>
                <w:lang w:val="en-US"/>
              </w:rPr>
              <w:t>Do</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While</w:t>
            </w:r>
            <w:r w:rsidRPr="006F1F45">
              <w:rPr>
                <w:rFonts w:ascii="Courier New" w:hAnsi="Courier New" w:cs="Courier New"/>
                <w:b/>
                <w:noProof/>
                <w:lang w:val="en-US"/>
              </w:rPr>
              <w:t xml:space="preserve"> line.IndexOf(Space(2)) &gt;= 0</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line = line.Replace(Space(2), Space(1))</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Loop</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If</w:t>
            </w:r>
            <w:r w:rsidRPr="006F1F45">
              <w:rPr>
                <w:rFonts w:ascii="Courier New" w:hAnsi="Courier New" w:cs="Courier New"/>
                <w:b/>
                <w:noProof/>
                <w:lang w:val="en-US"/>
              </w:rPr>
              <w:t xml:space="preserve"> mas(i) = </w:t>
            </w:r>
            <w:r w:rsidRPr="006F1F45">
              <w:rPr>
                <w:rFonts w:ascii="Courier New" w:hAnsi="Courier New" w:cs="Courier New"/>
                <w:b/>
                <w:noProof/>
                <w:color w:val="A31515"/>
                <w:lang w:val="en-US"/>
              </w:rPr>
              <w:t>""</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Then</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n = n - 1</w:t>
            </w:r>
          </w:p>
          <w:p w:rsidR="006F1F45" w:rsidRPr="006F1F45" w:rsidRDefault="006F1F45" w:rsidP="006F1F45">
            <w:pPr>
              <w:widowControl/>
              <w:rPr>
                <w:rFonts w:ascii="Courier New" w:hAnsi="Courier New" w:cs="Courier New"/>
                <w:b/>
                <w:noProof/>
              </w:rPr>
            </w:pPr>
            <w:r w:rsidRPr="006F1F45">
              <w:rPr>
                <w:rFonts w:ascii="Courier New" w:hAnsi="Courier New" w:cs="Courier New"/>
                <w:b/>
                <w:noProof/>
                <w:lang w:val="en-US"/>
              </w:rPr>
              <w:t xml:space="preserve">                </w:t>
            </w:r>
            <w:r w:rsidRPr="006F1F45">
              <w:rPr>
                <w:rFonts w:ascii="Courier New" w:hAnsi="Courier New" w:cs="Courier New"/>
                <w:b/>
                <w:noProof/>
              </w:rPr>
              <w:t>MsgBox(</w:t>
            </w:r>
            <w:r w:rsidRPr="006F1F45">
              <w:rPr>
                <w:rFonts w:ascii="Courier New" w:hAnsi="Courier New" w:cs="Courier New"/>
                <w:b/>
                <w:noProof/>
                <w:color w:val="A31515"/>
              </w:rPr>
              <w:t>"В файле есть пустая строка"</w:t>
            </w:r>
            <w:r w:rsidRPr="006F1F45">
              <w:rPr>
                <w:rFonts w:ascii="Courier New" w:hAnsi="Courier New" w:cs="Courier New"/>
                <w:b/>
                <w:noProof/>
              </w:rPr>
              <w:t>)</w:t>
            </w:r>
          </w:p>
          <w:p w:rsidR="006F1F45" w:rsidRPr="006F1F45" w:rsidRDefault="006F1F45" w:rsidP="006F1F45">
            <w:pPr>
              <w:widowControl/>
              <w:rPr>
                <w:rFonts w:ascii="Courier New" w:hAnsi="Courier New" w:cs="Courier New"/>
                <w:b/>
                <w:noProof/>
                <w:color w:val="0000FF"/>
              </w:rPr>
            </w:pPr>
            <w:r w:rsidRPr="006F1F45">
              <w:rPr>
                <w:rFonts w:ascii="Courier New" w:hAnsi="Courier New" w:cs="Courier New"/>
                <w:b/>
                <w:noProof/>
              </w:rPr>
              <w:t xml:space="preserve">                </w:t>
            </w:r>
            <w:r w:rsidRPr="006F1F45">
              <w:rPr>
                <w:rFonts w:ascii="Courier New" w:hAnsi="Courier New" w:cs="Courier New"/>
                <w:b/>
                <w:noProof/>
                <w:color w:val="0000FF"/>
              </w:rPr>
              <w:t>Exit</w:t>
            </w:r>
            <w:r w:rsidRPr="006F1F45">
              <w:rPr>
                <w:rFonts w:ascii="Courier New" w:hAnsi="Courier New" w:cs="Courier New"/>
                <w:b/>
                <w:noProof/>
              </w:rPr>
              <w:t xml:space="preserve"> </w:t>
            </w:r>
            <w:r w:rsidRPr="006F1F45">
              <w:rPr>
                <w:rFonts w:ascii="Courier New" w:hAnsi="Courier New" w:cs="Courier New"/>
                <w:b/>
                <w:noProof/>
                <w:color w:val="0000FF"/>
              </w:rPr>
              <w:t>For</w:t>
            </w:r>
          </w:p>
          <w:p w:rsidR="006F1F45" w:rsidRPr="006F1F45" w:rsidRDefault="006F1F45" w:rsidP="006F1F45">
            <w:pPr>
              <w:widowControl/>
              <w:rPr>
                <w:rFonts w:ascii="Courier New" w:hAnsi="Courier New" w:cs="Courier New"/>
                <w:b/>
                <w:noProof/>
                <w:color w:val="0000FF"/>
              </w:rPr>
            </w:pPr>
            <w:r w:rsidRPr="006F1F45">
              <w:rPr>
                <w:rFonts w:ascii="Courier New" w:hAnsi="Courier New" w:cs="Courier New"/>
                <w:b/>
                <w:noProof/>
              </w:rPr>
              <w:t xml:space="preserve">            </w:t>
            </w:r>
            <w:r w:rsidRPr="006F1F45">
              <w:rPr>
                <w:rFonts w:ascii="Courier New" w:hAnsi="Courier New" w:cs="Courier New"/>
                <w:b/>
                <w:noProof/>
                <w:color w:val="0000FF"/>
              </w:rPr>
              <w:t>Else</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rPr>
              <w:t xml:space="preserve">                </w:t>
            </w:r>
            <w:r w:rsidRPr="006F1F45">
              <w:rPr>
                <w:rFonts w:ascii="Courier New" w:hAnsi="Courier New" w:cs="Courier New"/>
                <w:b/>
                <w:noProof/>
                <w:color w:val="008000"/>
              </w:rPr>
              <w:t xml:space="preserve">'Ф-ция Split разбивает строку line на массив </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rPr>
              <w:t xml:space="preserve">                </w:t>
            </w:r>
            <w:r w:rsidRPr="006F1F45">
              <w:rPr>
                <w:rFonts w:ascii="Courier New" w:hAnsi="Courier New" w:cs="Courier New"/>
                <w:b/>
                <w:noProof/>
                <w:color w:val="008000"/>
              </w:rPr>
              <w:t>'подстрок buf()по символам пробела</w:t>
            </w:r>
          </w:p>
          <w:p w:rsidR="006F1F45" w:rsidRPr="006F1F45" w:rsidRDefault="006F1F45" w:rsidP="006F1F45">
            <w:pPr>
              <w:widowControl/>
              <w:rPr>
                <w:rFonts w:ascii="Courier New" w:hAnsi="Courier New" w:cs="Courier New"/>
                <w:b/>
                <w:noProof/>
              </w:rPr>
            </w:pPr>
            <w:r w:rsidRPr="006F1F45">
              <w:rPr>
                <w:rFonts w:ascii="Courier New" w:hAnsi="Courier New" w:cs="Courier New"/>
                <w:b/>
                <w:noProof/>
              </w:rPr>
              <w:t xml:space="preserve">                buf = Split(line, Space(1))</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rPr>
              <w:t xml:space="preserve">                </w:t>
            </w:r>
            <w:r w:rsidRPr="006F1F45">
              <w:rPr>
                <w:rFonts w:ascii="Courier New" w:hAnsi="Courier New" w:cs="Courier New"/>
                <w:b/>
                <w:noProof/>
                <w:color w:val="008000"/>
              </w:rPr>
              <w:t>'=================================================================</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rPr>
              <w:t xml:space="preserve">         </w:t>
            </w:r>
            <w:r w:rsidRPr="006F1F45">
              <w:rPr>
                <w:rFonts w:ascii="Courier New" w:hAnsi="Courier New" w:cs="Courier New"/>
                <w:b/>
                <w:noProof/>
                <w:color w:val="008000"/>
              </w:rPr>
              <w:t>' При обработке первой строки файла(при i = 0)определяем</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rPr>
              <w:t xml:space="preserve">         </w:t>
            </w:r>
            <w:r w:rsidRPr="006F1F45">
              <w:rPr>
                <w:rFonts w:ascii="Courier New" w:hAnsi="Courier New" w:cs="Courier New"/>
                <w:b/>
                <w:noProof/>
                <w:color w:val="008000"/>
              </w:rPr>
              <w:t>' кол-во экзаменов m и выделяем память массив оценок oc(,)</w:t>
            </w:r>
          </w:p>
          <w:p w:rsidR="006F1F45" w:rsidRPr="006F1F45" w:rsidRDefault="006F1F45" w:rsidP="006F1F45">
            <w:pPr>
              <w:widowControl/>
              <w:rPr>
                <w:rFonts w:ascii="Courier New" w:hAnsi="Courier New" w:cs="Courier New"/>
                <w:b/>
                <w:noProof/>
                <w:color w:val="0000FF"/>
              </w:rPr>
            </w:pPr>
            <w:r w:rsidRPr="006F1F45">
              <w:rPr>
                <w:rFonts w:ascii="Courier New" w:hAnsi="Courier New" w:cs="Courier New"/>
                <w:b/>
                <w:noProof/>
              </w:rPr>
              <w:t xml:space="preserve">                </w:t>
            </w:r>
            <w:r w:rsidRPr="006F1F45">
              <w:rPr>
                <w:rFonts w:ascii="Courier New" w:hAnsi="Courier New" w:cs="Courier New"/>
                <w:b/>
                <w:noProof/>
                <w:color w:val="0000FF"/>
              </w:rPr>
              <w:t>If</w:t>
            </w:r>
            <w:r w:rsidRPr="006F1F45">
              <w:rPr>
                <w:rFonts w:ascii="Courier New" w:hAnsi="Courier New" w:cs="Courier New"/>
                <w:b/>
                <w:noProof/>
              </w:rPr>
              <w:t xml:space="preserve"> i = 0 </w:t>
            </w:r>
            <w:r w:rsidRPr="006F1F45">
              <w:rPr>
                <w:rFonts w:ascii="Courier New" w:hAnsi="Courier New" w:cs="Courier New"/>
                <w:b/>
                <w:noProof/>
                <w:color w:val="0000FF"/>
              </w:rPr>
              <w:t>Then</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rPr>
              <w:t xml:space="preserve">                </w:t>
            </w:r>
            <w:r w:rsidRPr="006F1F45">
              <w:rPr>
                <w:rFonts w:ascii="Courier New" w:hAnsi="Courier New" w:cs="Courier New"/>
                <w:b/>
                <w:noProof/>
                <w:color w:val="008000"/>
              </w:rPr>
              <w:t>'длина массива buf() -кол-во экзаменов минус фамилия</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rPr>
              <w:t xml:space="preserve">                    </w:t>
            </w:r>
            <w:r w:rsidRPr="006F1F45">
              <w:rPr>
                <w:rFonts w:ascii="Courier New" w:hAnsi="Courier New" w:cs="Courier New"/>
                <w:b/>
                <w:noProof/>
                <w:lang w:val="en-US"/>
              </w:rPr>
              <w:t>m = buf.Length - 1</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ReDim</w:t>
            </w:r>
            <w:r w:rsidRPr="006F1F45">
              <w:rPr>
                <w:rFonts w:ascii="Courier New" w:hAnsi="Courier New" w:cs="Courier New"/>
                <w:b/>
                <w:noProof/>
                <w:lang w:val="en-US"/>
              </w:rPr>
              <w:t xml:space="preserve"> oc(n - 1, m - 1)</w:t>
            </w:r>
          </w:p>
          <w:p w:rsidR="006F1F45" w:rsidRPr="006F1F45" w:rsidRDefault="006F1F45" w:rsidP="006F1F45">
            <w:pPr>
              <w:widowControl/>
              <w:rPr>
                <w:rFonts w:ascii="Courier New" w:hAnsi="Courier New" w:cs="Courier New"/>
                <w:b/>
                <w:noProof/>
                <w:color w:val="0000FF"/>
              </w:rPr>
            </w:pPr>
            <w:r w:rsidRPr="006F1F45">
              <w:rPr>
                <w:rFonts w:ascii="Courier New" w:hAnsi="Courier New" w:cs="Courier New"/>
                <w:b/>
                <w:noProof/>
                <w:lang w:val="en-US"/>
              </w:rPr>
              <w:t xml:space="preserve">                </w:t>
            </w:r>
            <w:r w:rsidRPr="006F1F45">
              <w:rPr>
                <w:rFonts w:ascii="Courier New" w:hAnsi="Courier New" w:cs="Courier New"/>
                <w:b/>
                <w:noProof/>
                <w:color w:val="0000FF"/>
              </w:rPr>
              <w:t>End</w:t>
            </w:r>
            <w:r w:rsidRPr="006F1F45">
              <w:rPr>
                <w:rFonts w:ascii="Courier New" w:hAnsi="Courier New" w:cs="Courier New"/>
                <w:b/>
                <w:noProof/>
              </w:rPr>
              <w:t xml:space="preserve"> </w:t>
            </w:r>
            <w:r w:rsidRPr="006F1F45">
              <w:rPr>
                <w:rFonts w:ascii="Courier New" w:hAnsi="Courier New" w:cs="Courier New"/>
                <w:b/>
                <w:noProof/>
                <w:color w:val="0000FF"/>
              </w:rPr>
              <w:t>If</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rPr>
              <w:t xml:space="preserve">                </w:t>
            </w:r>
            <w:r w:rsidRPr="006F1F45">
              <w:rPr>
                <w:rFonts w:ascii="Courier New" w:hAnsi="Courier New" w:cs="Courier New"/>
                <w:b/>
                <w:noProof/>
                <w:color w:val="008000"/>
              </w:rPr>
              <w:t>'================================================================</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rPr>
              <w:t xml:space="preserve">           </w:t>
            </w:r>
            <w:r w:rsidRPr="006F1F45">
              <w:rPr>
                <w:rFonts w:ascii="Courier New" w:hAnsi="Courier New" w:cs="Courier New"/>
                <w:b/>
                <w:noProof/>
                <w:color w:val="008000"/>
              </w:rPr>
              <w:t>'Первый элемент этого массива-фамилия,следующие-оценки</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rPr>
              <w:t xml:space="preserve">                </w:t>
            </w:r>
            <w:r w:rsidRPr="006F1F45">
              <w:rPr>
                <w:rFonts w:ascii="Courier New" w:hAnsi="Courier New" w:cs="Courier New"/>
                <w:b/>
                <w:noProof/>
                <w:lang w:val="en-US"/>
              </w:rPr>
              <w:t>fam(i) = buf(0)</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For</w:t>
            </w:r>
            <w:r w:rsidRPr="006F1F45">
              <w:rPr>
                <w:rFonts w:ascii="Courier New" w:hAnsi="Courier New" w:cs="Courier New"/>
                <w:b/>
                <w:noProof/>
                <w:lang w:val="en-US"/>
              </w:rPr>
              <w:t xml:space="preserve"> j = 0 </w:t>
            </w:r>
            <w:r w:rsidRPr="006F1F45">
              <w:rPr>
                <w:rFonts w:ascii="Courier New" w:hAnsi="Courier New" w:cs="Courier New"/>
                <w:b/>
                <w:noProof/>
                <w:color w:val="0000FF"/>
                <w:lang w:val="en-US"/>
              </w:rPr>
              <w:t>To</w:t>
            </w:r>
            <w:r w:rsidRPr="006F1F45">
              <w:rPr>
                <w:rFonts w:ascii="Courier New" w:hAnsi="Courier New" w:cs="Courier New"/>
                <w:b/>
                <w:noProof/>
                <w:lang w:val="en-US"/>
              </w:rPr>
              <w:t xml:space="preserve"> m - 1</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oc(i, j) = </w:t>
            </w:r>
            <w:r w:rsidRPr="006F1F45">
              <w:rPr>
                <w:rFonts w:ascii="Courier New" w:hAnsi="Courier New" w:cs="Courier New"/>
                <w:b/>
                <w:noProof/>
                <w:color w:val="0000FF"/>
                <w:lang w:val="en-US"/>
              </w:rPr>
              <w:t>CInt</w:t>
            </w:r>
            <w:r w:rsidRPr="006F1F45">
              <w:rPr>
                <w:rFonts w:ascii="Courier New" w:hAnsi="Courier New" w:cs="Courier New"/>
                <w:b/>
                <w:noProof/>
                <w:lang w:val="en-US"/>
              </w:rPr>
              <w:t>(buf(j + 1))</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Next</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End</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If</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Next</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End</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Sub</w:t>
            </w:r>
          </w:p>
          <w:p w:rsidR="006F1F45" w:rsidRPr="006F1F45" w:rsidRDefault="006F1F45" w:rsidP="006F1F45">
            <w:pPr>
              <w:widowControl/>
              <w:rPr>
                <w:rFonts w:ascii="Courier New" w:hAnsi="Courier New" w:cs="Courier New"/>
                <w:b/>
                <w:noProof/>
                <w:color w:val="0000FF"/>
                <w:lang w:val="en-US"/>
              </w:rPr>
            </w:pPr>
          </w:p>
          <w:p w:rsidR="006F1F45" w:rsidRPr="006F1F45" w:rsidRDefault="006F1F45" w:rsidP="006F1F45">
            <w:pPr>
              <w:widowControl/>
              <w:rPr>
                <w:rFonts w:ascii="Courier New" w:hAnsi="Courier New" w:cs="Courier New"/>
                <w:b/>
                <w:noProof/>
                <w:color w:val="0000FF"/>
                <w:lang w:val="en-US"/>
              </w:rPr>
            </w:pPr>
          </w:p>
          <w:p w:rsidR="006F1F45" w:rsidRPr="006F1F45" w:rsidRDefault="006F1F45" w:rsidP="006F1F45">
            <w:pPr>
              <w:widowControl/>
              <w:rPr>
                <w:rFonts w:ascii="Courier New" w:hAnsi="Courier New" w:cs="Courier New"/>
                <w:b/>
                <w:noProof/>
                <w:color w:val="0000FF"/>
                <w:lang w:val="en-US"/>
              </w:rPr>
            </w:pPr>
          </w:p>
          <w:p w:rsidR="006F1F45" w:rsidRPr="006F1F45" w:rsidRDefault="006F1F45" w:rsidP="006F1F45">
            <w:pPr>
              <w:widowControl/>
              <w:rPr>
                <w:rFonts w:ascii="Courier New" w:hAnsi="Courier New" w:cs="Courier New"/>
                <w:b/>
                <w:noProof/>
                <w:color w:val="008000"/>
              </w:rPr>
            </w:pPr>
            <w:r w:rsidRPr="008D34C2">
              <w:rPr>
                <w:rFonts w:ascii="Courier New" w:hAnsi="Courier New" w:cs="Courier New"/>
                <w:b/>
                <w:noProof/>
                <w:lang w:val="en-US"/>
              </w:rPr>
              <w:t xml:space="preserve">    </w:t>
            </w:r>
            <w:r w:rsidRPr="006F1F45">
              <w:rPr>
                <w:rFonts w:ascii="Courier New" w:hAnsi="Courier New" w:cs="Courier New"/>
                <w:b/>
                <w:noProof/>
                <w:color w:val="008000"/>
              </w:rPr>
              <w:t xml:space="preserve">'кнопка для ввода исходных данных из файла и </w:t>
            </w:r>
          </w:p>
          <w:p w:rsidR="006F1F45" w:rsidRPr="006F1F45" w:rsidRDefault="006F1F45" w:rsidP="006F1F45">
            <w:pPr>
              <w:widowControl/>
              <w:rPr>
                <w:rFonts w:ascii="Courier New" w:hAnsi="Courier New" w:cs="Courier New"/>
                <w:b/>
                <w:noProof/>
                <w:color w:val="008000"/>
                <w:lang w:val="en-US"/>
              </w:rPr>
            </w:pPr>
            <w:r w:rsidRPr="006F1F45">
              <w:rPr>
                <w:rFonts w:ascii="Courier New" w:hAnsi="Courier New" w:cs="Courier New"/>
                <w:b/>
                <w:noProof/>
                <w:color w:val="008000"/>
              </w:rPr>
              <w:t xml:space="preserve">    </w:t>
            </w:r>
            <w:r w:rsidRPr="006F1F45">
              <w:rPr>
                <w:rFonts w:ascii="Courier New" w:hAnsi="Courier New" w:cs="Courier New"/>
                <w:b/>
                <w:noProof/>
                <w:color w:val="008000"/>
                <w:lang w:val="en-US"/>
              </w:rPr>
              <w:t>'</w:t>
            </w:r>
            <w:r w:rsidRPr="006F1F45">
              <w:rPr>
                <w:rFonts w:ascii="Courier New" w:hAnsi="Courier New" w:cs="Courier New"/>
                <w:b/>
                <w:noProof/>
                <w:color w:val="008000"/>
              </w:rPr>
              <w:t>создания</w:t>
            </w:r>
            <w:r w:rsidRPr="006F1F45">
              <w:rPr>
                <w:rFonts w:ascii="Courier New" w:hAnsi="Courier New" w:cs="Courier New"/>
                <w:b/>
                <w:noProof/>
                <w:color w:val="008000"/>
                <w:lang w:val="en-US"/>
              </w:rPr>
              <w:t xml:space="preserve"> </w:t>
            </w:r>
            <w:r w:rsidRPr="006F1F45">
              <w:rPr>
                <w:rFonts w:ascii="Courier New" w:hAnsi="Courier New" w:cs="Courier New"/>
                <w:b/>
                <w:noProof/>
                <w:color w:val="008000"/>
              </w:rPr>
              <w:t>массивов</w:t>
            </w:r>
            <w:r w:rsidRPr="006F1F45">
              <w:rPr>
                <w:rFonts w:ascii="Courier New" w:hAnsi="Courier New" w:cs="Courier New"/>
                <w:b/>
                <w:noProof/>
                <w:color w:val="008000"/>
                <w:lang w:val="en-US"/>
              </w:rPr>
              <w:t xml:space="preserve"> </w:t>
            </w:r>
            <w:r w:rsidRPr="006F1F45">
              <w:rPr>
                <w:rFonts w:ascii="Courier New" w:hAnsi="Courier New" w:cs="Courier New"/>
                <w:b/>
                <w:noProof/>
                <w:color w:val="008000"/>
              </w:rPr>
              <w:t>исходных</w:t>
            </w:r>
            <w:r w:rsidRPr="006F1F45">
              <w:rPr>
                <w:rFonts w:ascii="Courier New" w:hAnsi="Courier New" w:cs="Courier New"/>
                <w:b/>
                <w:noProof/>
                <w:color w:val="008000"/>
                <w:lang w:val="en-US"/>
              </w:rPr>
              <w:t xml:space="preserve"> </w:t>
            </w:r>
            <w:r w:rsidRPr="006F1F45">
              <w:rPr>
                <w:rFonts w:ascii="Courier New" w:hAnsi="Courier New" w:cs="Courier New"/>
                <w:b/>
                <w:noProof/>
                <w:color w:val="008000"/>
              </w:rPr>
              <w:t>данных</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Private</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Sub</w:t>
            </w:r>
            <w:r w:rsidRPr="006F1F45">
              <w:rPr>
                <w:rFonts w:ascii="Courier New" w:hAnsi="Courier New" w:cs="Courier New"/>
                <w:b/>
                <w:noProof/>
                <w:lang w:val="en-US"/>
              </w:rPr>
              <w:t xml:space="preserve"> Button1_Click(</w:t>
            </w:r>
            <w:r w:rsidRPr="006F1F45">
              <w:rPr>
                <w:rFonts w:ascii="Courier New" w:hAnsi="Courier New" w:cs="Courier New"/>
                <w:b/>
                <w:noProof/>
                <w:color w:val="0000FF"/>
                <w:lang w:val="en-US"/>
              </w:rPr>
              <w:t>ByVal</w:t>
            </w:r>
            <w:r w:rsidRPr="006F1F45">
              <w:rPr>
                <w:rFonts w:ascii="Courier New" w:hAnsi="Courier New" w:cs="Courier New"/>
                <w:b/>
                <w:noProof/>
                <w:lang w:val="en-US"/>
              </w:rPr>
              <w:t xml:space="preserve"> sender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System.Object, _</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ByVal</w:t>
            </w:r>
            <w:r w:rsidRPr="006F1F45">
              <w:rPr>
                <w:rFonts w:ascii="Courier New" w:hAnsi="Courier New" w:cs="Courier New"/>
                <w:b/>
                <w:noProof/>
                <w:lang w:val="en-US"/>
              </w:rPr>
              <w:t xml:space="preserve"> e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System.EventArgs) _</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Handles</w:t>
            </w:r>
            <w:r w:rsidRPr="006F1F45">
              <w:rPr>
                <w:rFonts w:ascii="Courier New" w:hAnsi="Courier New" w:cs="Courier New"/>
                <w:b/>
                <w:noProof/>
                <w:lang w:val="en-US"/>
              </w:rPr>
              <w:t xml:space="preserve"> Button1.Click</w:t>
            </w:r>
          </w:p>
          <w:p w:rsidR="006F1F45" w:rsidRPr="006F1F45" w:rsidRDefault="006F1F45" w:rsidP="006F1F45">
            <w:pPr>
              <w:widowControl/>
              <w:rPr>
                <w:rFonts w:ascii="Courier New" w:hAnsi="Courier New" w:cs="Courier New"/>
                <w:b/>
                <w:noProof/>
                <w:color w:val="A31515"/>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Dim</w:t>
            </w:r>
            <w:r w:rsidRPr="006F1F45">
              <w:rPr>
                <w:rFonts w:ascii="Courier New" w:hAnsi="Courier New" w:cs="Courier New"/>
                <w:b/>
                <w:noProof/>
                <w:lang w:val="en-US"/>
              </w:rPr>
              <w:t xml:space="preserve"> s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String</w:t>
            </w:r>
            <w:r w:rsidRPr="006F1F45">
              <w:rPr>
                <w:rFonts w:ascii="Courier New" w:hAnsi="Courier New" w:cs="Courier New"/>
                <w:b/>
                <w:noProof/>
                <w:lang w:val="en-US"/>
              </w:rPr>
              <w:t xml:space="preserve"> = </w:t>
            </w:r>
            <w:r w:rsidRPr="006F1F45">
              <w:rPr>
                <w:rFonts w:ascii="Courier New" w:hAnsi="Courier New" w:cs="Courier New"/>
                <w:b/>
                <w:noProof/>
                <w:color w:val="A31515"/>
                <w:lang w:val="en-US"/>
              </w:rPr>
              <w:t>""</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lang w:val="en-US"/>
              </w:rPr>
              <w:t xml:space="preserve">        </w:t>
            </w:r>
            <w:r w:rsidRPr="006F1F45">
              <w:rPr>
                <w:rFonts w:ascii="Courier New" w:hAnsi="Courier New" w:cs="Courier New"/>
                <w:b/>
                <w:noProof/>
                <w:color w:val="008000"/>
              </w:rPr>
              <w:t xml:space="preserve">'Вызов проц-ры чтения сведений о студентах из текстового </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rPr>
              <w:t xml:space="preserve">        </w:t>
            </w:r>
            <w:r w:rsidRPr="006F1F45">
              <w:rPr>
                <w:rFonts w:ascii="Courier New" w:hAnsi="Courier New" w:cs="Courier New"/>
                <w:b/>
                <w:noProof/>
                <w:color w:val="008000"/>
              </w:rPr>
              <w:t>'файла целиком в одну строку s</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rPr>
              <w:t xml:space="preserve">        </w:t>
            </w:r>
            <w:r w:rsidRPr="006F1F45">
              <w:rPr>
                <w:rFonts w:ascii="Courier New" w:hAnsi="Courier New" w:cs="Courier New"/>
                <w:b/>
                <w:noProof/>
                <w:lang w:val="en-US"/>
              </w:rPr>
              <w:t>vvodFile(</w:t>
            </w:r>
            <w:r w:rsidRPr="006F1F45">
              <w:rPr>
                <w:rFonts w:ascii="Courier New" w:hAnsi="Courier New" w:cs="Courier New"/>
                <w:b/>
                <w:noProof/>
                <w:color w:val="A31515"/>
                <w:lang w:val="en-US"/>
              </w:rPr>
              <w:t>"myfile.txt"</w:t>
            </w:r>
            <w:r w:rsidRPr="006F1F45">
              <w:rPr>
                <w:rFonts w:ascii="Courier New" w:hAnsi="Courier New" w:cs="Courier New"/>
                <w:b/>
                <w:noProof/>
                <w:lang w:val="en-US"/>
              </w:rPr>
              <w:t>, s)</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Dim</w:t>
            </w:r>
            <w:r w:rsidRPr="006F1F45">
              <w:rPr>
                <w:rFonts w:ascii="Courier New" w:hAnsi="Courier New" w:cs="Courier New"/>
                <w:b/>
                <w:noProof/>
                <w:lang w:val="en-US"/>
              </w:rPr>
              <w:t xml:space="preserve"> mas()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String</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lang w:val="en-US"/>
              </w:rPr>
              <w:t xml:space="preserve">        </w:t>
            </w:r>
            <w:r w:rsidRPr="006F1F45">
              <w:rPr>
                <w:rFonts w:ascii="Courier New" w:hAnsi="Courier New" w:cs="Courier New"/>
                <w:b/>
                <w:noProof/>
                <w:color w:val="008000"/>
              </w:rPr>
              <w:t>'Ф-ция Split разбивает строку s на массив подстрок mas()</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rPr>
              <w:t xml:space="preserve">        </w:t>
            </w:r>
            <w:r w:rsidRPr="006F1F45">
              <w:rPr>
                <w:rFonts w:ascii="Courier New" w:hAnsi="Courier New" w:cs="Courier New"/>
                <w:b/>
                <w:noProof/>
                <w:color w:val="008000"/>
              </w:rPr>
              <w:t>'по символам конца строки vbNewLine</w:t>
            </w:r>
          </w:p>
          <w:p w:rsidR="006F1F45" w:rsidRPr="006F1F45" w:rsidRDefault="006F1F45" w:rsidP="006F1F45">
            <w:pPr>
              <w:widowControl/>
              <w:rPr>
                <w:rFonts w:ascii="Courier New" w:hAnsi="Courier New" w:cs="Courier New"/>
                <w:b/>
                <w:noProof/>
              </w:rPr>
            </w:pPr>
            <w:r w:rsidRPr="006F1F45">
              <w:rPr>
                <w:rFonts w:ascii="Courier New" w:hAnsi="Courier New" w:cs="Courier New"/>
                <w:b/>
                <w:noProof/>
              </w:rPr>
              <w:t xml:space="preserve">        mas = Split(s, vbNewLine)</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rPr>
              <w:t xml:space="preserve">        n = mas.Length</w:t>
            </w:r>
            <w:r w:rsidRPr="006F1F45">
              <w:rPr>
                <w:rFonts w:ascii="Courier New" w:hAnsi="Courier New" w:cs="Courier New"/>
                <w:b/>
                <w:noProof/>
                <w:color w:val="008000"/>
              </w:rPr>
              <w:t>'кол-во эл-тов получ. массива(кол-во студентов)</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color w:val="008000"/>
              </w:rPr>
              <w:t xml:space="preserve">        'По полученному количеству студентов </w:t>
            </w:r>
            <w:r w:rsidRPr="006F1F45">
              <w:rPr>
                <w:rFonts w:ascii="Courier New" w:hAnsi="Courier New" w:cs="Courier New"/>
                <w:b/>
                <w:noProof/>
                <w:color w:val="008000"/>
                <w:lang w:val="en-US"/>
              </w:rPr>
              <w:t>n</w:t>
            </w:r>
            <w:r w:rsidRPr="006F1F45">
              <w:rPr>
                <w:rFonts w:ascii="Courier New" w:hAnsi="Courier New" w:cs="Courier New"/>
                <w:b/>
                <w:noProof/>
                <w:color w:val="008000"/>
              </w:rPr>
              <w:t xml:space="preserve"> </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color w:val="008000"/>
              </w:rPr>
              <w:t xml:space="preserve">        'переопределяем размер массивов </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rPr>
              <w:t xml:space="preserve">        </w:t>
            </w:r>
            <w:r w:rsidRPr="006F1F45">
              <w:rPr>
                <w:rFonts w:ascii="Courier New" w:hAnsi="Courier New" w:cs="Courier New"/>
                <w:b/>
                <w:noProof/>
                <w:color w:val="0000FF"/>
                <w:lang w:val="en-US"/>
              </w:rPr>
              <w:t>ReDim</w:t>
            </w:r>
            <w:r w:rsidRPr="006F1F45">
              <w:rPr>
                <w:rFonts w:ascii="Courier New" w:hAnsi="Courier New" w:cs="Courier New"/>
                <w:b/>
                <w:noProof/>
                <w:lang w:val="en-US"/>
              </w:rPr>
              <w:t xml:space="preserve"> fam(n - 1), so(n - 1)</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lang w:val="en-US"/>
              </w:rPr>
              <w:t xml:space="preserve">        </w:t>
            </w:r>
            <w:r w:rsidRPr="006F1F45">
              <w:rPr>
                <w:rFonts w:ascii="Courier New" w:hAnsi="Courier New" w:cs="Courier New"/>
                <w:b/>
                <w:noProof/>
                <w:color w:val="008000"/>
              </w:rPr>
              <w:t xml:space="preserve">'вызов процедуры ввода группы из файла(создание массивов </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rPr>
              <w:t xml:space="preserve">        </w:t>
            </w:r>
            <w:r w:rsidRPr="006F1F45">
              <w:rPr>
                <w:rFonts w:ascii="Courier New" w:hAnsi="Courier New" w:cs="Courier New"/>
                <w:b/>
                <w:noProof/>
                <w:color w:val="008000"/>
              </w:rPr>
              <w:t>'фамилий студентов и массива оценок)</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rPr>
              <w:t xml:space="preserve">        </w:t>
            </w:r>
            <w:r w:rsidRPr="006F1F45">
              <w:rPr>
                <w:rFonts w:ascii="Courier New" w:hAnsi="Courier New" w:cs="Courier New"/>
                <w:b/>
                <w:noProof/>
                <w:lang w:val="en-US"/>
              </w:rPr>
              <w:t>vvod(mas, n, m, fam, oc)</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lang w:val="en-US"/>
              </w:rPr>
              <w:t xml:space="preserve">        </w:t>
            </w:r>
            <w:r w:rsidRPr="006F1F45">
              <w:rPr>
                <w:rFonts w:ascii="Courier New" w:hAnsi="Courier New" w:cs="Courier New"/>
                <w:b/>
                <w:noProof/>
                <w:color w:val="008000"/>
              </w:rPr>
              <w:t>'вызов процедуры вычисления среднего балла каждого студента</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rPr>
              <w:t xml:space="preserve">        </w:t>
            </w:r>
            <w:r w:rsidRPr="006F1F45">
              <w:rPr>
                <w:rFonts w:ascii="Courier New" w:hAnsi="Courier New" w:cs="Courier New"/>
                <w:b/>
                <w:noProof/>
                <w:color w:val="008000"/>
              </w:rPr>
              <w:t>'и общего среднего балла группы</w:t>
            </w:r>
          </w:p>
          <w:p w:rsidR="006F1F45" w:rsidRPr="006F1F45" w:rsidRDefault="006F1F45" w:rsidP="006F1F45">
            <w:pPr>
              <w:widowControl/>
              <w:rPr>
                <w:rFonts w:ascii="Courier New" w:hAnsi="Courier New" w:cs="Courier New"/>
                <w:b/>
                <w:noProof/>
              </w:rPr>
            </w:pPr>
            <w:r w:rsidRPr="006F1F45">
              <w:rPr>
                <w:rFonts w:ascii="Courier New" w:hAnsi="Courier New" w:cs="Courier New"/>
                <w:b/>
                <w:noProof/>
              </w:rPr>
              <w:t xml:space="preserve">        sred(n, m, oc, so, sr)</w:t>
            </w:r>
          </w:p>
          <w:p w:rsidR="006F1F45" w:rsidRPr="006F1F45" w:rsidRDefault="006F1F45" w:rsidP="006F1F45">
            <w:pPr>
              <w:widowControl/>
              <w:rPr>
                <w:rFonts w:ascii="Courier New" w:hAnsi="Courier New" w:cs="Courier New"/>
                <w:b/>
                <w:noProof/>
              </w:rPr>
            </w:pPr>
            <w:r w:rsidRPr="006F1F45">
              <w:rPr>
                <w:rFonts w:ascii="Courier New" w:hAnsi="Courier New" w:cs="Courier New"/>
                <w:b/>
                <w:noProof/>
                <w:color w:val="008000"/>
              </w:rPr>
              <w:t xml:space="preserve">        'Вывод полученных массивов на форму</w:t>
            </w:r>
          </w:p>
          <w:p w:rsidR="006F1F45" w:rsidRPr="006F1F45" w:rsidRDefault="006F1F45" w:rsidP="006F1F45">
            <w:pPr>
              <w:widowControl/>
              <w:rPr>
                <w:rFonts w:ascii="Courier New" w:hAnsi="Courier New" w:cs="Courier New"/>
                <w:b/>
                <w:noProof/>
              </w:rPr>
            </w:pPr>
            <w:r w:rsidRPr="006F1F45">
              <w:rPr>
                <w:rFonts w:ascii="Courier New" w:hAnsi="Courier New" w:cs="Courier New"/>
                <w:b/>
                <w:noProof/>
              </w:rPr>
              <w:t xml:space="preserve">        </w:t>
            </w:r>
            <w:r w:rsidRPr="006F1F45">
              <w:rPr>
                <w:rFonts w:ascii="Courier New" w:hAnsi="Courier New" w:cs="Courier New"/>
                <w:b/>
                <w:noProof/>
                <w:lang w:val="en-US"/>
              </w:rPr>
              <w:t>VivodMasStr</w:t>
            </w:r>
            <w:r w:rsidRPr="006F1F45">
              <w:rPr>
                <w:rFonts w:ascii="Courier New" w:hAnsi="Courier New" w:cs="Courier New"/>
                <w:b/>
                <w:noProof/>
              </w:rPr>
              <w:t>(</w:t>
            </w:r>
            <w:r w:rsidRPr="006F1F45">
              <w:rPr>
                <w:rFonts w:ascii="Courier New" w:hAnsi="Courier New" w:cs="Courier New"/>
                <w:b/>
                <w:noProof/>
                <w:lang w:val="en-US"/>
              </w:rPr>
              <w:t>fam</w:t>
            </w:r>
            <w:r w:rsidRPr="006F1F45">
              <w:rPr>
                <w:rFonts w:ascii="Courier New" w:hAnsi="Courier New" w:cs="Courier New"/>
                <w:b/>
                <w:noProof/>
              </w:rPr>
              <w:t xml:space="preserve">, </w:t>
            </w:r>
            <w:r w:rsidRPr="006F1F45">
              <w:rPr>
                <w:rFonts w:ascii="Courier New" w:hAnsi="Courier New" w:cs="Courier New"/>
                <w:b/>
                <w:noProof/>
                <w:lang w:val="en-US"/>
              </w:rPr>
              <w:t>s</w:t>
            </w:r>
            <w:r w:rsidRPr="006F1F45">
              <w:rPr>
                <w:rFonts w:ascii="Courier New" w:hAnsi="Courier New" w:cs="Courier New"/>
                <w:b/>
                <w:noProof/>
              </w:rPr>
              <w:t>)</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rPr>
              <w:t xml:space="preserve">        </w:t>
            </w:r>
            <w:r w:rsidRPr="006F1F45">
              <w:rPr>
                <w:rFonts w:ascii="Courier New" w:hAnsi="Courier New" w:cs="Courier New"/>
                <w:b/>
                <w:noProof/>
                <w:lang w:val="en-US"/>
              </w:rPr>
              <w:t>TextBox1.Text = s</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vivodMatr(oc, n, m, s)</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TextBox2.Text = s</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VivodMas(so, s)</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TextBox3.Text = s</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TextBox4.Text = Format(sr, </w:t>
            </w:r>
            <w:r w:rsidRPr="006F1F45">
              <w:rPr>
                <w:rFonts w:ascii="Courier New" w:hAnsi="Courier New" w:cs="Courier New"/>
                <w:b/>
                <w:noProof/>
                <w:color w:val="A31515"/>
                <w:lang w:val="en-US"/>
              </w:rPr>
              <w:t>"0.0000"</w:t>
            </w:r>
            <w:r w:rsidRPr="006F1F45">
              <w:rPr>
                <w:rFonts w:ascii="Courier New" w:hAnsi="Courier New" w:cs="Courier New"/>
                <w:b/>
                <w:noProof/>
                <w:lang w:val="en-US"/>
              </w:rPr>
              <w:t>)</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lang w:val="en-US"/>
              </w:rPr>
              <w:t xml:space="preserve">        </w:t>
            </w:r>
            <w:r w:rsidRPr="006F1F45">
              <w:rPr>
                <w:rFonts w:ascii="Courier New" w:hAnsi="Courier New" w:cs="Courier New"/>
                <w:b/>
                <w:noProof/>
                <w:color w:val="008000"/>
              </w:rPr>
              <w:t>'Кнопку3 делаем доступной после ввода данных</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color w:val="008000"/>
              </w:rPr>
              <w:t xml:space="preserve">        ' и расчета средних баллов </w:t>
            </w:r>
          </w:p>
          <w:p w:rsidR="006F1F45" w:rsidRPr="006F1F45" w:rsidRDefault="006F1F45" w:rsidP="006F1F45">
            <w:pPr>
              <w:widowControl/>
              <w:rPr>
                <w:rFonts w:ascii="Courier New" w:hAnsi="Courier New" w:cs="Courier New"/>
                <w:b/>
                <w:noProof/>
                <w:color w:val="0000FF"/>
              </w:rPr>
            </w:pPr>
            <w:r w:rsidRPr="006F1F45">
              <w:rPr>
                <w:rFonts w:ascii="Courier New" w:hAnsi="Courier New" w:cs="Courier New"/>
                <w:b/>
                <w:noProof/>
              </w:rPr>
              <w:t xml:space="preserve">        </w:t>
            </w:r>
            <w:r w:rsidRPr="006F1F45">
              <w:rPr>
                <w:rFonts w:ascii="Courier New" w:hAnsi="Courier New" w:cs="Courier New"/>
                <w:b/>
                <w:noProof/>
                <w:lang w:val="en-US"/>
              </w:rPr>
              <w:t>Button</w:t>
            </w:r>
            <w:r w:rsidRPr="006F1F45">
              <w:rPr>
                <w:rFonts w:ascii="Courier New" w:hAnsi="Courier New" w:cs="Courier New"/>
                <w:b/>
                <w:noProof/>
              </w:rPr>
              <w:t>3.</w:t>
            </w:r>
            <w:r w:rsidRPr="006F1F45">
              <w:rPr>
                <w:rFonts w:ascii="Courier New" w:hAnsi="Courier New" w:cs="Courier New"/>
                <w:b/>
                <w:noProof/>
                <w:lang w:val="en-US"/>
              </w:rPr>
              <w:t>Enabled</w:t>
            </w:r>
            <w:r w:rsidRPr="006F1F45">
              <w:rPr>
                <w:rFonts w:ascii="Courier New" w:hAnsi="Courier New" w:cs="Courier New"/>
                <w:b/>
                <w:noProof/>
              </w:rPr>
              <w:t xml:space="preserve"> = </w:t>
            </w:r>
            <w:r w:rsidRPr="006F1F45">
              <w:rPr>
                <w:rFonts w:ascii="Courier New" w:hAnsi="Courier New" w:cs="Courier New"/>
                <w:b/>
                <w:noProof/>
                <w:color w:val="0000FF"/>
                <w:lang w:val="en-US"/>
              </w:rPr>
              <w:t>True</w:t>
            </w:r>
          </w:p>
          <w:p w:rsidR="006F1F45" w:rsidRPr="006F1F45" w:rsidRDefault="006F1F45" w:rsidP="006F1F45">
            <w:pPr>
              <w:widowControl/>
              <w:rPr>
                <w:rFonts w:ascii="Courier New" w:hAnsi="Courier New" w:cs="Courier New"/>
                <w:b/>
                <w:noProof/>
                <w:color w:val="0000FF"/>
              </w:rPr>
            </w:pPr>
            <w:r w:rsidRPr="006F1F45">
              <w:rPr>
                <w:rFonts w:ascii="Courier New" w:hAnsi="Courier New" w:cs="Courier New"/>
                <w:b/>
                <w:noProof/>
              </w:rPr>
              <w:t xml:space="preserve">    </w:t>
            </w:r>
            <w:r w:rsidRPr="006F1F45">
              <w:rPr>
                <w:rFonts w:ascii="Courier New" w:hAnsi="Courier New" w:cs="Courier New"/>
                <w:b/>
                <w:noProof/>
                <w:color w:val="0000FF"/>
                <w:lang w:val="en-US"/>
              </w:rPr>
              <w:t>End</w:t>
            </w:r>
            <w:r w:rsidRPr="006F1F45">
              <w:rPr>
                <w:rFonts w:ascii="Courier New" w:hAnsi="Courier New" w:cs="Courier New"/>
                <w:b/>
                <w:noProof/>
              </w:rPr>
              <w:t xml:space="preserve"> </w:t>
            </w:r>
            <w:r w:rsidRPr="006F1F45">
              <w:rPr>
                <w:rFonts w:ascii="Courier New" w:hAnsi="Courier New" w:cs="Courier New"/>
                <w:b/>
                <w:noProof/>
                <w:color w:val="0000FF"/>
                <w:lang w:val="en-US"/>
              </w:rPr>
              <w:t>Sub</w:t>
            </w:r>
          </w:p>
          <w:p w:rsidR="006F1F45" w:rsidRPr="006F1F45" w:rsidRDefault="006F1F45" w:rsidP="006F1F45">
            <w:pPr>
              <w:widowControl/>
              <w:rPr>
                <w:rFonts w:ascii="Courier New" w:hAnsi="Courier New" w:cs="Courier New"/>
                <w:b/>
                <w:noProof/>
                <w:color w:val="0000FF"/>
              </w:rPr>
            </w:pP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rPr>
              <w:t xml:space="preserve">    </w:t>
            </w:r>
            <w:r w:rsidRPr="006F1F45">
              <w:rPr>
                <w:rFonts w:ascii="Courier New" w:hAnsi="Courier New" w:cs="Courier New"/>
                <w:b/>
                <w:noProof/>
                <w:color w:val="008000"/>
              </w:rPr>
              <w:t>'кнопка для перехода на 2-ю форму</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rPr>
              <w:t xml:space="preserve">    </w:t>
            </w:r>
            <w:r w:rsidRPr="006F1F45">
              <w:rPr>
                <w:rFonts w:ascii="Courier New" w:hAnsi="Courier New" w:cs="Courier New"/>
                <w:b/>
                <w:noProof/>
                <w:color w:val="0000FF"/>
                <w:lang w:val="en-US"/>
              </w:rPr>
              <w:t>Private</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Sub</w:t>
            </w:r>
            <w:r w:rsidRPr="006F1F45">
              <w:rPr>
                <w:rFonts w:ascii="Courier New" w:hAnsi="Courier New" w:cs="Courier New"/>
                <w:b/>
                <w:noProof/>
                <w:lang w:val="en-US"/>
              </w:rPr>
              <w:t xml:space="preserve"> Button3_Click(</w:t>
            </w:r>
            <w:r w:rsidRPr="006F1F45">
              <w:rPr>
                <w:rFonts w:ascii="Courier New" w:hAnsi="Courier New" w:cs="Courier New"/>
                <w:b/>
                <w:noProof/>
                <w:color w:val="0000FF"/>
                <w:lang w:val="en-US"/>
              </w:rPr>
              <w:t>ByVal</w:t>
            </w:r>
            <w:r w:rsidRPr="006F1F45">
              <w:rPr>
                <w:rFonts w:ascii="Courier New" w:hAnsi="Courier New" w:cs="Courier New"/>
                <w:b/>
                <w:noProof/>
                <w:lang w:val="en-US"/>
              </w:rPr>
              <w:t xml:space="preserve"> sender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System.Object, _</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color w:val="0000FF"/>
                <w:lang w:val="en-US"/>
              </w:rPr>
              <w:t xml:space="preserve">                              ByVal</w:t>
            </w:r>
            <w:r w:rsidRPr="006F1F45">
              <w:rPr>
                <w:rFonts w:ascii="Courier New" w:hAnsi="Courier New" w:cs="Courier New"/>
                <w:b/>
                <w:noProof/>
                <w:lang w:val="en-US"/>
              </w:rPr>
              <w:t xml:space="preserve"> e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System.EventArgs) _</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color w:val="0000FF"/>
                <w:lang w:val="en-US"/>
              </w:rPr>
              <w:t xml:space="preserve">                              Handles</w:t>
            </w:r>
            <w:r w:rsidRPr="006F1F45">
              <w:rPr>
                <w:rFonts w:ascii="Courier New" w:hAnsi="Courier New" w:cs="Courier New"/>
                <w:b/>
                <w:noProof/>
                <w:lang w:val="en-US"/>
              </w:rPr>
              <w:t xml:space="preserve"> Button3.Click</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Form2.Show()</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End</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Sub</w:t>
            </w:r>
          </w:p>
          <w:p w:rsidR="006F1F45" w:rsidRPr="006F1F45" w:rsidRDefault="006F1F45" w:rsidP="006F1F45">
            <w:pPr>
              <w:widowControl/>
              <w:rPr>
                <w:rFonts w:ascii="Courier New" w:hAnsi="Courier New" w:cs="Courier New"/>
                <w:b/>
                <w:noProof/>
                <w:color w:val="0000FF"/>
                <w:lang w:val="en-US"/>
              </w:rPr>
            </w:pP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Private</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Sub</w:t>
            </w:r>
            <w:r w:rsidRPr="006F1F45">
              <w:rPr>
                <w:rFonts w:ascii="Courier New" w:hAnsi="Courier New" w:cs="Courier New"/>
                <w:b/>
                <w:noProof/>
                <w:lang w:val="en-US"/>
              </w:rPr>
              <w:t xml:space="preserve"> Button2_Click(</w:t>
            </w:r>
            <w:r w:rsidRPr="006F1F45">
              <w:rPr>
                <w:rFonts w:ascii="Courier New" w:hAnsi="Courier New" w:cs="Courier New"/>
                <w:b/>
                <w:noProof/>
                <w:color w:val="0000FF"/>
                <w:lang w:val="en-US"/>
              </w:rPr>
              <w:t>ByVal</w:t>
            </w:r>
            <w:r w:rsidRPr="006F1F45">
              <w:rPr>
                <w:rFonts w:ascii="Courier New" w:hAnsi="Courier New" w:cs="Courier New"/>
                <w:b/>
                <w:noProof/>
                <w:lang w:val="en-US"/>
              </w:rPr>
              <w:t xml:space="preserve"> sender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System.Object, _</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color w:val="0000FF"/>
                <w:lang w:val="en-US"/>
              </w:rPr>
              <w:t xml:space="preserve">                              ByVal</w:t>
            </w:r>
            <w:r w:rsidRPr="006F1F45">
              <w:rPr>
                <w:rFonts w:ascii="Courier New" w:hAnsi="Courier New" w:cs="Courier New"/>
                <w:b/>
                <w:noProof/>
                <w:lang w:val="en-US"/>
              </w:rPr>
              <w:t xml:space="preserve"> e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System.EventArgs) _</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color w:val="0000FF"/>
                <w:lang w:val="en-US"/>
              </w:rPr>
              <w:t xml:space="preserve">                              Handles</w:t>
            </w:r>
            <w:r w:rsidRPr="006F1F45">
              <w:rPr>
                <w:rFonts w:ascii="Courier New" w:hAnsi="Courier New" w:cs="Courier New"/>
                <w:b/>
                <w:noProof/>
                <w:lang w:val="en-US"/>
              </w:rPr>
              <w:t xml:space="preserve"> Button2.Click</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End</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End</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Sub</w:t>
            </w:r>
          </w:p>
          <w:p w:rsidR="006F1F45" w:rsidRPr="006F1F45" w:rsidRDefault="006F1F45" w:rsidP="006F1F45">
            <w:pPr>
              <w:widowControl/>
              <w:spacing w:line="276" w:lineRule="auto"/>
              <w:rPr>
                <w:rFonts w:ascii="Courier New" w:hAnsi="Courier New" w:cs="Courier New"/>
                <w:b/>
                <w:noProof/>
                <w:color w:val="0000FF"/>
                <w:lang w:val="en-US"/>
              </w:rPr>
            </w:pPr>
            <w:r w:rsidRPr="006F1F45">
              <w:rPr>
                <w:rFonts w:ascii="Courier New" w:hAnsi="Courier New" w:cs="Courier New"/>
                <w:b/>
                <w:noProof/>
                <w:color w:val="0000FF"/>
                <w:lang w:val="en-US"/>
              </w:rPr>
              <w:t>End</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Class</w:t>
            </w:r>
          </w:p>
          <w:p w:rsidR="006F1F45" w:rsidRPr="006F1F45" w:rsidRDefault="006F1F45" w:rsidP="006F1F45">
            <w:pPr>
              <w:widowControl/>
              <w:spacing w:line="276" w:lineRule="auto"/>
              <w:rPr>
                <w:rFonts w:ascii="Courier New" w:hAnsi="Courier New" w:cs="Courier New"/>
                <w:b/>
                <w:noProof/>
                <w:color w:val="0000FF"/>
                <w:lang w:val="en-US"/>
              </w:rPr>
            </w:pPr>
          </w:p>
          <w:p w:rsidR="006F1F45" w:rsidRPr="006F1F45" w:rsidRDefault="006F1F45" w:rsidP="006F1F45">
            <w:pPr>
              <w:widowControl/>
              <w:spacing w:line="276" w:lineRule="auto"/>
              <w:rPr>
                <w:rFonts w:ascii="Courier New" w:hAnsi="Courier New" w:cs="Courier New"/>
                <w:b/>
                <w:noProof/>
                <w:color w:val="0000FF"/>
                <w:lang w:val="en-US"/>
              </w:rPr>
            </w:pPr>
          </w:p>
          <w:p w:rsidR="006F1F45" w:rsidRPr="006F1F45" w:rsidRDefault="006F1F45" w:rsidP="006F1F45">
            <w:pPr>
              <w:widowControl/>
              <w:spacing w:line="276" w:lineRule="auto"/>
              <w:rPr>
                <w:rFonts w:ascii="Courier New" w:hAnsi="Courier New" w:cs="Courier New"/>
                <w:b/>
                <w:noProof/>
                <w:color w:val="0000FF"/>
                <w:lang w:val="en-US"/>
              </w:rPr>
            </w:pPr>
          </w:p>
          <w:p w:rsidR="006F1F45" w:rsidRPr="006F1F45" w:rsidRDefault="006F1F45" w:rsidP="006F1F45">
            <w:pPr>
              <w:widowControl/>
              <w:spacing w:line="276" w:lineRule="auto"/>
              <w:rPr>
                <w:rFonts w:ascii="Courier New" w:hAnsi="Courier New" w:cs="Courier New"/>
                <w:b/>
                <w:noProof/>
                <w:color w:val="0000FF"/>
                <w:lang w:val="en-US"/>
              </w:rPr>
            </w:pPr>
          </w:p>
          <w:p w:rsidR="006F1F45" w:rsidRPr="006F1F45" w:rsidRDefault="006F1F45" w:rsidP="006F1F45">
            <w:pPr>
              <w:widowControl/>
              <w:spacing w:line="276" w:lineRule="auto"/>
              <w:rPr>
                <w:rFonts w:ascii="Courier New" w:hAnsi="Courier New" w:cs="Courier New"/>
                <w:b/>
                <w:noProof/>
                <w:color w:val="0000FF"/>
                <w:lang w:val="en-US"/>
              </w:rPr>
            </w:pPr>
          </w:p>
          <w:p w:rsidR="006F1F45" w:rsidRPr="006F1F45" w:rsidRDefault="006F1F45" w:rsidP="006F1F45">
            <w:pPr>
              <w:widowControl/>
              <w:spacing w:line="276" w:lineRule="auto"/>
              <w:rPr>
                <w:rFonts w:ascii="Courier New" w:hAnsi="Courier New" w:cs="Courier New"/>
                <w:b/>
                <w:noProof/>
                <w:color w:val="0000FF"/>
                <w:lang w:val="en-US"/>
              </w:rPr>
            </w:pPr>
          </w:p>
          <w:p w:rsidR="006F1F45" w:rsidRPr="006F1F45" w:rsidRDefault="006F1F45" w:rsidP="006F1F45">
            <w:pPr>
              <w:widowControl/>
              <w:spacing w:line="276" w:lineRule="auto"/>
              <w:rPr>
                <w:rFonts w:ascii="Courier New" w:hAnsi="Courier New" w:cs="Courier New"/>
                <w:b/>
                <w:noProof/>
                <w:color w:val="0000FF"/>
                <w:lang w:val="en-US"/>
              </w:rPr>
            </w:pPr>
          </w:p>
          <w:p w:rsidR="006F1F45" w:rsidRPr="006F1F45" w:rsidRDefault="006F1F45" w:rsidP="006F1F45">
            <w:pPr>
              <w:widowControl/>
              <w:spacing w:line="276" w:lineRule="auto"/>
              <w:rPr>
                <w:rFonts w:ascii="Courier New" w:hAnsi="Courier New" w:cs="Courier New"/>
                <w:b/>
                <w:noProof/>
                <w:color w:val="0000FF"/>
                <w:lang w:val="en-US"/>
              </w:rPr>
            </w:pPr>
          </w:p>
          <w:p w:rsidR="006F1F45" w:rsidRPr="006F1F45" w:rsidRDefault="006F1F45" w:rsidP="006F1F45">
            <w:pPr>
              <w:widowControl/>
              <w:spacing w:line="276" w:lineRule="auto"/>
              <w:rPr>
                <w:rFonts w:ascii="Courier New" w:hAnsi="Courier New" w:cs="Courier New"/>
                <w:b/>
                <w:noProof/>
                <w:color w:val="0000FF"/>
                <w:lang w:val="en-US"/>
              </w:rPr>
            </w:pPr>
          </w:p>
          <w:p w:rsidR="006F1F45" w:rsidRPr="006F1F45" w:rsidRDefault="006F1F45" w:rsidP="006F1F45">
            <w:pPr>
              <w:widowControl/>
              <w:spacing w:line="276" w:lineRule="auto"/>
              <w:rPr>
                <w:rFonts w:ascii="Courier New" w:hAnsi="Courier New" w:cs="Courier New"/>
                <w:b/>
                <w:noProof/>
                <w:color w:val="0000FF"/>
                <w:lang w:val="en-US"/>
              </w:rPr>
            </w:pPr>
          </w:p>
          <w:p w:rsidR="006F1F45" w:rsidRPr="006F1F45" w:rsidRDefault="006F1F45" w:rsidP="006F1F45">
            <w:pPr>
              <w:widowControl/>
              <w:spacing w:line="276" w:lineRule="auto"/>
              <w:rPr>
                <w:rFonts w:ascii="Courier New" w:hAnsi="Courier New" w:cs="Courier New"/>
                <w:b/>
                <w:noProof/>
                <w:color w:val="0000FF"/>
                <w:lang w:val="en-US"/>
              </w:rPr>
            </w:pPr>
          </w:p>
          <w:p w:rsidR="006F1F45" w:rsidRPr="006F1F45" w:rsidRDefault="006F1F45" w:rsidP="006F1F45">
            <w:pPr>
              <w:spacing w:line="276" w:lineRule="auto"/>
              <w:rPr>
                <w:rFonts w:ascii="Courier New" w:hAnsi="Courier New" w:cs="Courier New"/>
                <w:b/>
                <w:noProof/>
                <w:lang w:val="en-US"/>
              </w:rPr>
            </w:pPr>
            <w:r w:rsidRPr="006F1F45">
              <w:rPr>
                <w:rFonts w:ascii="Courier New" w:hAnsi="Courier New" w:cs="Courier New"/>
                <w:b/>
                <w:noProof/>
                <w:color w:val="008000"/>
                <w:lang w:val="en-US"/>
              </w:rPr>
              <w:t>'</w:t>
            </w:r>
            <w:r w:rsidRPr="006F1F45">
              <w:rPr>
                <w:rFonts w:ascii="Courier New" w:hAnsi="Courier New" w:cs="Courier New"/>
                <w:b/>
                <w:noProof/>
                <w:color w:val="008000"/>
              </w:rPr>
              <w:t>Программный</w:t>
            </w:r>
            <w:r w:rsidRPr="006F1F45">
              <w:rPr>
                <w:rFonts w:ascii="Courier New" w:hAnsi="Courier New" w:cs="Courier New"/>
                <w:b/>
                <w:noProof/>
                <w:color w:val="008000"/>
                <w:lang w:val="en-US"/>
              </w:rPr>
              <w:t xml:space="preserve"> </w:t>
            </w:r>
            <w:r w:rsidRPr="006F1F45">
              <w:rPr>
                <w:rFonts w:ascii="Courier New" w:hAnsi="Courier New" w:cs="Courier New"/>
                <w:b/>
                <w:noProof/>
                <w:color w:val="008000"/>
              </w:rPr>
              <w:t>код</w:t>
            </w:r>
            <w:r w:rsidRPr="006F1F45">
              <w:rPr>
                <w:rFonts w:ascii="Courier New" w:hAnsi="Courier New" w:cs="Courier New"/>
                <w:b/>
                <w:noProof/>
                <w:color w:val="008000"/>
                <w:lang w:val="en-US"/>
              </w:rPr>
              <w:t xml:space="preserve"> 2 </w:t>
            </w:r>
            <w:r w:rsidRPr="006F1F45">
              <w:rPr>
                <w:rFonts w:ascii="Courier New" w:hAnsi="Courier New" w:cs="Courier New"/>
                <w:b/>
                <w:noProof/>
                <w:color w:val="008000"/>
              </w:rPr>
              <w:t>формы</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color w:val="0000FF"/>
                <w:lang w:val="en-US"/>
              </w:rPr>
              <w:t>Option</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Strict</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On</w:t>
            </w:r>
          </w:p>
          <w:p w:rsidR="006F1F45" w:rsidRPr="006F1F45" w:rsidRDefault="006F1F45" w:rsidP="006F1F45">
            <w:pPr>
              <w:widowControl/>
              <w:rPr>
                <w:rFonts w:ascii="Courier New" w:hAnsi="Courier New" w:cs="Courier New"/>
                <w:b/>
                <w:noProof/>
              </w:rPr>
            </w:pPr>
            <w:r w:rsidRPr="006F1F45">
              <w:rPr>
                <w:rFonts w:ascii="Courier New" w:hAnsi="Courier New" w:cs="Courier New"/>
                <w:b/>
                <w:noProof/>
                <w:color w:val="0000FF"/>
                <w:lang w:val="en-US"/>
              </w:rPr>
              <w:t>Public</w:t>
            </w:r>
            <w:r w:rsidRPr="006F1F45">
              <w:rPr>
                <w:rFonts w:ascii="Courier New" w:hAnsi="Courier New" w:cs="Courier New"/>
                <w:b/>
                <w:noProof/>
              </w:rPr>
              <w:t xml:space="preserve"> </w:t>
            </w:r>
            <w:r w:rsidRPr="006F1F45">
              <w:rPr>
                <w:rFonts w:ascii="Courier New" w:hAnsi="Courier New" w:cs="Courier New"/>
                <w:b/>
                <w:noProof/>
                <w:color w:val="0000FF"/>
                <w:lang w:val="en-US"/>
              </w:rPr>
              <w:t>Class</w:t>
            </w:r>
            <w:r w:rsidRPr="006F1F45">
              <w:rPr>
                <w:rFonts w:ascii="Courier New" w:hAnsi="Courier New" w:cs="Courier New"/>
                <w:b/>
                <w:noProof/>
              </w:rPr>
              <w:t xml:space="preserve"> </w:t>
            </w:r>
            <w:r w:rsidRPr="006F1F45">
              <w:rPr>
                <w:rFonts w:ascii="Courier New" w:hAnsi="Courier New" w:cs="Courier New"/>
                <w:b/>
                <w:noProof/>
                <w:lang w:val="en-US"/>
              </w:rPr>
              <w:t>Form</w:t>
            </w:r>
            <w:r w:rsidRPr="006F1F45">
              <w:rPr>
                <w:rFonts w:ascii="Courier New" w:hAnsi="Courier New" w:cs="Courier New"/>
                <w:b/>
                <w:noProof/>
              </w:rPr>
              <w:t>2</w:t>
            </w:r>
          </w:p>
          <w:p w:rsidR="006F1F45" w:rsidRPr="006F1F45" w:rsidRDefault="006F1F45" w:rsidP="006F1F45">
            <w:pPr>
              <w:widowControl/>
              <w:rPr>
                <w:rFonts w:ascii="Courier New" w:hAnsi="Courier New" w:cs="Courier New"/>
                <w:b/>
                <w:noProof/>
              </w:rPr>
            </w:pP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rPr>
              <w:t xml:space="preserve">    </w:t>
            </w:r>
            <w:r w:rsidRPr="006F1F45">
              <w:rPr>
                <w:rFonts w:ascii="Courier New" w:hAnsi="Courier New" w:cs="Courier New"/>
                <w:b/>
                <w:noProof/>
                <w:color w:val="008000"/>
              </w:rPr>
              <w:t xml:space="preserve">'Объекты </w:t>
            </w:r>
            <w:r w:rsidRPr="006F1F45">
              <w:rPr>
                <w:rFonts w:ascii="Courier New" w:hAnsi="Courier New" w:cs="Courier New"/>
                <w:b/>
                <w:noProof/>
                <w:color w:val="008000"/>
                <w:lang w:val="en-US"/>
              </w:rPr>
              <w:t>k</w:t>
            </w:r>
            <w:r w:rsidRPr="006F1F45">
              <w:rPr>
                <w:rFonts w:ascii="Courier New" w:hAnsi="Courier New" w:cs="Courier New"/>
                <w:b/>
                <w:noProof/>
                <w:color w:val="008000"/>
              </w:rPr>
              <w:t>,</w:t>
            </w:r>
            <w:r w:rsidRPr="006F1F45">
              <w:rPr>
                <w:rFonts w:ascii="Courier New" w:hAnsi="Courier New" w:cs="Courier New"/>
                <w:b/>
                <w:noProof/>
                <w:color w:val="008000"/>
                <w:lang w:val="en-US"/>
              </w:rPr>
              <w:t>f</w:t>
            </w:r>
            <w:r w:rsidRPr="006F1F45">
              <w:rPr>
                <w:rFonts w:ascii="Courier New" w:hAnsi="Courier New" w:cs="Courier New"/>
                <w:b/>
                <w:noProof/>
                <w:color w:val="008000"/>
              </w:rPr>
              <w:t>(</w:t>
            </w:r>
            <w:r w:rsidRPr="006F1F45">
              <w:rPr>
                <w:rFonts w:ascii="Courier New" w:hAnsi="Courier New" w:cs="Courier New"/>
                <w:b/>
                <w:noProof/>
                <w:color w:val="008000"/>
                <w:lang w:val="en-US"/>
              </w:rPr>
              <w:t>n</w:t>
            </w:r>
            <w:r w:rsidRPr="006F1F45">
              <w:rPr>
                <w:rFonts w:ascii="Courier New" w:hAnsi="Courier New" w:cs="Courier New"/>
                <w:b/>
                <w:noProof/>
                <w:color w:val="008000"/>
              </w:rPr>
              <w:t xml:space="preserve">-1)и </w:t>
            </w:r>
            <w:r w:rsidRPr="006F1F45">
              <w:rPr>
                <w:rFonts w:ascii="Courier New" w:hAnsi="Courier New" w:cs="Courier New"/>
                <w:b/>
                <w:noProof/>
                <w:color w:val="008000"/>
                <w:lang w:val="en-US"/>
              </w:rPr>
              <w:t>sb</w:t>
            </w:r>
            <w:r w:rsidRPr="006F1F45">
              <w:rPr>
                <w:rFonts w:ascii="Courier New" w:hAnsi="Courier New" w:cs="Courier New"/>
                <w:b/>
                <w:noProof/>
                <w:color w:val="008000"/>
              </w:rPr>
              <w:t>(</w:t>
            </w:r>
            <w:r w:rsidRPr="006F1F45">
              <w:rPr>
                <w:rFonts w:ascii="Courier New" w:hAnsi="Courier New" w:cs="Courier New"/>
                <w:b/>
                <w:noProof/>
                <w:color w:val="008000"/>
                <w:lang w:val="en-US"/>
              </w:rPr>
              <w:t>n</w:t>
            </w:r>
            <w:r w:rsidRPr="006F1F45">
              <w:rPr>
                <w:rFonts w:ascii="Courier New" w:hAnsi="Courier New" w:cs="Courier New"/>
                <w:b/>
                <w:noProof/>
                <w:color w:val="008000"/>
              </w:rPr>
              <w:t>-1)объявляем глобальными для 2-й формы,</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rPr>
              <w:t xml:space="preserve">    </w:t>
            </w:r>
            <w:r w:rsidRPr="006F1F45">
              <w:rPr>
                <w:rFonts w:ascii="Courier New" w:hAnsi="Courier New" w:cs="Courier New"/>
                <w:b/>
                <w:noProof/>
                <w:color w:val="008000"/>
              </w:rPr>
              <w:t>'т.к. они должны быть доступны сразу двум событийным процедурам</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rPr>
              <w:t xml:space="preserve">    </w:t>
            </w:r>
            <w:r w:rsidRPr="006F1F45">
              <w:rPr>
                <w:rFonts w:ascii="Courier New" w:hAnsi="Courier New" w:cs="Courier New"/>
                <w:b/>
                <w:noProof/>
                <w:color w:val="008000"/>
              </w:rPr>
              <w:t>'(для кнопок "Решить задачу" и "Записать в файл")</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rPr>
              <w:t xml:space="preserve">    </w:t>
            </w:r>
            <w:r w:rsidRPr="006F1F45">
              <w:rPr>
                <w:rFonts w:ascii="Courier New" w:hAnsi="Courier New" w:cs="Courier New"/>
                <w:b/>
                <w:noProof/>
                <w:color w:val="0000FF"/>
              </w:rPr>
              <w:t>Dim</w:t>
            </w:r>
            <w:r w:rsidRPr="006F1F45">
              <w:rPr>
                <w:rFonts w:ascii="Courier New" w:hAnsi="Courier New" w:cs="Courier New"/>
                <w:b/>
                <w:noProof/>
              </w:rPr>
              <w:t xml:space="preserve"> k </w:t>
            </w:r>
            <w:r w:rsidRPr="006F1F45">
              <w:rPr>
                <w:rFonts w:ascii="Courier New" w:hAnsi="Courier New" w:cs="Courier New"/>
                <w:b/>
                <w:noProof/>
                <w:color w:val="0000FF"/>
              </w:rPr>
              <w:t>As</w:t>
            </w:r>
            <w:r w:rsidRPr="006F1F45">
              <w:rPr>
                <w:rFonts w:ascii="Courier New" w:hAnsi="Courier New" w:cs="Courier New"/>
                <w:b/>
                <w:noProof/>
              </w:rPr>
              <w:t xml:space="preserve"> </w:t>
            </w:r>
            <w:r w:rsidRPr="006F1F45">
              <w:rPr>
                <w:rFonts w:ascii="Courier New" w:hAnsi="Courier New" w:cs="Courier New"/>
                <w:b/>
                <w:noProof/>
                <w:color w:val="0000FF"/>
              </w:rPr>
              <w:t>Integer</w:t>
            </w:r>
            <w:r w:rsidRPr="006F1F45">
              <w:rPr>
                <w:rFonts w:ascii="Courier New" w:hAnsi="Courier New" w:cs="Courier New"/>
                <w:b/>
                <w:noProof/>
              </w:rPr>
              <w:t xml:space="preserve"> </w:t>
            </w:r>
            <w:r w:rsidRPr="006F1F45">
              <w:rPr>
                <w:rFonts w:ascii="Courier New" w:hAnsi="Courier New" w:cs="Courier New"/>
                <w:b/>
                <w:noProof/>
                <w:color w:val="008000"/>
              </w:rPr>
              <w:t>'кол-во студ, к-рым надо повысить успеваемость</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rPr>
              <w:t xml:space="preserve">    </w:t>
            </w:r>
            <w:r w:rsidRPr="006F1F45">
              <w:rPr>
                <w:rFonts w:ascii="Courier New" w:hAnsi="Courier New" w:cs="Courier New"/>
                <w:b/>
                <w:noProof/>
                <w:color w:val="0000FF"/>
              </w:rPr>
              <w:t>Dim</w:t>
            </w:r>
            <w:r w:rsidRPr="006F1F45">
              <w:rPr>
                <w:rFonts w:ascii="Courier New" w:hAnsi="Courier New" w:cs="Courier New"/>
                <w:b/>
                <w:noProof/>
              </w:rPr>
              <w:t xml:space="preserve"> f(n - 1) </w:t>
            </w:r>
            <w:r w:rsidRPr="006F1F45">
              <w:rPr>
                <w:rFonts w:ascii="Courier New" w:hAnsi="Courier New" w:cs="Courier New"/>
                <w:b/>
                <w:noProof/>
                <w:color w:val="0000FF"/>
              </w:rPr>
              <w:t>As</w:t>
            </w:r>
            <w:r w:rsidRPr="006F1F45">
              <w:rPr>
                <w:rFonts w:ascii="Courier New" w:hAnsi="Courier New" w:cs="Courier New"/>
                <w:b/>
                <w:noProof/>
              </w:rPr>
              <w:t xml:space="preserve"> </w:t>
            </w:r>
            <w:r w:rsidRPr="006F1F45">
              <w:rPr>
                <w:rFonts w:ascii="Courier New" w:hAnsi="Courier New" w:cs="Courier New"/>
                <w:b/>
                <w:noProof/>
                <w:color w:val="0000FF"/>
              </w:rPr>
              <w:t>String</w:t>
            </w:r>
            <w:r w:rsidRPr="006F1F45">
              <w:rPr>
                <w:rFonts w:ascii="Courier New" w:hAnsi="Courier New" w:cs="Courier New"/>
                <w:b/>
                <w:noProof/>
              </w:rPr>
              <w:t xml:space="preserve"> </w:t>
            </w:r>
            <w:r w:rsidRPr="006F1F45">
              <w:rPr>
                <w:rFonts w:ascii="Courier New" w:hAnsi="Courier New" w:cs="Courier New"/>
                <w:b/>
                <w:noProof/>
                <w:color w:val="008000"/>
              </w:rPr>
              <w:t>'массив их фамилий</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rPr>
              <w:t xml:space="preserve">    </w:t>
            </w:r>
            <w:r w:rsidRPr="006F1F45">
              <w:rPr>
                <w:rFonts w:ascii="Courier New" w:hAnsi="Courier New" w:cs="Courier New"/>
                <w:b/>
                <w:noProof/>
                <w:color w:val="0000FF"/>
              </w:rPr>
              <w:t>Dim</w:t>
            </w:r>
            <w:r w:rsidRPr="006F1F45">
              <w:rPr>
                <w:rFonts w:ascii="Courier New" w:hAnsi="Courier New" w:cs="Courier New"/>
                <w:b/>
                <w:noProof/>
              </w:rPr>
              <w:t xml:space="preserve"> sb(n - 1) </w:t>
            </w:r>
            <w:r w:rsidRPr="006F1F45">
              <w:rPr>
                <w:rFonts w:ascii="Courier New" w:hAnsi="Courier New" w:cs="Courier New"/>
                <w:b/>
                <w:noProof/>
                <w:color w:val="0000FF"/>
              </w:rPr>
              <w:t>As</w:t>
            </w:r>
            <w:r w:rsidRPr="006F1F45">
              <w:rPr>
                <w:rFonts w:ascii="Courier New" w:hAnsi="Courier New" w:cs="Courier New"/>
                <w:b/>
                <w:noProof/>
              </w:rPr>
              <w:t xml:space="preserve"> </w:t>
            </w:r>
            <w:r w:rsidRPr="006F1F45">
              <w:rPr>
                <w:rFonts w:ascii="Courier New" w:hAnsi="Courier New" w:cs="Courier New"/>
                <w:b/>
                <w:noProof/>
                <w:color w:val="0000FF"/>
              </w:rPr>
              <w:t>Double</w:t>
            </w:r>
            <w:r w:rsidRPr="006F1F45">
              <w:rPr>
                <w:rFonts w:ascii="Courier New" w:hAnsi="Courier New" w:cs="Courier New"/>
                <w:b/>
                <w:noProof/>
              </w:rPr>
              <w:t xml:space="preserve"> </w:t>
            </w:r>
            <w:r w:rsidRPr="006F1F45">
              <w:rPr>
                <w:rFonts w:ascii="Courier New" w:hAnsi="Courier New" w:cs="Courier New"/>
                <w:b/>
                <w:noProof/>
                <w:color w:val="008000"/>
              </w:rPr>
              <w:t>'массив их средних баллов</w:t>
            </w:r>
          </w:p>
          <w:p w:rsidR="006F1F45" w:rsidRPr="006F1F45" w:rsidRDefault="006F1F45" w:rsidP="006F1F45">
            <w:pPr>
              <w:widowControl/>
              <w:rPr>
                <w:rFonts w:ascii="Courier New" w:hAnsi="Courier New" w:cs="Courier New"/>
                <w:b/>
                <w:noProof/>
                <w:color w:val="008000"/>
              </w:rPr>
            </w:pPr>
          </w:p>
          <w:p w:rsidR="00B07BD6" w:rsidRPr="00DF565A" w:rsidRDefault="006F1F45" w:rsidP="00B07BD6">
            <w:pPr>
              <w:widowControl/>
              <w:rPr>
                <w:rFonts w:ascii="Courier New" w:hAnsi="Courier New" w:cs="Courier New"/>
                <w:b/>
                <w:noProof/>
                <w:color w:val="008000"/>
              </w:rPr>
            </w:pPr>
            <w:r w:rsidRPr="006F1F45">
              <w:rPr>
                <w:rFonts w:ascii="Courier New" w:hAnsi="Courier New" w:cs="Courier New"/>
                <w:b/>
                <w:noProof/>
              </w:rPr>
              <w:t xml:space="preserve">    </w:t>
            </w:r>
            <w:r w:rsidR="00B07BD6" w:rsidRPr="00DF565A">
              <w:rPr>
                <w:rFonts w:ascii="Courier New" w:hAnsi="Courier New" w:cs="Courier New"/>
                <w:b/>
                <w:noProof/>
                <w:color w:val="008000"/>
              </w:rPr>
              <w:t>' Формирование массив</w:t>
            </w:r>
            <w:r w:rsidR="00B07BD6">
              <w:rPr>
                <w:rFonts w:ascii="Courier New" w:hAnsi="Courier New" w:cs="Courier New"/>
                <w:b/>
                <w:noProof/>
                <w:color w:val="008000"/>
              </w:rPr>
              <w:t>а</w:t>
            </w:r>
            <w:r w:rsidR="00B07BD6" w:rsidRPr="00F64471">
              <w:rPr>
                <w:rFonts w:ascii="Courier New" w:hAnsi="Courier New" w:cs="Courier New"/>
                <w:b/>
                <w:noProof/>
                <w:color w:val="008000"/>
              </w:rPr>
              <w:t xml:space="preserve"> </w:t>
            </w:r>
            <w:r w:rsidR="00B07BD6">
              <w:rPr>
                <w:rFonts w:ascii="Courier New" w:hAnsi="Courier New" w:cs="Courier New"/>
                <w:b/>
                <w:noProof/>
                <w:color w:val="008000"/>
                <w:lang w:val="en-US"/>
              </w:rPr>
              <w:t>f</w:t>
            </w:r>
            <w:r w:rsidR="00B07BD6" w:rsidRPr="00F64471">
              <w:rPr>
                <w:rFonts w:ascii="Courier New" w:hAnsi="Courier New" w:cs="Courier New"/>
                <w:b/>
                <w:noProof/>
                <w:color w:val="008000"/>
              </w:rPr>
              <w:t>()</w:t>
            </w:r>
            <w:r w:rsidR="00B07BD6" w:rsidRPr="00DF565A">
              <w:rPr>
                <w:rFonts w:ascii="Courier New" w:hAnsi="Courier New" w:cs="Courier New"/>
                <w:b/>
                <w:noProof/>
                <w:color w:val="008000"/>
              </w:rPr>
              <w:t xml:space="preserve"> </w:t>
            </w:r>
            <w:r w:rsidR="00B07BD6">
              <w:rPr>
                <w:rFonts w:ascii="Courier New" w:hAnsi="Courier New" w:cs="Courier New"/>
                <w:b/>
                <w:noProof/>
                <w:color w:val="008000"/>
              </w:rPr>
              <w:t>фамилий</w:t>
            </w:r>
            <w:r w:rsidR="00B07BD6" w:rsidRPr="00DF565A">
              <w:rPr>
                <w:rFonts w:ascii="Courier New" w:hAnsi="Courier New" w:cs="Courier New"/>
                <w:b/>
                <w:noProof/>
                <w:color w:val="008000"/>
              </w:rPr>
              <w:t xml:space="preserve"> студентов,</w:t>
            </w:r>
          </w:p>
          <w:p w:rsidR="00B07BD6" w:rsidRPr="00B07BD6" w:rsidRDefault="00B07BD6" w:rsidP="00B07BD6">
            <w:pPr>
              <w:widowControl/>
              <w:rPr>
                <w:rFonts w:ascii="Courier New" w:hAnsi="Courier New" w:cs="Courier New"/>
                <w:b/>
                <w:noProof/>
                <w:color w:val="008000"/>
              </w:rPr>
            </w:pPr>
            <w:r w:rsidRPr="00DF565A">
              <w:rPr>
                <w:rFonts w:ascii="Courier New" w:hAnsi="Courier New" w:cs="Courier New"/>
                <w:b/>
                <w:noProof/>
              </w:rPr>
              <w:t xml:space="preserve">    </w:t>
            </w:r>
            <w:r w:rsidRPr="00DF565A">
              <w:rPr>
                <w:rFonts w:ascii="Courier New" w:hAnsi="Courier New" w:cs="Courier New"/>
                <w:b/>
                <w:noProof/>
                <w:color w:val="008000"/>
              </w:rPr>
              <w:t>' имеющих средний балл ниже общего среднего</w:t>
            </w:r>
          </w:p>
          <w:p w:rsidR="00B07BD6" w:rsidRPr="00F64471" w:rsidRDefault="00B07BD6" w:rsidP="00B07BD6">
            <w:pPr>
              <w:widowControl/>
              <w:rPr>
                <w:rFonts w:ascii="Courier New" w:hAnsi="Courier New" w:cs="Courier New"/>
                <w:b/>
                <w:noProof/>
                <w:color w:val="008000"/>
              </w:rPr>
            </w:pPr>
            <w:r w:rsidRPr="00F64471">
              <w:rPr>
                <w:rFonts w:ascii="Courier New" w:hAnsi="Courier New" w:cs="Courier New"/>
                <w:b/>
                <w:noProof/>
                <w:color w:val="008000"/>
              </w:rPr>
              <w:t xml:space="preserve">    </w:t>
            </w:r>
            <w:r w:rsidRPr="00DF565A">
              <w:rPr>
                <w:rFonts w:ascii="Courier New" w:hAnsi="Courier New" w:cs="Courier New"/>
                <w:b/>
                <w:noProof/>
                <w:color w:val="008000"/>
              </w:rPr>
              <w:t>' и</w:t>
            </w:r>
            <w:r w:rsidRPr="00F64471">
              <w:rPr>
                <w:rFonts w:ascii="Courier New" w:hAnsi="Courier New" w:cs="Courier New"/>
                <w:b/>
                <w:noProof/>
                <w:color w:val="008000"/>
              </w:rPr>
              <w:t xml:space="preserve"> </w:t>
            </w:r>
            <w:r w:rsidRPr="00DF565A">
              <w:rPr>
                <w:rFonts w:ascii="Courier New" w:hAnsi="Courier New" w:cs="Courier New"/>
                <w:b/>
                <w:noProof/>
                <w:color w:val="008000"/>
              </w:rPr>
              <w:t>м</w:t>
            </w:r>
            <w:r>
              <w:rPr>
                <w:rFonts w:ascii="Courier New" w:hAnsi="Courier New" w:cs="Courier New"/>
                <w:b/>
                <w:noProof/>
                <w:color w:val="008000"/>
              </w:rPr>
              <w:t xml:space="preserve">ассива </w:t>
            </w:r>
            <w:r>
              <w:rPr>
                <w:rFonts w:ascii="Courier New" w:hAnsi="Courier New" w:cs="Courier New"/>
                <w:b/>
                <w:noProof/>
                <w:color w:val="008000"/>
                <w:lang w:val="en-US"/>
              </w:rPr>
              <w:t>sb</w:t>
            </w:r>
            <w:r w:rsidRPr="00F64471">
              <w:rPr>
                <w:rFonts w:ascii="Courier New" w:hAnsi="Courier New" w:cs="Courier New"/>
                <w:b/>
                <w:noProof/>
                <w:color w:val="008000"/>
              </w:rPr>
              <w:t>()</w:t>
            </w:r>
            <w:r w:rsidRPr="00DF565A">
              <w:rPr>
                <w:rFonts w:ascii="Courier New" w:hAnsi="Courier New" w:cs="Courier New"/>
                <w:b/>
                <w:noProof/>
                <w:color w:val="008000"/>
              </w:rPr>
              <w:t xml:space="preserve"> средни</w:t>
            </w:r>
            <w:r>
              <w:rPr>
                <w:rFonts w:ascii="Courier New" w:hAnsi="Courier New" w:cs="Courier New"/>
                <w:b/>
                <w:noProof/>
                <w:color w:val="008000"/>
              </w:rPr>
              <w:t>х</w:t>
            </w:r>
            <w:r w:rsidRPr="00DF565A">
              <w:rPr>
                <w:rFonts w:ascii="Courier New" w:hAnsi="Courier New" w:cs="Courier New"/>
                <w:b/>
                <w:noProof/>
                <w:color w:val="008000"/>
              </w:rPr>
              <w:t xml:space="preserve"> балл</w:t>
            </w:r>
            <w:r>
              <w:rPr>
                <w:rFonts w:ascii="Courier New" w:hAnsi="Courier New" w:cs="Courier New"/>
                <w:b/>
                <w:noProof/>
                <w:color w:val="008000"/>
              </w:rPr>
              <w:t>ов этих студентов</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rPr>
              <w:t xml:space="preserve">    </w:t>
            </w:r>
            <w:r w:rsidRPr="006F1F45">
              <w:rPr>
                <w:rFonts w:ascii="Courier New" w:hAnsi="Courier New" w:cs="Courier New"/>
                <w:b/>
                <w:noProof/>
                <w:color w:val="0000FF"/>
                <w:lang w:val="en-US"/>
              </w:rPr>
              <w:t>Public</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Sub</w:t>
            </w:r>
            <w:r w:rsidRPr="006F1F45">
              <w:rPr>
                <w:rFonts w:ascii="Courier New" w:hAnsi="Courier New" w:cs="Courier New"/>
                <w:b/>
                <w:noProof/>
                <w:lang w:val="en-US"/>
              </w:rPr>
              <w:t xml:space="preserve"> FormirSpisok(</w:t>
            </w:r>
            <w:r w:rsidRPr="006F1F45">
              <w:rPr>
                <w:rFonts w:ascii="Courier New" w:hAnsi="Courier New" w:cs="Courier New"/>
                <w:b/>
                <w:noProof/>
                <w:color w:val="0000FF"/>
                <w:lang w:val="en-US"/>
              </w:rPr>
              <w:t>ByVal</w:t>
            </w:r>
            <w:r w:rsidRPr="006F1F45">
              <w:rPr>
                <w:rFonts w:ascii="Courier New" w:hAnsi="Courier New" w:cs="Courier New"/>
                <w:b/>
                <w:noProof/>
                <w:lang w:val="en-US"/>
              </w:rPr>
              <w:t xml:space="preserve"> n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Integer</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ByVal</w:t>
            </w:r>
            <w:r w:rsidRPr="006F1F45">
              <w:rPr>
                <w:rFonts w:ascii="Courier New" w:hAnsi="Courier New" w:cs="Courier New"/>
                <w:b/>
                <w:noProof/>
                <w:lang w:val="en-US"/>
              </w:rPr>
              <w:t xml:space="preserve"> sr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Double</w:t>
            </w:r>
            <w:r w:rsidRPr="006F1F45">
              <w:rPr>
                <w:rFonts w:ascii="Courier New" w:hAnsi="Courier New" w:cs="Courier New"/>
                <w:b/>
                <w:noProof/>
                <w:lang w:val="en-US"/>
              </w:rPr>
              <w:t>, _</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ByVal</w:t>
            </w:r>
            <w:r w:rsidRPr="006F1F45">
              <w:rPr>
                <w:rFonts w:ascii="Courier New" w:hAnsi="Courier New" w:cs="Courier New"/>
                <w:b/>
                <w:noProof/>
                <w:lang w:val="en-US"/>
              </w:rPr>
              <w:t xml:space="preserve"> so()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Double</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ByVal</w:t>
            </w:r>
            <w:r w:rsidRPr="006F1F45">
              <w:rPr>
                <w:rFonts w:ascii="Courier New" w:hAnsi="Courier New" w:cs="Courier New"/>
                <w:b/>
                <w:noProof/>
                <w:lang w:val="en-US"/>
              </w:rPr>
              <w:t xml:space="preserve"> fam()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String</w:t>
            </w:r>
            <w:r w:rsidRPr="006F1F45">
              <w:rPr>
                <w:rFonts w:ascii="Courier New" w:hAnsi="Courier New" w:cs="Courier New"/>
                <w:b/>
                <w:noProof/>
                <w:lang w:val="en-US"/>
              </w:rPr>
              <w:t>, _</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ByRef</w:t>
            </w:r>
            <w:r w:rsidRPr="006F1F45">
              <w:rPr>
                <w:rFonts w:ascii="Courier New" w:hAnsi="Courier New" w:cs="Courier New"/>
                <w:b/>
                <w:noProof/>
                <w:lang w:val="en-US"/>
              </w:rPr>
              <w:t xml:space="preserve"> f()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String</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ByRef</w:t>
            </w:r>
            <w:r w:rsidRPr="006F1F45">
              <w:rPr>
                <w:rFonts w:ascii="Courier New" w:hAnsi="Courier New" w:cs="Courier New"/>
                <w:b/>
                <w:noProof/>
                <w:lang w:val="en-US"/>
              </w:rPr>
              <w:t xml:space="preserve"> sb()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Double</w:t>
            </w:r>
            <w:r w:rsidRPr="006F1F45">
              <w:rPr>
                <w:rFonts w:ascii="Courier New" w:hAnsi="Courier New" w:cs="Courier New"/>
                <w:b/>
                <w:noProof/>
                <w:lang w:val="en-US"/>
              </w:rPr>
              <w:t>, _</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ByRef</w:t>
            </w:r>
            <w:r w:rsidRPr="006F1F45">
              <w:rPr>
                <w:rFonts w:ascii="Courier New" w:hAnsi="Courier New" w:cs="Courier New"/>
                <w:b/>
                <w:noProof/>
                <w:lang w:val="en-US"/>
              </w:rPr>
              <w:t xml:space="preserve"> k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Integer</w:t>
            </w:r>
            <w:r w:rsidRPr="006F1F45">
              <w:rPr>
                <w:rFonts w:ascii="Courier New" w:hAnsi="Courier New" w:cs="Courier New"/>
                <w:b/>
                <w:noProof/>
                <w:lang w:val="en-US"/>
              </w:rPr>
              <w:t>)</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Dim</w:t>
            </w:r>
            <w:r w:rsidRPr="006F1F45">
              <w:rPr>
                <w:rFonts w:ascii="Courier New" w:hAnsi="Courier New" w:cs="Courier New"/>
                <w:b/>
                <w:noProof/>
                <w:lang w:val="en-US"/>
              </w:rPr>
              <w:t xml:space="preserve"> i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Integer</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k = 0</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For</w:t>
            </w:r>
            <w:r w:rsidRPr="006F1F45">
              <w:rPr>
                <w:rFonts w:ascii="Courier New" w:hAnsi="Courier New" w:cs="Courier New"/>
                <w:b/>
                <w:noProof/>
                <w:lang w:val="en-US"/>
              </w:rPr>
              <w:t xml:space="preserve"> i = 0 </w:t>
            </w:r>
            <w:r w:rsidRPr="006F1F45">
              <w:rPr>
                <w:rFonts w:ascii="Courier New" w:hAnsi="Courier New" w:cs="Courier New"/>
                <w:b/>
                <w:noProof/>
                <w:color w:val="0000FF"/>
                <w:lang w:val="en-US"/>
              </w:rPr>
              <w:t>To</w:t>
            </w:r>
            <w:r w:rsidRPr="006F1F45">
              <w:rPr>
                <w:rFonts w:ascii="Courier New" w:hAnsi="Courier New" w:cs="Courier New"/>
                <w:b/>
                <w:noProof/>
                <w:lang w:val="en-US"/>
              </w:rPr>
              <w:t xml:space="preserve"> n - 1</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If</w:t>
            </w:r>
            <w:r w:rsidRPr="006F1F45">
              <w:rPr>
                <w:rFonts w:ascii="Courier New" w:hAnsi="Courier New" w:cs="Courier New"/>
                <w:b/>
                <w:noProof/>
                <w:lang w:val="en-US"/>
              </w:rPr>
              <w:t xml:space="preserve"> so(i) &lt; sr </w:t>
            </w:r>
            <w:r w:rsidRPr="006F1F45">
              <w:rPr>
                <w:rFonts w:ascii="Courier New" w:hAnsi="Courier New" w:cs="Courier New"/>
                <w:b/>
                <w:noProof/>
                <w:color w:val="0000FF"/>
                <w:lang w:val="en-US"/>
              </w:rPr>
              <w:t>Then</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f(k) = fam(i)</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sb(k) = so(i)</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k = k + 1</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End</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If</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Next</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ReDim</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Preserve</w:t>
            </w:r>
            <w:r w:rsidRPr="006F1F45">
              <w:rPr>
                <w:rFonts w:ascii="Courier New" w:hAnsi="Courier New" w:cs="Courier New"/>
                <w:b/>
                <w:noProof/>
                <w:lang w:val="en-US"/>
              </w:rPr>
              <w:t xml:space="preserve"> f(k - 1), sb(k - 1)</w:t>
            </w:r>
          </w:p>
          <w:p w:rsidR="006F1F45" w:rsidRPr="006F1F45" w:rsidRDefault="006F1F45" w:rsidP="006F1F45">
            <w:pPr>
              <w:widowControl/>
              <w:rPr>
                <w:rFonts w:ascii="Courier New" w:hAnsi="Courier New" w:cs="Courier New"/>
                <w:b/>
                <w:noProof/>
                <w:color w:val="0000FF"/>
              </w:rPr>
            </w:pPr>
            <w:r w:rsidRPr="006F1F45">
              <w:rPr>
                <w:rFonts w:ascii="Courier New" w:hAnsi="Courier New" w:cs="Courier New"/>
                <w:b/>
                <w:noProof/>
                <w:lang w:val="en-US"/>
              </w:rPr>
              <w:t xml:space="preserve">    </w:t>
            </w:r>
            <w:r w:rsidRPr="006F1F45">
              <w:rPr>
                <w:rFonts w:ascii="Courier New" w:hAnsi="Courier New" w:cs="Courier New"/>
                <w:b/>
                <w:noProof/>
                <w:color w:val="0000FF"/>
              </w:rPr>
              <w:t>End</w:t>
            </w:r>
            <w:r w:rsidRPr="006F1F45">
              <w:rPr>
                <w:rFonts w:ascii="Courier New" w:hAnsi="Courier New" w:cs="Courier New"/>
                <w:b/>
                <w:noProof/>
              </w:rPr>
              <w:t xml:space="preserve"> </w:t>
            </w:r>
            <w:r w:rsidRPr="006F1F45">
              <w:rPr>
                <w:rFonts w:ascii="Courier New" w:hAnsi="Courier New" w:cs="Courier New"/>
                <w:b/>
                <w:noProof/>
                <w:color w:val="0000FF"/>
              </w:rPr>
              <w:t>Sub</w:t>
            </w:r>
          </w:p>
          <w:p w:rsidR="006F1F45" w:rsidRPr="006F1F45" w:rsidRDefault="006F1F45" w:rsidP="006F1F45">
            <w:pPr>
              <w:widowControl/>
              <w:rPr>
                <w:rFonts w:ascii="Courier New" w:hAnsi="Courier New" w:cs="Courier New"/>
                <w:b/>
                <w:noProof/>
                <w:color w:val="0000FF"/>
              </w:rPr>
            </w:pP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rPr>
              <w:t xml:space="preserve">    </w:t>
            </w:r>
            <w:r w:rsidRPr="006F1F45">
              <w:rPr>
                <w:rFonts w:ascii="Courier New" w:hAnsi="Courier New" w:cs="Courier New"/>
                <w:b/>
                <w:noProof/>
                <w:color w:val="008000"/>
              </w:rPr>
              <w:t>'сортировка по убыванию среднего балла студента</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rPr>
              <w:t xml:space="preserve">    </w:t>
            </w:r>
            <w:r w:rsidRPr="006F1F45">
              <w:rPr>
                <w:rFonts w:ascii="Courier New" w:hAnsi="Courier New" w:cs="Courier New"/>
                <w:b/>
                <w:noProof/>
                <w:color w:val="0000FF"/>
                <w:lang w:val="en-US"/>
              </w:rPr>
              <w:t>Sub</w:t>
            </w:r>
            <w:r w:rsidRPr="006F1F45">
              <w:rPr>
                <w:rFonts w:ascii="Courier New" w:hAnsi="Courier New" w:cs="Courier New"/>
                <w:b/>
                <w:noProof/>
                <w:lang w:val="en-US"/>
              </w:rPr>
              <w:t xml:space="preserve"> sort(</w:t>
            </w:r>
            <w:r w:rsidRPr="006F1F45">
              <w:rPr>
                <w:rFonts w:ascii="Courier New" w:hAnsi="Courier New" w:cs="Courier New"/>
                <w:b/>
                <w:noProof/>
                <w:color w:val="0000FF"/>
                <w:lang w:val="en-US"/>
              </w:rPr>
              <w:t>ByRef</w:t>
            </w:r>
            <w:r w:rsidRPr="006F1F45">
              <w:rPr>
                <w:rFonts w:ascii="Courier New" w:hAnsi="Courier New" w:cs="Courier New"/>
                <w:b/>
                <w:noProof/>
                <w:lang w:val="en-US"/>
              </w:rPr>
              <w:t xml:space="preserve"> s()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String</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ByRef</w:t>
            </w:r>
            <w:r w:rsidRPr="006F1F45">
              <w:rPr>
                <w:rFonts w:ascii="Courier New" w:hAnsi="Courier New" w:cs="Courier New"/>
                <w:b/>
                <w:noProof/>
                <w:lang w:val="en-US"/>
              </w:rPr>
              <w:t xml:space="preserve"> kol()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Double</w:t>
            </w:r>
            <w:r w:rsidRPr="006F1F45">
              <w:rPr>
                <w:rFonts w:ascii="Courier New" w:hAnsi="Courier New" w:cs="Courier New"/>
                <w:b/>
                <w:noProof/>
                <w:lang w:val="en-US"/>
              </w:rPr>
              <w:t>)</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Dim</w:t>
            </w:r>
            <w:r w:rsidRPr="006F1F45">
              <w:rPr>
                <w:rFonts w:ascii="Courier New" w:hAnsi="Courier New" w:cs="Courier New"/>
                <w:b/>
                <w:noProof/>
                <w:lang w:val="en-US"/>
              </w:rPr>
              <w:t xml:space="preserve"> i, j, k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Integer</w:t>
            </w:r>
            <w:r w:rsidRPr="006F1F45">
              <w:rPr>
                <w:rFonts w:ascii="Courier New" w:hAnsi="Courier New" w:cs="Courier New"/>
                <w:b/>
                <w:noProof/>
                <w:lang w:val="en-US"/>
              </w:rPr>
              <w:t xml:space="preserve">, temp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String</w:t>
            </w:r>
            <w:r w:rsidRPr="006F1F45">
              <w:rPr>
                <w:rFonts w:ascii="Courier New" w:hAnsi="Courier New" w:cs="Courier New"/>
                <w:b/>
                <w:noProof/>
                <w:lang w:val="en-US"/>
              </w:rPr>
              <w:t xml:space="preserve">, t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Double</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k = s.Length - 1</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For</w:t>
            </w:r>
            <w:r w:rsidRPr="006F1F45">
              <w:rPr>
                <w:rFonts w:ascii="Courier New" w:hAnsi="Courier New" w:cs="Courier New"/>
                <w:b/>
                <w:noProof/>
                <w:lang w:val="en-US"/>
              </w:rPr>
              <w:t xml:space="preserve"> i = 0 </w:t>
            </w:r>
            <w:r w:rsidRPr="006F1F45">
              <w:rPr>
                <w:rFonts w:ascii="Courier New" w:hAnsi="Courier New" w:cs="Courier New"/>
                <w:b/>
                <w:noProof/>
                <w:color w:val="0000FF"/>
                <w:lang w:val="en-US"/>
              </w:rPr>
              <w:t>To</w:t>
            </w:r>
            <w:r w:rsidRPr="006F1F45">
              <w:rPr>
                <w:rFonts w:ascii="Courier New" w:hAnsi="Courier New" w:cs="Courier New"/>
                <w:b/>
                <w:noProof/>
                <w:lang w:val="en-US"/>
              </w:rPr>
              <w:t xml:space="preserve"> k - 1</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For</w:t>
            </w:r>
            <w:r w:rsidRPr="006F1F45">
              <w:rPr>
                <w:rFonts w:ascii="Courier New" w:hAnsi="Courier New" w:cs="Courier New"/>
                <w:b/>
                <w:noProof/>
                <w:lang w:val="en-US"/>
              </w:rPr>
              <w:t xml:space="preserve"> j = i + 1 </w:t>
            </w:r>
            <w:r w:rsidRPr="006F1F45">
              <w:rPr>
                <w:rFonts w:ascii="Courier New" w:hAnsi="Courier New" w:cs="Courier New"/>
                <w:b/>
                <w:noProof/>
                <w:color w:val="0000FF"/>
                <w:lang w:val="en-US"/>
              </w:rPr>
              <w:t>To</w:t>
            </w:r>
            <w:r w:rsidRPr="006F1F45">
              <w:rPr>
                <w:rFonts w:ascii="Courier New" w:hAnsi="Courier New" w:cs="Courier New"/>
                <w:b/>
                <w:noProof/>
                <w:lang w:val="en-US"/>
              </w:rPr>
              <w:t xml:space="preserve"> k</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If</w:t>
            </w:r>
            <w:r w:rsidRPr="006F1F45">
              <w:rPr>
                <w:rFonts w:ascii="Courier New" w:hAnsi="Courier New" w:cs="Courier New"/>
                <w:b/>
                <w:noProof/>
                <w:lang w:val="en-US"/>
              </w:rPr>
              <w:t xml:space="preserve"> kol(i) &lt; kol(j) </w:t>
            </w:r>
            <w:r w:rsidRPr="006F1F45">
              <w:rPr>
                <w:rFonts w:ascii="Courier New" w:hAnsi="Courier New" w:cs="Courier New"/>
                <w:b/>
                <w:noProof/>
                <w:color w:val="0000FF"/>
                <w:lang w:val="en-US"/>
              </w:rPr>
              <w:t>Then</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t = kol(i) : kol(i) = kol(j) : kol(j) = t</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temp = s(i) : s(i) = s(j) : s(j) = temp</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End</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If</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Next</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Next</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End</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Sub</w:t>
            </w:r>
          </w:p>
          <w:p w:rsidR="006F1F45" w:rsidRPr="006F1F45" w:rsidRDefault="006F1F45" w:rsidP="006F1F45">
            <w:pPr>
              <w:widowControl/>
              <w:rPr>
                <w:rFonts w:ascii="Courier New" w:hAnsi="Courier New" w:cs="Courier New"/>
                <w:b/>
                <w:noProof/>
                <w:color w:val="0000FF"/>
                <w:lang w:val="en-US"/>
              </w:rPr>
            </w:pP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lang w:val="en-US"/>
              </w:rPr>
              <w:t xml:space="preserve">    </w:t>
            </w:r>
            <w:r w:rsidRPr="006F1F45">
              <w:rPr>
                <w:rFonts w:ascii="Courier New" w:hAnsi="Courier New" w:cs="Courier New"/>
                <w:b/>
                <w:noProof/>
                <w:color w:val="008000"/>
              </w:rPr>
              <w:t xml:space="preserve">' Функция формирования одной строки из отсортированного массива </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rPr>
              <w:t xml:space="preserve">    </w:t>
            </w:r>
            <w:r w:rsidRPr="006F1F45">
              <w:rPr>
                <w:rFonts w:ascii="Courier New" w:hAnsi="Courier New" w:cs="Courier New"/>
                <w:b/>
                <w:noProof/>
                <w:color w:val="008000"/>
              </w:rPr>
              <w:t>' студентов,имеющих средний балл ниже общего среднего</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rPr>
              <w:t xml:space="preserve">    </w:t>
            </w:r>
            <w:r w:rsidRPr="006F1F45">
              <w:rPr>
                <w:rFonts w:ascii="Courier New" w:hAnsi="Courier New" w:cs="Courier New"/>
                <w:b/>
                <w:noProof/>
                <w:color w:val="0000FF"/>
                <w:lang w:val="en-US"/>
              </w:rPr>
              <w:t>Function</w:t>
            </w:r>
            <w:r w:rsidRPr="006F1F45">
              <w:rPr>
                <w:rFonts w:ascii="Courier New" w:hAnsi="Courier New" w:cs="Courier New"/>
                <w:b/>
                <w:noProof/>
                <w:lang w:val="en-US"/>
              </w:rPr>
              <w:t xml:space="preserve"> res(</w:t>
            </w:r>
            <w:r w:rsidRPr="006F1F45">
              <w:rPr>
                <w:rFonts w:ascii="Courier New" w:hAnsi="Courier New" w:cs="Courier New"/>
                <w:b/>
                <w:noProof/>
                <w:color w:val="0000FF"/>
                <w:lang w:val="en-US"/>
              </w:rPr>
              <w:t>ByVal</w:t>
            </w:r>
            <w:r w:rsidRPr="006F1F45">
              <w:rPr>
                <w:rFonts w:ascii="Courier New" w:hAnsi="Courier New" w:cs="Courier New"/>
                <w:b/>
                <w:noProof/>
                <w:lang w:val="en-US"/>
              </w:rPr>
              <w:t xml:space="preserve"> f()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String</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ByVal</w:t>
            </w:r>
            <w:r w:rsidRPr="006F1F45">
              <w:rPr>
                <w:rFonts w:ascii="Courier New" w:hAnsi="Courier New" w:cs="Courier New"/>
                <w:b/>
                <w:noProof/>
                <w:lang w:val="en-US"/>
              </w:rPr>
              <w:t xml:space="preserve"> sb()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Double</w:t>
            </w:r>
            <w:r w:rsidRPr="006F1F45">
              <w:rPr>
                <w:rFonts w:ascii="Courier New" w:hAnsi="Courier New" w:cs="Courier New"/>
                <w:b/>
                <w:noProof/>
                <w:lang w:val="en-US"/>
              </w:rPr>
              <w:t>, _</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ByVal</w:t>
            </w:r>
            <w:r w:rsidRPr="006F1F45">
              <w:rPr>
                <w:rFonts w:ascii="Courier New" w:hAnsi="Courier New" w:cs="Courier New"/>
                <w:b/>
                <w:noProof/>
                <w:lang w:val="en-US"/>
              </w:rPr>
              <w:t xml:space="preserve"> k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Integer</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String</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lang w:val="en-US"/>
              </w:rPr>
              <w:t xml:space="preserve">   </w:t>
            </w:r>
            <w:r w:rsidRPr="006F1F45">
              <w:rPr>
                <w:rFonts w:ascii="Courier New" w:hAnsi="Courier New" w:cs="Courier New"/>
                <w:b/>
                <w:noProof/>
                <w:color w:val="008000"/>
              </w:rPr>
              <w:t xml:space="preserve">'Создание объекта result типа StringBuilder(результирующей строки)  </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rPr>
              <w:t xml:space="preserve">    </w:t>
            </w:r>
            <w:r w:rsidRPr="006F1F45">
              <w:rPr>
                <w:rFonts w:ascii="Courier New" w:hAnsi="Courier New" w:cs="Courier New"/>
                <w:b/>
                <w:noProof/>
                <w:color w:val="008000"/>
              </w:rPr>
              <w:t>'для очень быстрой и эффективной обработки строковых данных</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rPr>
              <w:t xml:space="preserve">        </w:t>
            </w:r>
            <w:r w:rsidRPr="006F1F45">
              <w:rPr>
                <w:rFonts w:ascii="Courier New" w:hAnsi="Courier New" w:cs="Courier New"/>
                <w:b/>
                <w:noProof/>
                <w:color w:val="0000FF"/>
                <w:lang w:val="en-US"/>
              </w:rPr>
              <w:t>Dim</w:t>
            </w:r>
            <w:r w:rsidRPr="006F1F45">
              <w:rPr>
                <w:rFonts w:ascii="Courier New" w:hAnsi="Courier New" w:cs="Courier New"/>
                <w:b/>
                <w:noProof/>
                <w:lang w:val="en-US"/>
              </w:rPr>
              <w:t xml:space="preserve"> result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New</w:t>
            </w:r>
            <w:r w:rsidRPr="006F1F45">
              <w:rPr>
                <w:rFonts w:ascii="Courier New" w:hAnsi="Courier New" w:cs="Courier New"/>
                <w:b/>
                <w:noProof/>
                <w:lang w:val="en-US"/>
              </w:rPr>
              <w:t xml:space="preserve"> System.Text.StringBuilder</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For</w:t>
            </w:r>
            <w:r w:rsidRPr="006F1F45">
              <w:rPr>
                <w:rFonts w:ascii="Courier New" w:hAnsi="Courier New" w:cs="Courier New"/>
                <w:b/>
                <w:noProof/>
                <w:lang w:val="en-US"/>
              </w:rPr>
              <w:t xml:space="preserve"> i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Integer</w:t>
            </w:r>
            <w:r w:rsidRPr="006F1F45">
              <w:rPr>
                <w:rFonts w:ascii="Courier New" w:hAnsi="Courier New" w:cs="Courier New"/>
                <w:b/>
                <w:noProof/>
                <w:lang w:val="en-US"/>
              </w:rPr>
              <w:t xml:space="preserve"> = 0 </w:t>
            </w:r>
            <w:r w:rsidRPr="006F1F45">
              <w:rPr>
                <w:rFonts w:ascii="Courier New" w:hAnsi="Courier New" w:cs="Courier New"/>
                <w:b/>
                <w:noProof/>
                <w:color w:val="0000FF"/>
                <w:lang w:val="en-US"/>
              </w:rPr>
              <w:t>To</w:t>
            </w:r>
            <w:r w:rsidRPr="006F1F45">
              <w:rPr>
                <w:rFonts w:ascii="Courier New" w:hAnsi="Courier New" w:cs="Courier New"/>
                <w:b/>
                <w:noProof/>
                <w:lang w:val="en-US"/>
              </w:rPr>
              <w:t xml:space="preserve"> k - 1</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lang w:val="en-US"/>
              </w:rPr>
              <w:t xml:space="preserve">            </w:t>
            </w:r>
            <w:r w:rsidRPr="006F1F45">
              <w:rPr>
                <w:rFonts w:ascii="Courier New" w:hAnsi="Courier New" w:cs="Courier New"/>
                <w:b/>
                <w:noProof/>
              </w:rPr>
              <w:t xml:space="preserve">result.Append(f(i)) </w:t>
            </w:r>
            <w:r w:rsidRPr="006F1F45">
              <w:rPr>
                <w:rFonts w:ascii="Courier New" w:hAnsi="Courier New" w:cs="Courier New"/>
                <w:b/>
                <w:noProof/>
                <w:color w:val="008000"/>
              </w:rPr>
              <w:t>'добавление фамилии в объект result</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rPr>
              <w:t xml:space="preserve">            result.Append(Space(1)) </w:t>
            </w:r>
            <w:r w:rsidRPr="006F1F45">
              <w:rPr>
                <w:rFonts w:ascii="Courier New" w:hAnsi="Courier New" w:cs="Courier New"/>
                <w:b/>
                <w:noProof/>
                <w:color w:val="008000"/>
              </w:rPr>
              <w:t>'добавление пробела</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rPr>
              <w:t xml:space="preserve">            result.Append(sb(i).ToString) </w:t>
            </w:r>
            <w:r w:rsidRPr="006F1F45">
              <w:rPr>
                <w:rFonts w:ascii="Courier New" w:hAnsi="Courier New" w:cs="Courier New"/>
                <w:b/>
                <w:noProof/>
                <w:color w:val="008000"/>
              </w:rPr>
              <w:t>'добавление среднего балла</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rPr>
              <w:t xml:space="preserve">            result.Append(vbNewLine)</w:t>
            </w:r>
            <w:r w:rsidRPr="006F1F45">
              <w:rPr>
                <w:rFonts w:ascii="Courier New" w:hAnsi="Courier New" w:cs="Courier New"/>
                <w:b/>
                <w:noProof/>
                <w:color w:val="008000"/>
              </w:rPr>
              <w:t>'добавление признака конца строки</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rPr>
              <w:t xml:space="preserve">        </w:t>
            </w:r>
            <w:r w:rsidRPr="006F1F45">
              <w:rPr>
                <w:rFonts w:ascii="Courier New" w:hAnsi="Courier New" w:cs="Courier New"/>
                <w:b/>
                <w:noProof/>
                <w:color w:val="0000FF"/>
                <w:lang w:val="en-US"/>
              </w:rPr>
              <w:t>Next</w:t>
            </w:r>
            <w:r w:rsidRPr="006F1F45">
              <w:rPr>
                <w:rFonts w:ascii="Courier New" w:hAnsi="Courier New" w:cs="Courier New"/>
                <w:b/>
                <w:noProof/>
                <w:lang w:val="en-US"/>
              </w:rPr>
              <w:t xml:space="preserve"> i</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Return</w:t>
            </w:r>
            <w:r w:rsidRPr="006F1F45">
              <w:rPr>
                <w:rFonts w:ascii="Courier New" w:hAnsi="Courier New" w:cs="Courier New"/>
                <w:b/>
                <w:noProof/>
                <w:lang w:val="en-US"/>
              </w:rPr>
              <w:t xml:space="preserve"> result.ToString</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End</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Function</w:t>
            </w:r>
          </w:p>
          <w:p w:rsidR="006F1F45" w:rsidRPr="006F1F45" w:rsidRDefault="006F1F45" w:rsidP="006F1F45">
            <w:pPr>
              <w:widowControl/>
              <w:rPr>
                <w:rFonts w:ascii="Courier New" w:hAnsi="Courier New" w:cs="Courier New"/>
                <w:b/>
                <w:noProof/>
                <w:color w:val="0000FF"/>
                <w:lang w:val="en-US"/>
              </w:rPr>
            </w:pPr>
          </w:p>
          <w:p w:rsidR="006F1F45" w:rsidRPr="006F1F45" w:rsidRDefault="006F1F45" w:rsidP="006F1F45">
            <w:pPr>
              <w:widowControl/>
              <w:rPr>
                <w:rFonts w:ascii="Courier New" w:hAnsi="Courier New" w:cs="Courier New"/>
                <w:b/>
                <w:noProof/>
                <w:color w:val="0000FF"/>
                <w:lang w:val="en-US"/>
              </w:rPr>
            </w:pPr>
          </w:p>
          <w:p w:rsidR="006F1F45" w:rsidRPr="006F1F45" w:rsidRDefault="006F1F45" w:rsidP="006F1F45">
            <w:pPr>
              <w:widowControl/>
              <w:rPr>
                <w:rFonts w:ascii="Courier New" w:hAnsi="Courier New" w:cs="Courier New"/>
                <w:b/>
                <w:noProof/>
                <w:color w:val="0000FF"/>
                <w:lang w:val="en-US"/>
              </w:rPr>
            </w:pPr>
          </w:p>
          <w:p w:rsidR="006F1F45" w:rsidRPr="006F1F45" w:rsidRDefault="006F1F45" w:rsidP="006F1F45">
            <w:pPr>
              <w:widowControl/>
              <w:rPr>
                <w:rFonts w:ascii="Courier New" w:hAnsi="Courier New" w:cs="Courier New"/>
                <w:b/>
                <w:noProof/>
                <w:color w:val="0000FF"/>
                <w:lang w:val="en-US"/>
              </w:rPr>
            </w:pP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lang w:val="en-US"/>
              </w:rPr>
              <w:t xml:space="preserve">    </w:t>
            </w:r>
            <w:r w:rsidRPr="006F1F45">
              <w:rPr>
                <w:rFonts w:ascii="Courier New" w:hAnsi="Courier New" w:cs="Courier New"/>
                <w:b/>
                <w:noProof/>
                <w:color w:val="008000"/>
              </w:rPr>
              <w:t xml:space="preserve">' Процедура записи результата в текстовый файл </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rPr>
              <w:t xml:space="preserve">    </w:t>
            </w:r>
            <w:r w:rsidRPr="006F1F45">
              <w:rPr>
                <w:rFonts w:ascii="Courier New" w:hAnsi="Courier New" w:cs="Courier New"/>
                <w:b/>
                <w:noProof/>
                <w:color w:val="0000FF"/>
                <w:lang w:val="en-US"/>
              </w:rPr>
              <w:t>Sub</w:t>
            </w:r>
            <w:r w:rsidRPr="006F1F45">
              <w:rPr>
                <w:rFonts w:ascii="Courier New" w:hAnsi="Courier New" w:cs="Courier New"/>
                <w:b/>
                <w:noProof/>
                <w:lang w:val="en-US"/>
              </w:rPr>
              <w:t xml:space="preserve"> vivodFile(</w:t>
            </w:r>
            <w:r w:rsidRPr="006F1F45">
              <w:rPr>
                <w:rFonts w:ascii="Courier New" w:hAnsi="Courier New" w:cs="Courier New"/>
                <w:b/>
                <w:noProof/>
                <w:color w:val="0000FF"/>
                <w:lang w:val="en-US"/>
              </w:rPr>
              <w:t>ByVal</w:t>
            </w:r>
            <w:r w:rsidRPr="006F1F45">
              <w:rPr>
                <w:rFonts w:ascii="Courier New" w:hAnsi="Courier New" w:cs="Courier New"/>
                <w:b/>
                <w:noProof/>
                <w:lang w:val="en-US"/>
              </w:rPr>
              <w:t xml:space="preserve"> filename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String</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ByRef</w:t>
            </w:r>
            <w:r w:rsidRPr="006F1F45">
              <w:rPr>
                <w:rFonts w:ascii="Courier New" w:hAnsi="Courier New" w:cs="Courier New"/>
                <w:b/>
                <w:noProof/>
                <w:lang w:val="en-US"/>
              </w:rPr>
              <w:t xml:space="preserve"> S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String</w:t>
            </w:r>
            <w:r w:rsidRPr="006F1F45">
              <w:rPr>
                <w:rFonts w:ascii="Courier New" w:hAnsi="Courier New" w:cs="Courier New"/>
                <w:b/>
                <w:noProof/>
                <w:lang w:val="en-US"/>
              </w:rPr>
              <w:t>)</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lang w:val="en-US"/>
              </w:rPr>
              <w:t xml:space="preserve">        </w:t>
            </w:r>
            <w:r w:rsidRPr="006F1F45">
              <w:rPr>
                <w:rFonts w:ascii="Courier New" w:hAnsi="Courier New" w:cs="Courier New"/>
                <w:b/>
                <w:noProof/>
                <w:color w:val="008000"/>
              </w:rPr>
              <w:t xml:space="preserve">'Запись строки-результата S в текстовый файл;значение False </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rPr>
              <w:t xml:space="preserve">        </w:t>
            </w:r>
            <w:r w:rsidRPr="006F1F45">
              <w:rPr>
                <w:rFonts w:ascii="Courier New" w:hAnsi="Courier New" w:cs="Courier New"/>
                <w:b/>
                <w:noProof/>
                <w:color w:val="008000"/>
              </w:rPr>
              <w:t>'третьего параметра задает,что файл будет перезаписан.</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rPr>
              <w:t xml:space="preserve">        </w:t>
            </w:r>
            <w:r w:rsidRPr="006F1F45">
              <w:rPr>
                <w:rFonts w:ascii="Courier New" w:hAnsi="Courier New" w:cs="Courier New"/>
                <w:b/>
                <w:noProof/>
                <w:color w:val="0000FF"/>
                <w:lang w:val="en-US"/>
              </w:rPr>
              <w:t>Try</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My</w:t>
            </w:r>
            <w:r w:rsidRPr="006F1F45">
              <w:rPr>
                <w:rFonts w:ascii="Courier New" w:hAnsi="Courier New" w:cs="Courier New"/>
                <w:b/>
                <w:noProof/>
                <w:lang w:val="en-US"/>
              </w:rPr>
              <w:t xml:space="preserve">.Computer.FileSystem.WriteAllText(filename, S, </w:t>
            </w:r>
            <w:r w:rsidRPr="006F1F45">
              <w:rPr>
                <w:rFonts w:ascii="Courier New" w:hAnsi="Courier New" w:cs="Courier New"/>
                <w:b/>
                <w:noProof/>
                <w:color w:val="0000FF"/>
                <w:lang w:val="en-US"/>
              </w:rPr>
              <w:t>False</w:t>
            </w:r>
            <w:r w:rsidRPr="006F1F45">
              <w:rPr>
                <w:rFonts w:ascii="Courier New" w:hAnsi="Courier New" w:cs="Courier New"/>
                <w:b/>
                <w:noProof/>
                <w:lang w:val="en-US"/>
              </w:rPr>
              <w:t>)</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Catch</w:t>
            </w:r>
            <w:r w:rsidRPr="006F1F45">
              <w:rPr>
                <w:rFonts w:ascii="Courier New" w:hAnsi="Courier New" w:cs="Courier New"/>
                <w:b/>
                <w:noProof/>
                <w:lang w:val="en-US"/>
              </w:rPr>
              <w:t xml:space="preserve"> ex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Exception</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MsgBox(</w:t>
            </w:r>
            <w:r w:rsidRPr="006F1F45">
              <w:rPr>
                <w:rFonts w:ascii="Courier New" w:hAnsi="Courier New" w:cs="Courier New"/>
                <w:b/>
                <w:noProof/>
                <w:color w:val="A31515"/>
                <w:lang w:val="en-US"/>
              </w:rPr>
              <w:t>"</w:t>
            </w:r>
            <w:r w:rsidRPr="006F1F45">
              <w:rPr>
                <w:rFonts w:ascii="Courier New" w:hAnsi="Courier New" w:cs="Courier New"/>
                <w:b/>
                <w:noProof/>
                <w:color w:val="A31515"/>
              </w:rPr>
              <w:t>ошибка</w:t>
            </w:r>
            <w:r w:rsidRPr="006F1F45">
              <w:rPr>
                <w:rFonts w:ascii="Courier New" w:hAnsi="Courier New" w:cs="Courier New"/>
                <w:b/>
                <w:noProof/>
                <w:color w:val="A31515"/>
                <w:lang w:val="en-US"/>
              </w:rPr>
              <w:t xml:space="preserve"> </w:t>
            </w:r>
            <w:r w:rsidRPr="006F1F45">
              <w:rPr>
                <w:rFonts w:ascii="Courier New" w:hAnsi="Courier New" w:cs="Courier New"/>
                <w:b/>
                <w:noProof/>
                <w:color w:val="A31515"/>
              </w:rPr>
              <w:t>при</w:t>
            </w:r>
            <w:r w:rsidRPr="006F1F45">
              <w:rPr>
                <w:rFonts w:ascii="Courier New" w:hAnsi="Courier New" w:cs="Courier New"/>
                <w:b/>
                <w:noProof/>
                <w:color w:val="A31515"/>
                <w:lang w:val="en-US"/>
              </w:rPr>
              <w:t xml:space="preserve"> </w:t>
            </w:r>
            <w:r w:rsidRPr="006F1F45">
              <w:rPr>
                <w:rFonts w:ascii="Courier New" w:hAnsi="Courier New" w:cs="Courier New"/>
                <w:b/>
                <w:noProof/>
                <w:color w:val="A31515"/>
              </w:rPr>
              <w:t>чтении</w:t>
            </w:r>
            <w:r w:rsidRPr="006F1F45">
              <w:rPr>
                <w:rFonts w:ascii="Courier New" w:hAnsi="Courier New" w:cs="Courier New"/>
                <w:b/>
                <w:noProof/>
                <w:color w:val="A31515"/>
                <w:lang w:val="en-US"/>
              </w:rPr>
              <w:t xml:space="preserve"> </w:t>
            </w:r>
            <w:r w:rsidRPr="006F1F45">
              <w:rPr>
                <w:rFonts w:ascii="Courier New" w:hAnsi="Courier New" w:cs="Courier New"/>
                <w:b/>
                <w:noProof/>
                <w:color w:val="A31515"/>
              </w:rPr>
              <w:t>файла</w:t>
            </w:r>
            <w:r w:rsidRPr="006F1F45">
              <w:rPr>
                <w:rFonts w:ascii="Courier New" w:hAnsi="Courier New" w:cs="Courier New"/>
                <w:b/>
                <w:noProof/>
                <w:color w:val="A31515"/>
                <w:lang w:val="en-US"/>
              </w:rPr>
              <w:t>"</w:t>
            </w:r>
            <w:r w:rsidRPr="006F1F45">
              <w:rPr>
                <w:rFonts w:ascii="Courier New" w:hAnsi="Courier New" w:cs="Courier New"/>
                <w:b/>
                <w:noProof/>
                <w:lang w:val="en-US"/>
              </w:rPr>
              <w:t>)</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End</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Try</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End</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Sub</w:t>
            </w:r>
          </w:p>
          <w:p w:rsidR="006F1F45" w:rsidRPr="006F1F45" w:rsidRDefault="006F1F45" w:rsidP="006F1F45">
            <w:pPr>
              <w:widowControl/>
              <w:rPr>
                <w:rFonts w:ascii="Courier New" w:hAnsi="Courier New" w:cs="Courier New"/>
                <w:b/>
                <w:noProof/>
                <w:color w:val="0000FF"/>
                <w:lang w:val="en-US"/>
              </w:rPr>
            </w:pPr>
          </w:p>
          <w:p w:rsidR="006F1F45" w:rsidRPr="006F1F45" w:rsidRDefault="006F1F45" w:rsidP="006F1F45">
            <w:pPr>
              <w:widowControl/>
              <w:rPr>
                <w:rFonts w:ascii="Courier New" w:hAnsi="Courier New" w:cs="Courier New"/>
                <w:b/>
                <w:noProof/>
                <w:color w:val="008000"/>
                <w:lang w:val="en-US"/>
              </w:rPr>
            </w:pPr>
            <w:r w:rsidRPr="006F1F45">
              <w:rPr>
                <w:rFonts w:ascii="Courier New" w:hAnsi="Courier New" w:cs="Courier New"/>
                <w:b/>
                <w:noProof/>
                <w:lang w:val="en-US"/>
              </w:rPr>
              <w:t xml:space="preserve">    </w:t>
            </w:r>
            <w:r w:rsidRPr="006F1F45">
              <w:rPr>
                <w:rFonts w:ascii="Courier New" w:hAnsi="Courier New" w:cs="Courier New"/>
                <w:b/>
                <w:noProof/>
                <w:color w:val="008000"/>
                <w:lang w:val="en-US"/>
              </w:rPr>
              <w:t>'</w:t>
            </w:r>
            <w:r w:rsidRPr="006F1F45">
              <w:rPr>
                <w:rFonts w:ascii="Courier New" w:hAnsi="Courier New" w:cs="Courier New"/>
                <w:b/>
                <w:noProof/>
                <w:color w:val="008000"/>
              </w:rPr>
              <w:t>кнопка</w:t>
            </w:r>
            <w:r w:rsidRPr="006F1F45">
              <w:rPr>
                <w:rFonts w:ascii="Courier New" w:hAnsi="Courier New" w:cs="Courier New"/>
                <w:b/>
                <w:noProof/>
                <w:color w:val="008000"/>
                <w:lang w:val="en-US"/>
              </w:rPr>
              <w:t xml:space="preserve"> "</w:t>
            </w:r>
            <w:r w:rsidRPr="006F1F45">
              <w:rPr>
                <w:rFonts w:ascii="Courier New" w:hAnsi="Courier New" w:cs="Courier New"/>
                <w:b/>
                <w:noProof/>
                <w:color w:val="008000"/>
              </w:rPr>
              <w:t>Решить</w:t>
            </w:r>
            <w:r w:rsidRPr="006F1F45">
              <w:rPr>
                <w:rFonts w:ascii="Courier New" w:hAnsi="Courier New" w:cs="Courier New"/>
                <w:b/>
                <w:noProof/>
                <w:color w:val="008000"/>
                <w:lang w:val="en-US"/>
              </w:rPr>
              <w:t xml:space="preserve"> </w:t>
            </w:r>
            <w:r w:rsidRPr="006F1F45">
              <w:rPr>
                <w:rFonts w:ascii="Courier New" w:hAnsi="Courier New" w:cs="Courier New"/>
                <w:b/>
                <w:noProof/>
                <w:color w:val="008000"/>
              </w:rPr>
              <w:t>задачу</w:t>
            </w:r>
            <w:r w:rsidRPr="006F1F45">
              <w:rPr>
                <w:rFonts w:ascii="Courier New" w:hAnsi="Courier New" w:cs="Courier New"/>
                <w:b/>
                <w:noProof/>
                <w:color w:val="008000"/>
                <w:lang w:val="en-US"/>
              </w:rPr>
              <w:t>"</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Private</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Sub</w:t>
            </w:r>
            <w:r w:rsidRPr="006F1F45">
              <w:rPr>
                <w:rFonts w:ascii="Courier New" w:hAnsi="Courier New" w:cs="Courier New"/>
                <w:b/>
                <w:noProof/>
                <w:lang w:val="en-US"/>
              </w:rPr>
              <w:t xml:space="preserve"> Button1_Click_1(</w:t>
            </w:r>
            <w:r w:rsidRPr="006F1F45">
              <w:rPr>
                <w:rFonts w:ascii="Courier New" w:hAnsi="Courier New" w:cs="Courier New"/>
                <w:b/>
                <w:noProof/>
                <w:color w:val="0000FF"/>
                <w:lang w:val="en-US"/>
              </w:rPr>
              <w:t>ByVal</w:t>
            </w:r>
            <w:r w:rsidRPr="006F1F45">
              <w:rPr>
                <w:rFonts w:ascii="Courier New" w:hAnsi="Courier New" w:cs="Courier New"/>
                <w:b/>
                <w:noProof/>
                <w:lang w:val="en-US"/>
              </w:rPr>
              <w:t xml:space="preserve"> sender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System.Object, _</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color w:val="0000FF"/>
                <w:lang w:val="en-US"/>
              </w:rPr>
              <w:t xml:space="preserve">                                ByVal</w:t>
            </w:r>
            <w:r w:rsidRPr="006F1F45">
              <w:rPr>
                <w:rFonts w:ascii="Courier New" w:hAnsi="Courier New" w:cs="Courier New"/>
                <w:b/>
                <w:noProof/>
                <w:lang w:val="en-US"/>
              </w:rPr>
              <w:t xml:space="preserve"> e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System.EventArgs) _</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color w:val="0000FF"/>
                <w:lang w:val="en-US"/>
              </w:rPr>
              <w:t xml:space="preserve">                                Handles</w:t>
            </w:r>
            <w:r w:rsidRPr="006F1F45">
              <w:rPr>
                <w:rFonts w:ascii="Courier New" w:hAnsi="Courier New" w:cs="Courier New"/>
                <w:b/>
                <w:noProof/>
                <w:lang w:val="en-US"/>
              </w:rPr>
              <w:t xml:space="preserve"> Button1.Click</w:t>
            </w:r>
          </w:p>
          <w:p w:rsidR="006F1F45" w:rsidRPr="006F1F45" w:rsidRDefault="006F1F45" w:rsidP="006F1F45">
            <w:pPr>
              <w:widowControl/>
              <w:rPr>
                <w:rFonts w:ascii="Courier New" w:hAnsi="Courier New" w:cs="Courier New"/>
                <w:b/>
                <w:noProof/>
                <w:color w:val="008000"/>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Dim</w:t>
            </w:r>
            <w:r w:rsidRPr="006F1F45">
              <w:rPr>
                <w:rFonts w:ascii="Courier New" w:hAnsi="Courier New" w:cs="Courier New"/>
                <w:b/>
                <w:noProof/>
                <w:lang w:val="en-US"/>
              </w:rPr>
              <w:t xml:space="preserve"> z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String</w:t>
            </w:r>
            <w:r w:rsidRPr="006F1F45">
              <w:rPr>
                <w:rFonts w:ascii="Courier New" w:hAnsi="Courier New" w:cs="Courier New"/>
                <w:b/>
                <w:noProof/>
                <w:lang w:val="en-US"/>
              </w:rPr>
              <w:t xml:space="preserve"> = </w:t>
            </w:r>
            <w:r w:rsidRPr="006F1F45">
              <w:rPr>
                <w:rFonts w:ascii="Courier New" w:hAnsi="Courier New" w:cs="Courier New"/>
                <w:b/>
                <w:noProof/>
                <w:color w:val="A31515"/>
                <w:lang w:val="en-US"/>
              </w:rPr>
              <w:t>""</w:t>
            </w:r>
            <w:r w:rsidRPr="006F1F45">
              <w:rPr>
                <w:rFonts w:ascii="Courier New" w:hAnsi="Courier New" w:cs="Courier New"/>
                <w:b/>
                <w:noProof/>
                <w:lang w:val="en-US"/>
              </w:rPr>
              <w:t xml:space="preserve"> </w:t>
            </w:r>
            <w:r w:rsidRPr="006F1F45">
              <w:rPr>
                <w:rFonts w:ascii="Courier New" w:hAnsi="Courier New" w:cs="Courier New"/>
                <w:b/>
                <w:noProof/>
                <w:color w:val="008000"/>
                <w:lang w:val="en-US"/>
              </w:rPr>
              <w:t>'</w:t>
            </w:r>
            <w:r w:rsidRPr="006F1F45">
              <w:rPr>
                <w:rFonts w:ascii="Courier New" w:hAnsi="Courier New" w:cs="Courier New"/>
                <w:b/>
                <w:noProof/>
                <w:color w:val="008000"/>
              </w:rPr>
              <w:t>строка</w:t>
            </w:r>
            <w:r w:rsidRPr="006F1F45">
              <w:rPr>
                <w:rFonts w:ascii="Courier New" w:hAnsi="Courier New" w:cs="Courier New"/>
                <w:b/>
                <w:noProof/>
                <w:color w:val="008000"/>
                <w:lang w:val="en-US"/>
              </w:rPr>
              <w:t xml:space="preserve"> </w:t>
            </w:r>
            <w:r w:rsidRPr="006F1F45">
              <w:rPr>
                <w:rFonts w:ascii="Courier New" w:hAnsi="Courier New" w:cs="Courier New"/>
                <w:b/>
                <w:noProof/>
                <w:color w:val="008000"/>
              </w:rPr>
              <w:t>для</w:t>
            </w:r>
            <w:r w:rsidRPr="006F1F45">
              <w:rPr>
                <w:rFonts w:ascii="Courier New" w:hAnsi="Courier New" w:cs="Courier New"/>
                <w:b/>
                <w:noProof/>
                <w:color w:val="008000"/>
                <w:lang w:val="en-US"/>
              </w:rPr>
              <w:t xml:space="preserve"> </w:t>
            </w:r>
            <w:r w:rsidRPr="006F1F45">
              <w:rPr>
                <w:rFonts w:ascii="Courier New" w:hAnsi="Courier New" w:cs="Courier New"/>
                <w:b/>
                <w:noProof/>
                <w:color w:val="008000"/>
              </w:rPr>
              <w:t>вывода</w:t>
            </w:r>
            <w:r w:rsidRPr="006F1F45">
              <w:rPr>
                <w:rFonts w:ascii="Courier New" w:hAnsi="Courier New" w:cs="Courier New"/>
                <w:b/>
                <w:noProof/>
                <w:color w:val="008000"/>
                <w:lang w:val="en-US"/>
              </w:rPr>
              <w:t xml:space="preserve"> </w:t>
            </w:r>
            <w:r w:rsidRPr="006F1F45">
              <w:rPr>
                <w:rFonts w:ascii="Courier New" w:hAnsi="Courier New" w:cs="Courier New"/>
                <w:b/>
                <w:noProof/>
                <w:color w:val="008000"/>
              </w:rPr>
              <w:t>массивов</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FormirSpisok(n, sr, so, fam, f, sb, k)</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sort(f, sb)</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VivodMasStr(f, z)</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TextBox1.Text = z</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VivodMas(sb, z)</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TextBox2.Text = z</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TextBox3.Text = Format(sr, </w:t>
            </w:r>
            <w:r w:rsidRPr="006F1F45">
              <w:rPr>
                <w:rFonts w:ascii="Courier New" w:hAnsi="Courier New" w:cs="Courier New"/>
                <w:b/>
                <w:noProof/>
                <w:color w:val="A31515"/>
                <w:lang w:val="en-US"/>
              </w:rPr>
              <w:t>"0.0000"</w:t>
            </w:r>
            <w:r w:rsidRPr="006F1F45">
              <w:rPr>
                <w:rFonts w:ascii="Courier New" w:hAnsi="Courier New" w:cs="Courier New"/>
                <w:b/>
                <w:noProof/>
                <w:lang w:val="en-US"/>
              </w:rPr>
              <w:t>)</w:t>
            </w:r>
          </w:p>
          <w:p w:rsidR="006F1F45" w:rsidRPr="006F1F45" w:rsidRDefault="006F1F45" w:rsidP="006F1F45">
            <w:pPr>
              <w:widowControl/>
              <w:rPr>
                <w:rFonts w:ascii="Courier New" w:hAnsi="Courier New" w:cs="Courier New"/>
                <w:b/>
                <w:noProof/>
                <w:color w:val="0000FF"/>
              </w:rPr>
            </w:pPr>
            <w:r w:rsidRPr="006F1F45">
              <w:rPr>
                <w:rFonts w:ascii="Courier New" w:hAnsi="Courier New" w:cs="Courier New"/>
                <w:b/>
                <w:noProof/>
                <w:lang w:val="en-US"/>
              </w:rPr>
              <w:t xml:space="preserve">    </w:t>
            </w:r>
            <w:r w:rsidRPr="006F1F45">
              <w:rPr>
                <w:rFonts w:ascii="Courier New" w:hAnsi="Courier New" w:cs="Courier New"/>
                <w:b/>
                <w:noProof/>
                <w:color w:val="0000FF"/>
              </w:rPr>
              <w:t>End</w:t>
            </w:r>
            <w:r w:rsidRPr="006F1F45">
              <w:rPr>
                <w:rFonts w:ascii="Courier New" w:hAnsi="Courier New" w:cs="Courier New"/>
                <w:b/>
                <w:noProof/>
              </w:rPr>
              <w:t xml:space="preserve"> </w:t>
            </w:r>
            <w:r w:rsidRPr="006F1F45">
              <w:rPr>
                <w:rFonts w:ascii="Courier New" w:hAnsi="Courier New" w:cs="Courier New"/>
                <w:b/>
                <w:noProof/>
                <w:color w:val="0000FF"/>
              </w:rPr>
              <w:t>Sub</w:t>
            </w:r>
          </w:p>
          <w:p w:rsidR="006F1F45" w:rsidRPr="006F1F45" w:rsidRDefault="006F1F45" w:rsidP="006F1F45">
            <w:pPr>
              <w:widowControl/>
              <w:rPr>
                <w:rFonts w:ascii="Courier New" w:hAnsi="Courier New" w:cs="Courier New"/>
                <w:b/>
                <w:noProof/>
                <w:color w:val="0000FF"/>
              </w:rPr>
            </w:pP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rPr>
              <w:t xml:space="preserve">    </w:t>
            </w:r>
            <w:r w:rsidRPr="006F1F45">
              <w:rPr>
                <w:rFonts w:ascii="Courier New" w:hAnsi="Courier New" w:cs="Courier New"/>
                <w:b/>
                <w:noProof/>
                <w:color w:val="008000"/>
              </w:rPr>
              <w:t>'кнопка "Записать в файл"</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rPr>
              <w:t xml:space="preserve">    </w:t>
            </w:r>
            <w:r w:rsidRPr="006F1F45">
              <w:rPr>
                <w:rFonts w:ascii="Courier New" w:hAnsi="Courier New" w:cs="Courier New"/>
                <w:b/>
                <w:noProof/>
                <w:color w:val="0000FF"/>
                <w:lang w:val="en-US"/>
              </w:rPr>
              <w:t>Private</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Sub</w:t>
            </w:r>
            <w:r w:rsidRPr="006F1F45">
              <w:rPr>
                <w:rFonts w:ascii="Courier New" w:hAnsi="Courier New" w:cs="Courier New"/>
                <w:b/>
                <w:noProof/>
                <w:lang w:val="en-US"/>
              </w:rPr>
              <w:t xml:space="preserve"> Button2_Click(</w:t>
            </w:r>
            <w:r w:rsidRPr="006F1F45">
              <w:rPr>
                <w:rFonts w:ascii="Courier New" w:hAnsi="Courier New" w:cs="Courier New"/>
                <w:b/>
                <w:noProof/>
                <w:color w:val="0000FF"/>
                <w:lang w:val="en-US"/>
              </w:rPr>
              <w:t>ByVal</w:t>
            </w:r>
            <w:r w:rsidRPr="006F1F45">
              <w:rPr>
                <w:rFonts w:ascii="Courier New" w:hAnsi="Courier New" w:cs="Courier New"/>
                <w:b/>
                <w:noProof/>
                <w:lang w:val="en-US"/>
              </w:rPr>
              <w:t xml:space="preserve"> sender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System.Object, _</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ByVal</w:t>
            </w:r>
            <w:r w:rsidRPr="006F1F45">
              <w:rPr>
                <w:rFonts w:ascii="Courier New" w:hAnsi="Courier New" w:cs="Courier New"/>
                <w:b/>
                <w:noProof/>
                <w:lang w:val="en-US"/>
              </w:rPr>
              <w:t xml:space="preserve"> e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System.EventArgs) _</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Handles</w:t>
            </w:r>
            <w:r w:rsidRPr="006F1F45">
              <w:rPr>
                <w:rFonts w:ascii="Courier New" w:hAnsi="Courier New" w:cs="Courier New"/>
                <w:b/>
                <w:noProof/>
                <w:lang w:val="en-US"/>
              </w:rPr>
              <w:t xml:space="preserve"> Button2.Click</w:t>
            </w:r>
          </w:p>
          <w:p w:rsidR="006F1F45" w:rsidRPr="006F1F45" w:rsidRDefault="006F1F45" w:rsidP="006F1F45">
            <w:pPr>
              <w:widowControl/>
              <w:rPr>
                <w:rFonts w:ascii="Courier New" w:hAnsi="Courier New" w:cs="Courier New"/>
                <w:b/>
                <w:noProof/>
                <w:color w:val="A31515"/>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Dim</w:t>
            </w:r>
            <w:r w:rsidRPr="006F1F45">
              <w:rPr>
                <w:rFonts w:ascii="Courier New" w:hAnsi="Courier New" w:cs="Courier New"/>
                <w:b/>
                <w:noProof/>
                <w:lang w:val="en-US"/>
              </w:rPr>
              <w:t xml:space="preserve"> S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String</w:t>
            </w:r>
            <w:r w:rsidRPr="006F1F45">
              <w:rPr>
                <w:rFonts w:ascii="Courier New" w:hAnsi="Courier New" w:cs="Courier New"/>
                <w:b/>
                <w:noProof/>
                <w:lang w:val="en-US"/>
              </w:rPr>
              <w:t xml:space="preserve"> = </w:t>
            </w:r>
            <w:r w:rsidRPr="006F1F45">
              <w:rPr>
                <w:rFonts w:ascii="Courier New" w:hAnsi="Courier New" w:cs="Courier New"/>
                <w:b/>
                <w:noProof/>
                <w:color w:val="A31515"/>
                <w:lang w:val="en-US"/>
              </w:rPr>
              <w:t>""</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lang w:val="en-US"/>
              </w:rPr>
              <w:t xml:space="preserve">        </w:t>
            </w:r>
            <w:r w:rsidRPr="006F1F45">
              <w:rPr>
                <w:rFonts w:ascii="Courier New" w:hAnsi="Courier New" w:cs="Courier New"/>
                <w:b/>
                <w:noProof/>
                <w:color w:val="008000"/>
              </w:rPr>
              <w:t xml:space="preserve">'Вызов функции формирования одной строки из отсортированного </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rPr>
              <w:t xml:space="preserve">        </w:t>
            </w:r>
            <w:r w:rsidRPr="006F1F45">
              <w:rPr>
                <w:rFonts w:ascii="Courier New" w:hAnsi="Courier New" w:cs="Courier New"/>
                <w:b/>
                <w:noProof/>
                <w:color w:val="008000"/>
              </w:rPr>
              <w:t>'массива студентов,имеющих средний балл ниже общего среднего</w:t>
            </w:r>
          </w:p>
          <w:p w:rsidR="006F1F45" w:rsidRPr="006F1F45" w:rsidRDefault="006F1F45" w:rsidP="006F1F45">
            <w:pPr>
              <w:widowControl/>
              <w:rPr>
                <w:rFonts w:ascii="Courier New" w:hAnsi="Courier New" w:cs="Courier New"/>
                <w:b/>
                <w:noProof/>
              </w:rPr>
            </w:pPr>
            <w:r w:rsidRPr="006F1F45">
              <w:rPr>
                <w:rFonts w:ascii="Courier New" w:hAnsi="Courier New" w:cs="Courier New"/>
                <w:b/>
                <w:noProof/>
              </w:rPr>
              <w:t xml:space="preserve">        S = res(f, sb, k)</w:t>
            </w:r>
          </w:p>
          <w:p w:rsidR="006F1F45" w:rsidRPr="006F1F45" w:rsidRDefault="006F1F45" w:rsidP="006F1F45">
            <w:pPr>
              <w:widowControl/>
              <w:rPr>
                <w:rFonts w:ascii="Courier New" w:hAnsi="Courier New" w:cs="Courier New"/>
                <w:b/>
                <w:noProof/>
                <w:color w:val="008000"/>
              </w:rPr>
            </w:pPr>
            <w:r w:rsidRPr="006F1F45">
              <w:rPr>
                <w:rFonts w:ascii="Courier New" w:hAnsi="Courier New" w:cs="Courier New"/>
                <w:b/>
                <w:noProof/>
              </w:rPr>
              <w:t xml:space="preserve">        </w:t>
            </w:r>
            <w:r w:rsidRPr="006F1F45">
              <w:rPr>
                <w:rFonts w:ascii="Courier New" w:hAnsi="Courier New" w:cs="Courier New"/>
                <w:b/>
                <w:noProof/>
                <w:color w:val="008000"/>
              </w:rPr>
              <w:t>'Вызов процедуры записи результата в текстовый файл</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rPr>
              <w:t xml:space="preserve">        </w:t>
            </w:r>
            <w:r w:rsidRPr="006F1F45">
              <w:rPr>
                <w:rFonts w:ascii="Courier New" w:hAnsi="Courier New" w:cs="Courier New"/>
                <w:b/>
                <w:noProof/>
                <w:lang w:val="en-US"/>
              </w:rPr>
              <w:t>vivodFile(</w:t>
            </w:r>
            <w:r w:rsidRPr="006F1F45">
              <w:rPr>
                <w:rFonts w:ascii="Courier New" w:hAnsi="Courier New" w:cs="Courier New"/>
                <w:b/>
                <w:noProof/>
                <w:color w:val="A31515"/>
                <w:lang w:val="en-US"/>
              </w:rPr>
              <w:t>"file2.txt"</w:t>
            </w:r>
            <w:r w:rsidRPr="006F1F45">
              <w:rPr>
                <w:rFonts w:ascii="Courier New" w:hAnsi="Courier New" w:cs="Courier New"/>
                <w:b/>
                <w:noProof/>
                <w:lang w:val="en-US"/>
              </w:rPr>
              <w:t>, S)</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End</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Sub</w:t>
            </w:r>
          </w:p>
          <w:p w:rsidR="006F1F45" w:rsidRPr="006F1F45" w:rsidRDefault="006F1F45" w:rsidP="006F1F45">
            <w:pPr>
              <w:widowControl/>
              <w:rPr>
                <w:rFonts w:ascii="Courier New" w:hAnsi="Courier New" w:cs="Courier New"/>
                <w:b/>
                <w:noProof/>
                <w:color w:val="0000FF"/>
                <w:lang w:val="en-US"/>
              </w:rPr>
            </w:pP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Private</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Sub</w:t>
            </w:r>
            <w:r w:rsidRPr="006F1F45">
              <w:rPr>
                <w:rFonts w:ascii="Courier New" w:hAnsi="Courier New" w:cs="Courier New"/>
                <w:b/>
                <w:noProof/>
                <w:lang w:val="en-US"/>
              </w:rPr>
              <w:t xml:space="preserve"> Button3_Click_1(</w:t>
            </w:r>
            <w:r w:rsidRPr="006F1F45">
              <w:rPr>
                <w:rFonts w:ascii="Courier New" w:hAnsi="Courier New" w:cs="Courier New"/>
                <w:b/>
                <w:noProof/>
                <w:color w:val="0000FF"/>
                <w:lang w:val="en-US"/>
              </w:rPr>
              <w:t>ByVal</w:t>
            </w:r>
            <w:r w:rsidRPr="006F1F45">
              <w:rPr>
                <w:rFonts w:ascii="Courier New" w:hAnsi="Courier New" w:cs="Courier New"/>
                <w:b/>
                <w:noProof/>
                <w:lang w:val="en-US"/>
              </w:rPr>
              <w:t xml:space="preserve"> sender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System.Object, _</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ByVal</w:t>
            </w:r>
            <w:r w:rsidRPr="006F1F45">
              <w:rPr>
                <w:rFonts w:ascii="Courier New" w:hAnsi="Courier New" w:cs="Courier New"/>
                <w:b/>
                <w:noProof/>
                <w:lang w:val="en-US"/>
              </w:rPr>
              <w:t xml:space="preserve"> e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System.EventArgs) _</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Handles</w:t>
            </w:r>
            <w:r w:rsidRPr="006F1F45">
              <w:rPr>
                <w:rFonts w:ascii="Courier New" w:hAnsi="Courier New" w:cs="Courier New"/>
                <w:b/>
                <w:noProof/>
                <w:lang w:val="en-US"/>
              </w:rPr>
              <w:t xml:space="preserve"> Button3.Click</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End</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End</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Sub</w:t>
            </w:r>
          </w:p>
          <w:p w:rsidR="006F1F45" w:rsidRPr="006F1F45" w:rsidRDefault="006F1F45" w:rsidP="006F1F45">
            <w:pPr>
              <w:widowControl/>
              <w:rPr>
                <w:rFonts w:ascii="Courier New" w:hAnsi="Courier New" w:cs="Courier New"/>
                <w:b/>
                <w:noProof/>
                <w:color w:val="0000FF"/>
                <w:lang w:val="en-US"/>
              </w:rPr>
            </w:pPr>
          </w:p>
          <w:p w:rsidR="006F1F45" w:rsidRPr="006F1F45" w:rsidRDefault="006F1F45" w:rsidP="006F1F45">
            <w:pPr>
              <w:widowControl/>
              <w:rPr>
                <w:rFonts w:ascii="Courier New" w:hAnsi="Courier New" w:cs="Courier New"/>
                <w:b/>
                <w:noProof/>
                <w:color w:val="008000"/>
                <w:lang w:val="en-US"/>
              </w:rPr>
            </w:pPr>
            <w:r w:rsidRPr="006F1F45">
              <w:rPr>
                <w:rFonts w:ascii="Courier New" w:hAnsi="Courier New" w:cs="Courier New"/>
                <w:b/>
                <w:noProof/>
                <w:lang w:val="en-US"/>
              </w:rPr>
              <w:t xml:space="preserve">    </w:t>
            </w:r>
            <w:r w:rsidRPr="006F1F45">
              <w:rPr>
                <w:rFonts w:ascii="Courier New" w:hAnsi="Courier New" w:cs="Courier New"/>
                <w:b/>
                <w:noProof/>
                <w:color w:val="008000"/>
                <w:lang w:val="en-US"/>
              </w:rPr>
              <w:t>'</w:t>
            </w:r>
            <w:r w:rsidRPr="006F1F45">
              <w:rPr>
                <w:rFonts w:ascii="Courier New" w:hAnsi="Courier New" w:cs="Courier New"/>
                <w:b/>
                <w:noProof/>
                <w:color w:val="008000"/>
              </w:rPr>
              <w:t>кнопка</w:t>
            </w:r>
            <w:r w:rsidRPr="006F1F45">
              <w:rPr>
                <w:rFonts w:ascii="Courier New" w:hAnsi="Courier New" w:cs="Courier New"/>
                <w:b/>
                <w:noProof/>
                <w:color w:val="008000"/>
                <w:lang w:val="en-US"/>
              </w:rPr>
              <w:t xml:space="preserve"> "</w:t>
            </w:r>
            <w:r w:rsidRPr="006F1F45">
              <w:rPr>
                <w:rFonts w:ascii="Courier New" w:hAnsi="Courier New" w:cs="Courier New"/>
                <w:b/>
                <w:noProof/>
                <w:color w:val="008000"/>
              </w:rPr>
              <w:t>Повторить</w:t>
            </w:r>
            <w:r w:rsidRPr="006F1F45">
              <w:rPr>
                <w:rFonts w:ascii="Courier New" w:hAnsi="Courier New" w:cs="Courier New"/>
                <w:b/>
                <w:noProof/>
                <w:color w:val="008000"/>
                <w:lang w:val="en-US"/>
              </w:rPr>
              <w:t>"</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Private</w:t>
            </w: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Sub</w:t>
            </w:r>
            <w:r w:rsidRPr="006F1F45">
              <w:rPr>
                <w:rFonts w:ascii="Courier New" w:hAnsi="Courier New" w:cs="Courier New"/>
                <w:b/>
                <w:noProof/>
                <w:lang w:val="en-US"/>
              </w:rPr>
              <w:t xml:space="preserve"> Button4_Click_1(</w:t>
            </w:r>
            <w:r w:rsidRPr="006F1F45">
              <w:rPr>
                <w:rFonts w:ascii="Courier New" w:hAnsi="Courier New" w:cs="Courier New"/>
                <w:b/>
                <w:noProof/>
                <w:color w:val="0000FF"/>
                <w:lang w:val="en-US"/>
              </w:rPr>
              <w:t>ByVal</w:t>
            </w:r>
            <w:r w:rsidRPr="006F1F45">
              <w:rPr>
                <w:rFonts w:ascii="Courier New" w:hAnsi="Courier New" w:cs="Courier New"/>
                <w:b/>
                <w:noProof/>
                <w:lang w:val="en-US"/>
              </w:rPr>
              <w:t xml:space="preserve"> sender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System.Object, _</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ByVal</w:t>
            </w:r>
            <w:r w:rsidRPr="006F1F45">
              <w:rPr>
                <w:rFonts w:ascii="Courier New" w:hAnsi="Courier New" w:cs="Courier New"/>
                <w:b/>
                <w:noProof/>
                <w:lang w:val="en-US"/>
              </w:rPr>
              <w:t xml:space="preserve"> e </w:t>
            </w:r>
            <w:r w:rsidRPr="006F1F45">
              <w:rPr>
                <w:rFonts w:ascii="Courier New" w:hAnsi="Courier New" w:cs="Courier New"/>
                <w:b/>
                <w:noProof/>
                <w:color w:val="0000FF"/>
                <w:lang w:val="en-US"/>
              </w:rPr>
              <w:t>As</w:t>
            </w:r>
            <w:r w:rsidRPr="006F1F45">
              <w:rPr>
                <w:rFonts w:ascii="Courier New" w:hAnsi="Courier New" w:cs="Courier New"/>
                <w:b/>
                <w:noProof/>
                <w:lang w:val="en-US"/>
              </w:rPr>
              <w:t xml:space="preserve"> System.EventArgs) _</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Handles</w:t>
            </w:r>
            <w:r w:rsidRPr="006F1F45">
              <w:rPr>
                <w:rFonts w:ascii="Courier New" w:hAnsi="Courier New" w:cs="Courier New"/>
                <w:b/>
                <w:noProof/>
                <w:lang w:val="en-US"/>
              </w:rPr>
              <w:t xml:space="preserve"> Button4.Click</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w:t>
            </w:r>
            <w:r w:rsidRPr="006F1F45">
              <w:rPr>
                <w:rFonts w:ascii="Courier New" w:hAnsi="Courier New" w:cs="Courier New"/>
                <w:b/>
                <w:noProof/>
                <w:color w:val="0000FF"/>
                <w:lang w:val="en-US"/>
              </w:rPr>
              <w:t>Me</w:t>
            </w:r>
            <w:r w:rsidRPr="006F1F45">
              <w:rPr>
                <w:rFonts w:ascii="Courier New" w:hAnsi="Courier New" w:cs="Courier New"/>
                <w:b/>
                <w:noProof/>
                <w:lang w:val="en-US"/>
              </w:rPr>
              <w:t>.Close()</w:t>
            </w:r>
          </w:p>
          <w:p w:rsidR="006F1F45" w:rsidRPr="006F1F45" w:rsidRDefault="006F1F45" w:rsidP="006F1F45">
            <w:pPr>
              <w:widowControl/>
              <w:rPr>
                <w:rFonts w:ascii="Courier New" w:hAnsi="Courier New" w:cs="Courier New"/>
                <w:b/>
                <w:noProof/>
                <w:color w:val="A31515"/>
                <w:lang w:val="en-US"/>
              </w:rPr>
            </w:pPr>
            <w:r w:rsidRPr="006F1F45">
              <w:rPr>
                <w:rFonts w:ascii="Courier New" w:hAnsi="Courier New" w:cs="Courier New"/>
                <w:b/>
                <w:noProof/>
                <w:lang w:val="en-US"/>
              </w:rPr>
              <w:t xml:space="preserve">        Form1.TextBox1.Text = </w:t>
            </w:r>
            <w:r w:rsidRPr="006F1F45">
              <w:rPr>
                <w:rFonts w:ascii="Courier New" w:hAnsi="Courier New" w:cs="Courier New"/>
                <w:b/>
                <w:noProof/>
                <w:color w:val="A31515"/>
                <w:lang w:val="en-US"/>
              </w:rPr>
              <w:t>""</w:t>
            </w:r>
          </w:p>
          <w:p w:rsidR="006F1F45" w:rsidRPr="006F1F45" w:rsidRDefault="006F1F45" w:rsidP="006F1F45">
            <w:pPr>
              <w:widowControl/>
              <w:rPr>
                <w:rFonts w:ascii="Courier New" w:hAnsi="Courier New" w:cs="Courier New"/>
                <w:b/>
                <w:noProof/>
                <w:color w:val="A31515"/>
                <w:lang w:val="en-US"/>
              </w:rPr>
            </w:pPr>
            <w:r w:rsidRPr="006F1F45">
              <w:rPr>
                <w:rFonts w:ascii="Courier New" w:hAnsi="Courier New" w:cs="Courier New"/>
                <w:b/>
                <w:noProof/>
                <w:lang w:val="en-US"/>
              </w:rPr>
              <w:t xml:space="preserve">        Form1.TextBox2.Text = </w:t>
            </w:r>
            <w:r w:rsidRPr="006F1F45">
              <w:rPr>
                <w:rFonts w:ascii="Courier New" w:hAnsi="Courier New" w:cs="Courier New"/>
                <w:b/>
                <w:noProof/>
                <w:color w:val="A31515"/>
                <w:lang w:val="en-US"/>
              </w:rPr>
              <w:t>""</w:t>
            </w:r>
          </w:p>
          <w:p w:rsidR="006F1F45" w:rsidRPr="006F1F45" w:rsidRDefault="006F1F45" w:rsidP="006F1F45">
            <w:pPr>
              <w:widowControl/>
              <w:rPr>
                <w:rFonts w:ascii="Courier New" w:hAnsi="Courier New" w:cs="Courier New"/>
                <w:b/>
                <w:noProof/>
                <w:color w:val="A31515"/>
                <w:lang w:val="en-US"/>
              </w:rPr>
            </w:pPr>
            <w:r w:rsidRPr="006F1F45">
              <w:rPr>
                <w:rFonts w:ascii="Courier New" w:hAnsi="Courier New" w:cs="Courier New"/>
                <w:b/>
                <w:noProof/>
                <w:lang w:val="en-US"/>
              </w:rPr>
              <w:t xml:space="preserve">        Form1.TextBox3.Text = </w:t>
            </w:r>
            <w:r w:rsidRPr="006F1F45">
              <w:rPr>
                <w:rFonts w:ascii="Courier New" w:hAnsi="Courier New" w:cs="Courier New"/>
                <w:b/>
                <w:noProof/>
                <w:color w:val="A31515"/>
                <w:lang w:val="en-US"/>
              </w:rPr>
              <w:t>""</w:t>
            </w:r>
          </w:p>
          <w:p w:rsidR="006F1F45" w:rsidRPr="006F1F45" w:rsidRDefault="006F1F45" w:rsidP="006F1F45">
            <w:pPr>
              <w:widowControl/>
              <w:rPr>
                <w:rFonts w:ascii="Courier New" w:hAnsi="Courier New" w:cs="Courier New"/>
                <w:b/>
                <w:noProof/>
                <w:color w:val="A31515"/>
                <w:lang w:val="en-US"/>
              </w:rPr>
            </w:pPr>
            <w:r w:rsidRPr="006F1F45">
              <w:rPr>
                <w:rFonts w:ascii="Courier New" w:hAnsi="Courier New" w:cs="Courier New"/>
                <w:b/>
                <w:noProof/>
                <w:lang w:val="en-US"/>
              </w:rPr>
              <w:t xml:space="preserve">        Form1.TextBox4.Text = </w:t>
            </w:r>
            <w:r w:rsidRPr="006F1F45">
              <w:rPr>
                <w:rFonts w:ascii="Courier New" w:hAnsi="Courier New" w:cs="Courier New"/>
                <w:b/>
                <w:noProof/>
                <w:color w:val="A31515"/>
                <w:lang w:val="en-US"/>
              </w:rPr>
              <w:t>""</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lang w:val="en-US"/>
              </w:rPr>
              <w:t xml:space="preserve">        Form1.Button1.Enabled = </w:t>
            </w:r>
            <w:r w:rsidRPr="006F1F45">
              <w:rPr>
                <w:rFonts w:ascii="Courier New" w:hAnsi="Courier New" w:cs="Courier New"/>
                <w:b/>
                <w:noProof/>
                <w:color w:val="0000FF"/>
                <w:lang w:val="en-US"/>
              </w:rPr>
              <w:t>True</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lang w:val="en-US"/>
              </w:rPr>
              <w:t xml:space="preserve">        Form1.Button2.Enabled = </w:t>
            </w:r>
            <w:r w:rsidRPr="006F1F45">
              <w:rPr>
                <w:rFonts w:ascii="Courier New" w:hAnsi="Courier New" w:cs="Courier New"/>
                <w:b/>
                <w:noProof/>
                <w:color w:val="0000FF"/>
                <w:lang w:val="en-US"/>
              </w:rPr>
              <w:t>True</w:t>
            </w:r>
          </w:p>
          <w:p w:rsidR="006F1F45" w:rsidRPr="006F1F45" w:rsidRDefault="006F1F45" w:rsidP="006F1F45">
            <w:pPr>
              <w:widowControl/>
              <w:rPr>
                <w:rFonts w:ascii="Courier New" w:hAnsi="Courier New" w:cs="Courier New"/>
                <w:b/>
                <w:noProof/>
                <w:color w:val="0000FF"/>
                <w:lang w:val="en-US"/>
              </w:rPr>
            </w:pPr>
            <w:r w:rsidRPr="006F1F45">
              <w:rPr>
                <w:rFonts w:ascii="Courier New" w:hAnsi="Courier New" w:cs="Courier New"/>
                <w:b/>
                <w:noProof/>
                <w:lang w:val="en-US"/>
              </w:rPr>
              <w:t xml:space="preserve">        Form1.Button3.Enabled = </w:t>
            </w:r>
            <w:r w:rsidRPr="006F1F45">
              <w:rPr>
                <w:rFonts w:ascii="Courier New" w:hAnsi="Courier New" w:cs="Courier New"/>
                <w:b/>
                <w:noProof/>
                <w:color w:val="0000FF"/>
                <w:lang w:val="en-US"/>
              </w:rPr>
              <w:t>False</w:t>
            </w:r>
          </w:p>
          <w:p w:rsidR="006F1F45" w:rsidRPr="006F1F45" w:rsidRDefault="006F1F45" w:rsidP="006F1F45">
            <w:pPr>
              <w:widowControl/>
              <w:rPr>
                <w:rFonts w:ascii="Courier New" w:hAnsi="Courier New" w:cs="Courier New"/>
                <w:b/>
                <w:noProof/>
                <w:lang w:val="en-US"/>
              </w:rPr>
            </w:pPr>
            <w:r w:rsidRPr="006F1F45">
              <w:rPr>
                <w:rFonts w:ascii="Courier New" w:hAnsi="Courier New" w:cs="Courier New"/>
                <w:b/>
                <w:noProof/>
                <w:lang w:val="en-US"/>
              </w:rPr>
              <w:t xml:space="preserve">        Form1.Show()</w:t>
            </w:r>
          </w:p>
          <w:p w:rsidR="006F1F45" w:rsidRPr="006F1F45" w:rsidRDefault="006F1F45" w:rsidP="006F1F45">
            <w:pPr>
              <w:widowControl/>
              <w:rPr>
                <w:rFonts w:ascii="Courier New" w:hAnsi="Courier New" w:cs="Courier New"/>
                <w:b/>
                <w:noProof/>
                <w:color w:val="0000FF"/>
              </w:rPr>
            </w:pPr>
            <w:r w:rsidRPr="006F1F45">
              <w:rPr>
                <w:rFonts w:ascii="Courier New" w:hAnsi="Courier New" w:cs="Courier New"/>
                <w:b/>
                <w:noProof/>
                <w:lang w:val="en-US"/>
              </w:rPr>
              <w:t xml:space="preserve">    </w:t>
            </w:r>
            <w:r w:rsidRPr="006F1F45">
              <w:rPr>
                <w:rFonts w:ascii="Courier New" w:hAnsi="Courier New" w:cs="Courier New"/>
                <w:b/>
                <w:noProof/>
                <w:color w:val="0000FF"/>
              </w:rPr>
              <w:t>End</w:t>
            </w:r>
            <w:r w:rsidRPr="006F1F45">
              <w:rPr>
                <w:rFonts w:ascii="Courier New" w:hAnsi="Courier New" w:cs="Courier New"/>
                <w:b/>
                <w:noProof/>
              </w:rPr>
              <w:t xml:space="preserve"> </w:t>
            </w:r>
            <w:r w:rsidRPr="006F1F45">
              <w:rPr>
                <w:rFonts w:ascii="Courier New" w:hAnsi="Courier New" w:cs="Courier New"/>
                <w:b/>
                <w:noProof/>
                <w:color w:val="0000FF"/>
              </w:rPr>
              <w:t>Sub</w:t>
            </w:r>
          </w:p>
          <w:p w:rsidR="006D0762" w:rsidRPr="008979E6" w:rsidRDefault="006F1F45" w:rsidP="006F1F45">
            <w:pPr>
              <w:rPr>
                <w:lang w:val="en-US"/>
              </w:rPr>
            </w:pPr>
            <w:r w:rsidRPr="006F1F45">
              <w:rPr>
                <w:rFonts w:ascii="Courier New" w:hAnsi="Courier New" w:cs="Courier New"/>
                <w:b/>
                <w:noProof/>
                <w:color w:val="0000FF"/>
              </w:rPr>
              <w:t>End</w:t>
            </w:r>
            <w:r w:rsidRPr="006F1F45">
              <w:rPr>
                <w:rFonts w:ascii="Courier New" w:hAnsi="Courier New" w:cs="Courier New"/>
                <w:b/>
                <w:noProof/>
              </w:rPr>
              <w:t xml:space="preserve"> </w:t>
            </w:r>
            <w:r w:rsidRPr="006F1F45">
              <w:rPr>
                <w:rFonts w:ascii="Courier New" w:hAnsi="Courier New" w:cs="Courier New"/>
                <w:b/>
                <w:noProof/>
                <w:color w:val="0000FF"/>
              </w:rPr>
              <w:t>Class</w:t>
            </w:r>
          </w:p>
        </w:tc>
      </w:tr>
    </w:tbl>
    <w:p w:rsidR="006D0762" w:rsidRPr="00AC5411" w:rsidRDefault="006D0762" w:rsidP="00C739F0">
      <w:pPr>
        <w:ind w:left="795"/>
        <w:rPr>
          <w:sz w:val="24"/>
          <w:szCs w:val="24"/>
        </w:rPr>
      </w:pPr>
      <w:r w:rsidRPr="00AC5411">
        <w:rPr>
          <w:sz w:val="24"/>
          <w:szCs w:val="24"/>
        </w:rPr>
        <w:lastRenderedPageBreak/>
        <w:t xml:space="preserve">Рис. </w:t>
      </w:r>
      <w:r>
        <w:rPr>
          <w:sz w:val="24"/>
          <w:szCs w:val="24"/>
        </w:rPr>
        <w:t>5.1-1</w:t>
      </w:r>
      <w:r w:rsidR="00832CF2">
        <w:rPr>
          <w:sz w:val="24"/>
          <w:szCs w:val="24"/>
        </w:rPr>
        <w:t>4</w:t>
      </w:r>
    </w:p>
    <w:p w:rsidR="006D0762" w:rsidRDefault="006D0762" w:rsidP="00C739F0">
      <w:pPr>
        <w:ind w:left="795"/>
        <w:rPr>
          <w:b/>
          <w:bCs/>
        </w:rPr>
      </w:pPr>
    </w:p>
    <w:p w:rsidR="006D0762" w:rsidRDefault="006D0762" w:rsidP="00C739F0">
      <w:pPr>
        <w:pStyle w:val="a4"/>
        <w:keepLines w:val="0"/>
        <w:numPr>
          <w:ilvl w:val="0"/>
          <w:numId w:val="11"/>
        </w:numPr>
        <w:autoSpaceDN w:val="0"/>
        <w:spacing w:before="0" w:line="240" w:lineRule="auto"/>
        <w:rPr>
          <w:rFonts w:ascii="Times New Roman" w:hAnsi="Times New Roman" w:cs="Times New Roman"/>
          <w:i/>
          <w:iCs/>
          <w:color w:val="auto"/>
          <w:lang w:eastAsia="ru-RU"/>
        </w:rPr>
      </w:pPr>
      <w:r>
        <w:rPr>
          <w:rFonts w:ascii="Times New Roman" w:hAnsi="Times New Roman" w:cs="Times New Roman"/>
          <w:i/>
          <w:iCs/>
          <w:color w:val="auto"/>
          <w:lang w:eastAsia="ru-RU"/>
        </w:rPr>
        <w:lastRenderedPageBreak/>
        <w:t>Выполнение приложения и получение результатов:</w:t>
      </w:r>
    </w:p>
    <w:p w:rsidR="006D0762" w:rsidRDefault="006D0762" w:rsidP="00C739F0">
      <w:pPr>
        <w:pStyle w:val="a4"/>
        <w:keepLines w:val="0"/>
        <w:widowControl w:val="0"/>
        <w:suppressAutoHyphens/>
        <w:autoSpaceDE w:val="0"/>
        <w:autoSpaceDN w:val="0"/>
        <w:adjustRightInd w:val="0"/>
        <w:spacing w:before="0" w:line="240" w:lineRule="auto"/>
        <w:ind w:left="720"/>
        <w:jc w:val="both"/>
        <w:rPr>
          <w:rFonts w:ascii="Times New Roman" w:hAnsi="Times New Roman" w:cs="Times New Roman"/>
          <w:b w:val="0"/>
          <w:bCs w:val="0"/>
          <w:color w:val="auto"/>
          <w:sz w:val="24"/>
          <w:szCs w:val="24"/>
          <w:lang w:eastAsia="ru-RU"/>
        </w:rPr>
      </w:pPr>
      <w:r>
        <w:rPr>
          <w:rFonts w:ascii="Times New Roman" w:hAnsi="Times New Roman" w:cs="Times New Roman"/>
          <w:b w:val="0"/>
          <w:bCs w:val="0"/>
          <w:color w:val="auto"/>
          <w:sz w:val="24"/>
          <w:szCs w:val="24"/>
          <w:lang w:eastAsia="ru-RU"/>
        </w:rPr>
        <w:t xml:space="preserve">Результаты работы проекта </w:t>
      </w:r>
      <w:r w:rsidRPr="00811F9C">
        <w:rPr>
          <w:rFonts w:ascii="Courier New" w:hAnsi="Courier New" w:cs="Courier New"/>
          <w:color w:val="auto"/>
          <w:sz w:val="20"/>
          <w:szCs w:val="20"/>
          <w:lang w:eastAsia="ru-RU"/>
        </w:rPr>
        <w:t>Проект-5-1-Лаб-3</w:t>
      </w:r>
      <w:r>
        <w:rPr>
          <w:rFonts w:ascii="Times New Roman" w:hAnsi="Times New Roman" w:cs="Times New Roman"/>
          <w:color w:val="auto"/>
          <w:sz w:val="24"/>
          <w:szCs w:val="24"/>
          <w:lang w:eastAsia="ru-RU"/>
        </w:rPr>
        <w:t xml:space="preserve"> (вариант 3) </w:t>
      </w:r>
      <w:r>
        <w:rPr>
          <w:rFonts w:ascii="Times New Roman" w:hAnsi="Times New Roman" w:cs="Times New Roman"/>
          <w:b w:val="0"/>
          <w:bCs w:val="0"/>
          <w:color w:val="auto"/>
          <w:sz w:val="24"/>
          <w:szCs w:val="24"/>
          <w:lang w:eastAsia="ru-RU"/>
        </w:rPr>
        <w:t>представлены на                             рис. 5.1-1</w:t>
      </w:r>
      <w:r w:rsidR="00832CF2">
        <w:rPr>
          <w:rFonts w:ascii="Times New Roman" w:hAnsi="Times New Roman" w:cs="Times New Roman"/>
          <w:b w:val="0"/>
          <w:bCs w:val="0"/>
          <w:color w:val="auto"/>
          <w:sz w:val="24"/>
          <w:szCs w:val="24"/>
          <w:lang w:eastAsia="ru-RU"/>
        </w:rPr>
        <w:t>5</w:t>
      </w:r>
      <w:r>
        <w:rPr>
          <w:rFonts w:ascii="Times New Roman" w:hAnsi="Times New Roman" w:cs="Times New Roman"/>
          <w:b w:val="0"/>
          <w:bCs w:val="0"/>
          <w:color w:val="auto"/>
          <w:sz w:val="24"/>
          <w:szCs w:val="24"/>
          <w:lang w:eastAsia="ru-RU"/>
        </w:rPr>
        <w:t xml:space="preserve"> и рис. 5.1.1</w:t>
      </w:r>
      <w:r w:rsidR="00832CF2">
        <w:rPr>
          <w:rFonts w:ascii="Times New Roman" w:hAnsi="Times New Roman" w:cs="Times New Roman"/>
          <w:b w:val="0"/>
          <w:bCs w:val="0"/>
          <w:color w:val="auto"/>
          <w:sz w:val="24"/>
          <w:szCs w:val="24"/>
          <w:lang w:eastAsia="ru-RU"/>
        </w:rPr>
        <w:t>6</w:t>
      </w:r>
    </w:p>
    <w:p w:rsidR="001834A0" w:rsidRDefault="001B1B7D" w:rsidP="00B95330">
      <w:pPr>
        <w:suppressAutoHyphens/>
        <w:ind w:left="708"/>
        <w:jc w:val="both"/>
        <w:rPr>
          <w:sz w:val="24"/>
          <w:szCs w:val="24"/>
        </w:rPr>
      </w:pPr>
      <w:r>
        <w:rPr>
          <w:sz w:val="24"/>
          <w:szCs w:val="24"/>
        </w:rPr>
        <w:pict>
          <v:shape id="_x0000_i1035" type="#_x0000_t75" style="width:442.5pt;height:204pt">
            <v:imagedata r:id="rId14" o:title="Рис13"/>
          </v:shape>
        </w:pict>
      </w:r>
    </w:p>
    <w:tbl>
      <w:tblPr>
        <w:tblW w:w="0" w:type="auto"/>
        <w:tblInd w:w="-106" w:type="dxa"/>
        <w:tblLook w:val="00A0" w:firstRow="1" w:lastRow="0" w:firstColumn="1" w:lastColumn="0" w:noHBand="0" w:noVBand="0"/>
      </w:tblPr>
      <w:tblGrid>
        <w:gridCol w:w="9037"/>
      </w:tblGrid>
      <w:tr w:rsidR="001834A0" w:rsidRPr="006B2DF2" w:rsidTr="00A321B1">
        <w:trPr>
          <w:trHeight w:val="4612"/>
        </w:trPr>
        <w:tc>
          <w:tcPr>
            <w:tcW w:w="9037" w:type="dxa"/>
          </w:tcPr>
          <w:p w:rsidR="001834A0" w:rsidRDefault="001834A0" w:rsidP="00C739F0">
            <w:pPr>
              <w:suppressAutoHyphens/>
              <w:jc w:val="both"/>
              <w:rPr>
                <w:sz w:val="24"/>
                <w:szCs w:val="24"/>
              </w:rPr>
            </w:pPr>
            <w:r>
              <w:rPr>
                <w:noProof/>
                <w:sz w:val="24"/>
                <w:szCs w:val="24"/>
              </w:rPr>
              <w:t xml:space="preserve">              Р</w:t>
            </w:r>
            <w:r>
              <w:rPr>
                <w:sz w:val="24"/>
                <w:szCs w:val="24"/>
              </w:rPr>
              <w:t>ис. 5.1-1</w:t>
            </w:r>
            <w:r w:rsidR="00832CF2">
              <w:rPr>
                <w:sz w:val="24"/>
                <w:szCs w:val="24"/>
              </w:rPr>
              <w:t>5</w:t>
            </w:r>
          </w:p>
          <w:p w:rsidR="001834A0" w:rsidRDefault="001834A0" w:rsidP="00C739F0">
            <w:pPr>
              <w:suppressAutoHyphens/>
              <w:jc w:val="both"/>
              <w:rPr>
                <w:sz w:val="24"/>
                <w:szCs w:val="24"/>
              </w:rPr>
            </w:pPr>
          </w:p>
          <w:p w:rsidR="001834A0" w:rsidRPr="006B2DF2" w:rsidRDefault="001B1B7D" w:rsidP="008F114B">
            <w:pPr>
              <w:suppressAutoHyphens/>
              <w:ind w:left="708"/>
              <w:jc w:val="both"/>
              <w:rPr>
                <w:sz w:val="24"/>
                <w:szCs w:val="24"/>
              </w:rPr>
            </w:pPr>
            <w:r>
              <w:rPr>
                <w:sz w:val="24"/>
                <w:szCs w:val="24"/>
              </w:rPr>
              <w:pict>
                <v:shape id="_x0000_i1036" type="#_x0000_t75" style="width:306pt;height:218.25pt">
                  <v:imagedata r:id="rId15" o:title="Рис14"/>
                </v:shape>
              </w:pict>
            </w:r>
          </w:p>
        </w:tc>
      </w:tr>
    </w:tbl>
    <w:p w:rsidR="006D0762" w:rsidRDefault="008F114B" w:rsidP="00C739F0">
      <w:pPr>
        <w:tabs>
          <w:tab w:val="left" w:pos="5138"/>
        </w:tabs>
        <w:rPr>
          <w:sz w:val="24"/>
          <w:szCs w:val="24"/>
        </w:rPr>
      </w:pPr>
      <w:r>
        <w:rPr>
          <w:sz w:val="24"/>
          <w:szCs w:val="24"/>
        </w:rPr>
        <w:t xml:space="preserve">          </w:t>
      </w:r>
      <w:r w:rsidR="006D0762">
        <w:rPr>
          <w:sz w:val="24"/>
          <w:szCs w:val="24"/>
        </w:rPr>
        <w:t>Рис. 5.1-1</w:t>
      </w:r>
      <w:r w:rsidR="00832CF2">
        <w:rPr>
          <w:sz w:val="24"/>
          <w:szCs w:val="24"/>
        </w:rPr>
        <w:t>6</w:t>
      </w:r>
    </w:p>
    <w:p w:rsidR="006D0762" w:rsidRDefault="006D0762" w:rsidP="00C739F0">
      <w:pPr>
        <w:tabs>
          <w:tab w:val="left" w:pos="5138"/>
        </w:tabs>
        <w:ind w:left="534"/>
        <w:rPr>
          <w:b/>
          <w:bCs/>
          <w:i/>
          <w:iCs/>
          <w:sz w:val="24"/>
          <w:szCs w:val="24"/>
        </w:rPr>
      </w:pPr>
      <w:r>
        <w:rPr>
          <w:b/>
          <w:bCs/>
          <w:i/>
          <w:iCs/>
          <w:sz w:val="24"/>
          <w:szCs w:val="24"/>
        </w:rPr>
        <w:tab/>
      </w:r>
    </w:p>
    <w:p w:rsidR="006D0762" w:rsidRDefault="006D0762" w:rsidP="00C739F0">
      <w:pPr>
        <w:pStyle w:val="a4"/>
        <w:keepLines w:val="0"/>
        <w:numPr>
          <w:ilvl w:val="0"/>
          <w:numId w:val="11"/>
        </w:numPr>
        <w:autoSpaceDN w:val="0"/>
        <w:spacing w:before="0" w:line="240" w:lineRule="auto"/>
        <w:rPr>
          <w:rFonts w:ascii="Times New Roman" w:hAnsi="Times New Roman" w:cs="Times New Roman"/>
          <w:i/>
          <w:iCs/>
          <w:color w:val="auto"/>
          <w:lang w:eastAsia="ru-RU"/>
        </w:rPr>
      </w:pPr>
      <w:r>
        <w:rPr>
          <w:rFonts w:ascii="Times New Roman" w:hAnsi="Times New Roman" w:cs="Times New Roman"/>
          <w:i/>
          <w:iCs/>
          <w:color w:val="auto"/>
          <w:lang w:eastAsia="ru-RU"/>
        </w:rPr>
        <w:t xml:space="preserve"> Доказательство правильности работы программ.</w:t>
      </w:r>
    </w:p>
    <w:p w:rsidR="00E85805" w:rsidRPr="00E85805" w:rsidRDefault="001834A0" w:rsidP="00B95330">
      <w:pPr>
        <w:ind w:left="708"/>
        <w:jc w:val="both"/>
        <w:rPr>
          <w:sz w:val="24"/>
          <w:szCs w:val="24"/>
        </w:rPr>
      </w:pPr>
      <w:r w:rsidRPr="00E85805">
        <w:rPr>
          <w:bCs/>
          <w:sz w:val="24"/>
          <w:szCs w:val="24"/>
        </w:rPr>
        <w:t xml:space="preserve">В результате работы проекта из файла введены исходные </w:t>
      </w:r>
      <w:r w:rsidR="00467CCD" w:rsidRPr="00E85805">
        <w:rPr>
          <w:bCs/>
          <w:sz w:val="24"/>
          <w:szCs w:val="24"/>
        </w:rPr>
        <w:t xml:space="preserve">данные </w:t>
      </w:r>
      <w:r w:rsidRPr="00E85805">
        <w:rPr>
          <w:bCs/>
          <w:sz w:val="24"/>
          <w:szCs w:val="24"/>
        </w:rPr>
        <w:t>чтением целиком в одну строку</w:t>
      </w:r>
      <w:r w:rsidR="00467CCD" w:rsidRPr="00E85805">
        <w:rPr>
          <w:bCs/>
          <w:sz w:val="24"/>
          <w:szCs w:val="24"/>
        </w:rPr>
        <w:t xml:space="preserve">. Прочитанная строка корректно </w:t>
      </w:r>
      <w:r w:rsidR="00467CCD" w:rsidRPr="00E85805">
        <w:rPr>
          <w:sz w:val="24"/>
          <w:szCs w:val="24"/>
        </w:rPr>
        <w:t xml:space="preserve">преобразована в массивы, </w:t>
      </w:r>
      <w:r w:rsidR="00467CCD" w:rsidRPr="00E85805">
        <w:rPr>
          <w:bCs/>
          <w:sz w:val="24"/>
          <w:szCs w:val="24"/>
        </w:rPr>
        <w:t>которые использованы для подсчета средней оценки каждого студента и среднего балла всей группы и выведены на 1 форму</w:t>
      </w:r>
      <w:r w:rsidR="00467CCD" w:rsidRPr="00E85805">
        <w:rPr>
          <w:sz w:val="24"/>
          <w:szCs w:val="24"/>
        </w:rPr>
        <w:t xml:space="preserve">. На второй форме представлены </w:t>
      </w:r>
      <w:r w:rsidR="002232BF" w:rsidRPr="00E85805">
        <w:rPr>
          <w:sz w:val="24"/>
          <w:szCs w:val="24"/>
        </w:rPr>
        <w:t xml:space="preserve">полученные и </w:t>
      </w:r>
      <w:r w:rsidR="00467CCD" w:rsidRPr="00E85805">
        <w:rPr>
          <w:sz w:val="24"/>
          <w:szCs w:val="24"/>
        </w:rPr>
        <w:t xml:space="preserve">отсортированные по убыванию среднего балла массив фамилий и </w:t>
      </w:r>
      <w:r w:rsidR="002232BF" w:rsidRPr="00E85805">
        <w:rPr>
          <w:sz w:val="24"/>
          <w:szCs w:val="24"/>
        </w:rPr>
        <w:t xml:space="preserve">массив </w:t>
      </w:r>
      <w:r w:rsidR="00467CCD" w:rsidRPr="00E85805">
        <w:rPr>
          <w:sz w:val="24"/>
          <w:szCs w:val="24"/>
        </w:rPr>
        <w:t>среднего балла тех студентов, которым надо повысить успеваемость до фактического среднего уровня</w:t>
      </w:r>
      <w:r w:rsidR="002232BF" w:rsidRPr="00E85805">
        <w:rPr>
          <w:sz w:val="24"/>
          <w:szCs w:val="24"/>
        </w:rPr>
        <w:t xml:space="preserve"> (у которых средняя оценка ниже общего среднего балла всей группы)</w:t>
      </w:r>
      <w:r w:rsidR="00E85805" w:rsidRPr="00E85805">
        <w:rPr>
          <w:sz w:val="24"/>
          <w:szCs w:val="24"/>
        </w:rPr>
        <w:t xml:space="preserve">. Полученные результаты </w:t>
      </w:r>
      <w:r w:rsidR="00E85805">
        <w:rPr>
          <w:sz w:val="24"/>
          <w:szCs w:val="24"/>
        </w:rPr>
        <w:t>сформированы в одну строку, которая целиком</w:t>
      </w:r>
      <w:r w:rsidR="00E85805" w:rsidRPr="00E85805">
        <w:rPr>
          <w:sz w:val="24"/>
          <w:szCs w:val="24"/>
        </w:rPr>
        <w:t xml:space="preserve"> записан</w:t>
      </w:r>
      <w:r w:rsidR="00E85805">
        <w:rPr>
          <w:sz w:val="24"/>
          <w:szCs w:val="24"/>
        </w:rPr>
        <w:t xml:space="preserve">а </w:t>
      </w:r>
      <w:r w:rsidR="00E85805" w:rsidRPr="00E85805">
        <w:rPr>
          <w:sz w:val="24"/>
          <w:szCs w:val="24"/>
        </w:rPr>
        <w:t>в другой текстовый файл.</w:t>
      </w:r>
    </w:p>
    <w:p w:rsidR="006D0762" w:rsidRPr="008979E6" w:rsidRDefault="006D0762" w:rsidP="00C739F0">
      <w:pPr>
        <w:pStyle w:val="3"/>
        <w:spacing w:line="240" w:lineRule="auto"/>
        <w:ind w:right="0" w:firstLine="0"/>
        <w:rPr>
          <w:rFonts w:ascii="Arial" w:hAnsi="Arial" w:cs="Arial"/>
          <w:color w:val="3366FF"/>
          <w:sz w:val="32"/>
          <w:szCs w:val="32"/>
          <w:lang w:val="ru-RU"/>
        </w:rPr>
      </w:pPr>
      <w:bookmarkStart w:id="4" w:name="_5.1.5._Контрольные_вопросы"/>
      <w:bookmarkEnd w:id="4"/>
      <w:r w:rsidRPr="003F7AF6">
        <w:rPr>
          <w:rFonts w:cs="Times New Roman"/>
          <w:lang w:val="ru-RU"/>
        </w:rPr>
        <w:br w:type="page"/>
      </w:r>
      <w:r w:rsidRPr="008979E6">
        <w:rPr>
          <w:rFonts w:ascii="Arial" w:hAnsi="Arial" w:cs="Arial"/>
          <w:color w:val="3366FF"/>
          <w:sz w:val="32"/>
          <w:szCs w:val="32"/>
          <w:lang w:val="ru-RU"/>
        </w:rPr>
        <w:lastRenderedPageBreak/>
        <w:t>5.1.5. Контрольные вопросы по теме</w:t>
      </w:r>
      <w:r w:rsidR="008F114B">
        <w:rPr>
          <w:rFonts w:ascii="Arial" w:hAnsi="Arial" w:cs="Arial"/>
          <w:color w:val="3366FF"/>
          <w:sz w:val="32"/>
          <w:szCs w:val="32"/>
          <w:lang w:val="ru-RU"/>
        </w:rPr>
        <w:t xml:space="preserve"> </w:t>
      </w:r>
      <w:r w:rsidRPr="008979E6">
        <w:rPr>
          <w:rFonts w:ascii="Arial" w:hAnsi="Arial" w:cs="Arial"/>
          <w:color w:val="3366FF"/>
          <w:sz w:val="32"/>
          <w:szCs w:val="32"/>
          <w:lang w:val="ru-RU"/>
        </w:rPr>
        <w:t>«Стандартные модули и</w:t>
      </w:r>
      <w:r w:rsidR="008F114B">
        <w:rPr>
          <w:rFonts w:ascii="Arial" w:hAnsi="Arial" w:cs="Arial"/>
          <w:color w:val="3366FF"/>
          <w:sz w:val="32"/>
          <w:szCs w:val="32"/>
          <w:lang w:val="ru-RU"/>
        </w:rPr>
        <w:t xml:space="preserve"> </w:t>
      </w:r>
      <w:r w:rsidRPr="008979E6">
        <w:rPr>
          <w:rFonts w:ascii="Arial" w:hAnsi="Arial" w:cs="Arial"/>
          <w:color w:val="3366FF"/>
          <w:sz w:val="32"/>
          <w:szCs w:val="32"/>
          <w:lang w:val="ru-RU"/>
        </w:rPr>
        <w:t xml:space="preserve"> модульная структура приложений в VB»</w:t>
      </w:r>
    </w:p>
    <w:p w:rsidR="006D0762" w:rsidRPr="00811F9C" w:rsidRDefault="006D0762" w:rsidP="00C739F0"/>
    <w:p w:rsidR="006D0762" w:rsidRPr="00811F9C" w:rsidRDefault="006D0762" w:rsidP="00C739F0"/>
    <w:p w:rsidR="006D0762" w:rsidRPr="00B66F1C" w:rsidRDefault="006D0762" w:rsidP="00C739F0">
      <w:pPr>
        <w:numPr>
          <w:ilvl w:val="0"/>
          <w:numId w:val="15"/>
        </w:numPr>
        <w:rPr>
          <w:sz w:val="24"/>
          <w:szCs w:val="24"/>
        </w:rPr>
      </w:pPr>
      <w:r>
        <w:rPr>
          <w:sz w:val="24"/>
          <w:szCs w:val="24"/>
        </w:rPr>
        <w:t>Какие архитектурные компоненты платформы .N</w:t>
      </w:r>
      <w:r>
        <w:rPr>
          <w:sz w:val="24"/>
          <w:szCs w:val="24"/>
          <w:lang w:val="en-US"/>
        </w:rPr>
        <w:t>ET</w:t>
      </w:r>
      <w:r w:rsidRPr="00B66F1C">
        <w:rPr>
          <w:sz w:val="24"/>
          <w:szCs w:val="24"/>
        </w:rPr>
        <w:t xml:space="preserve"> известны?</w:t>
      </w:r>
    </w:p>
    <w:p w:rsidR="006D0762" w:rsidRPr="00B66F1C" w:rsidRDefault="006D0762" w:rsidP="00C739F0">
      <w:pPr>
        <w:numPr>
          <w:ilvl w:val="0"/>
          <w:numId w:val="15"/>
        </w:numPr>
        <w:rPr>
          <w:sz w:val="24"/>
          <w:szCs w:val="24"/>
        </w:rPr>
      </w:pPr>
      <w:r w:rsidRPr="00B66F1C">
        <w:rPr>
          <w:sz w:val="24"/>
          <w:szCs w:val="24"/>
        </w:rPr>
        <w:t xml:space="preserve">Какую роль (какие задачи) выполняет среда </w:t>
      </w:r>
      <w:r>
        <w:rPr>
          <w:sz w:val="24"/>
          <w:szCs w:val="24"/>
          <w:lang w:val="en-US"/>
        </w:rPr>
        <w:t>CLR</w:t>
      </w:r>
      <w:r w:rsidRPr="00B66F1C">
        <w:rPr>
          <w:sz w:val="24"/>
          <w:szCs w:val="24"/>
        </w:rPr>
        <w:t>?</w:t>
      </w:r>
    </w:p>
    <w:p w:rsidR="006D0762" w:rsidRDefault="006D0762" w:rsidP="00C739F0">
      <w:pPr>
        <w:numPr>
          <w:ilvl w:val="0"/>
          <w:numId w:val="15"/>
        </w:numPr>
        <w:rPr>
          <w:sz w:val="24"/>
          <w:szCs w:val="24"/>
        </w:rPr>
      </w:pPr>
      <w:r>
        <w:rPr>
          <w:sz w:val="24"/>
          <w:szCs w:val="24"/>
        </w:rPr>
        <w:t xml:space="preserve">Что представляет из </w:t>
      </w:r>
      <w:r>
        <w:rPr>
          <w:sz w:val="24"/>
          <w:szCs w:val="24"/>
          <w:lang w:val="en-US"/>
        </w:rPr>
        <w:t>FCL</w:t>
      </w:r>
      <w:r w:rsidRPr="00B66F1C">
        <w:rPr>
          <w:sz w:val="24"/>
          <w:szCs w:val="24"/>
        </w:rPr>
        <w:t>?</w:t>
      </w:r>
    </w:p>
    <w:p w:rsidR="006D0762" w:rsidRDefault="006D0762" w:rsidP="00C739F0">
      <w:pPr>
        <w:numPr>
          <w:ilvl w:val="0"/>
          <w:numId w:val="15"/>
        </w:numPr>
        <w:rPr>
          <w:sz w:val="24"/>
          <w:szCs w:val="24"/>
        </w:rPr>
      </w:pPr>
      <w:r>
        <w:rPr>
          <w:sz w:val="24"/>
          <w:szCs w:val="24"/>
        </w:rPr>
        <w:t xml:space="preserve">Из каких этапов состоит компиляция </w:t>
      </w:r>
      <w:r w:rsidRPr="00B66F1C">
        <w:rPr>
          <w:sz w:val="24"/>
          <w:szCs w:val="24"/>
        </w:rPr>
        <w:t xml:space="preserve"> .</w:t>
      </w:r>
      <w:r>
        <w:rPr>
          <w:sz w:val="24"/>
          <w:szCs w:val="24"/>
        </w:rPr>
        <w:t>NET-приложения?</w:t>
      </w:r>
    </w:p>
    <w:p w:rsidR="006D0762" w:rsidRDefault="006D0762" w:rsidP="00C739F0">
      <w:pPr>
        <w:numPr>
          <w:ilvl w:val="0"/>
          <w:numId w:val="15"/>
        </w:numPr>
        <w:rPr>
          <w:sz w:val="24"/>
          <w:szCs w:val="24"/>
        </w:rPr>
      </w:pPr>
      <w:r>
        <w:rPr>
          <w:sz w:val="24"/>
          <w:szCs w:val="24"/>
        </w:rPr>
        <w:t>Какова структура Windows-приложения?</w:t>
      </w:r>
    </w:p>
    <w:p w:rsidR="006D0762" w:rsidRDefault="006D0762" w:rsidP="00C739F0">
      <w:pPr>
        <w:numPr>
          <w:ilvl w:val="0"/>
          <w:numId w:val="15"/>
        </w:numPr>
        <w:rPr>
          <w:sz w:val="24"/>
          <w:szCs w:val="24"/>
          <w:lang w:val="en-US"/>
        </w:rPr>
      </w:pPr>
      <w:r w:rsidRPr="00B66F1C">
        <w:rPr>
          <w:sz w:val="24"/>
          <w:szCs w:val="24"/>
        </w:rPr>
        <w:t xml:space="preserve">Что </w:t>
      </w:r>
      <w:r>
        <w:rPr>
          <w:sz w:val="24"/>
          <w:szCs w:val="24"/>
        </w:rPr>
        <w:t>представляет стандартный модуль?</w:t>
      </w:r>
    </w:p>
    <w:p w:rsidR="006D0762" w:rsidRDefault="006D0762" w:rsidP="00C739F0">
      <w:pPr>
        <w:numPr>
          <w:ilvl w:val="0"/>
          <w:numId w:val="15"/>
        </w:numPr>
        <w:rPr>
          <w:sz w:val="24"/>
          <w:szCs w:val="24"/>
        </w:rPr>
      </w:pPr>
      <w:r w:rsidRPr="00B66F1C">
        <w:rPr>
          <w:sz w:val="24"/>
          <w:szCs w:val="24"/>
        </w:rPr>
        <w:t>Каковы сходства и различия</w:t>
      </w:r>
      <w:r>
        <w:rPr>
          <w:sz w:val="24"/>
          <w:szCs w:val="24"/>
        </w:rPr>
        <w:t xml:space="preserve"> стандартного модуля, модуля формы и модуля класса?</w:t>
      </w:r>
    </w:p>
    <w:p w:rsidR="006D0762" w:rsidRPr="00D57128" w:rsidRDefault="006D0762" w:rsidP="00C739F0">
      <w:pPr>
        <w:numPr>
          <w:ilvl w:val="0"/>
          <w:numId w:val="15"/>
        </w:numPr>
        <w:rPr>
          <w:sz w:val="24"/>
          <w:szCs w:val="24"/>
        </w:rPr>
      </w:pPr>
      <w:r w:rsidRPr="00B66F1C">
        <w:rPr>
          <w:sz w:val="24"/>
          <w:szCs w:val="24"/>
        </w:rPr>
        <w:t>Что необходимо для</w:t>
      </w:r>
      <w:r>
        <w:rPr>
          <w:sz w:val="24"/>
          <w:szCs w:val="24"/>
        </w:rPr>
        <w:t xml:space="preserve"> создания проекта с несколькими формами и организации взаимодействия между ними?</w:t>
      </w:r>
    </w:p>
    <w:bookmarkEnd w:id="0"/>
    <w:p w:rsidR="006D0762" w:rsidRDefault="006D0762" w:rsidP="00C739F0">
      <w:pPr>
        <w:rPr>
          <w:i/>
          <w:iCs/>
        </w:rPr>
      </w:pPr>
    </w:p>
    <w:sectPr w:rsidR="006D0762" w:rsidSect="00900ED7">
      <w:footerReference w:type="default" r:id="rId16"/>
      <w:pgSz w:w="11906" w:h="16838"/>
      <w:pgMar w:top="1134" w:right="567" w:bottom="1134" w:left="1701" w:header="907" w:footer="907"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C84" w:rsidRDefault="00905C84" w:rsidP="008A3B3D">
      <w:r>
        <w:separator/>
      </w:r>
    </w:p>
  </w:endnote>
  <w:endnote w:type="continuationSeparator" w:id="0">
    <w:p w:rsidR="00905C84" w:rsidRDefault="00905C84" w:rsidP="008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D8E" w:rsidRPr="008C753A" w:rsidRDefault="00BC3D8E" w:rsidP="008A3B3D">
    <w:pPr>
      <w:pStyle w:val="aa"/>
      <w:pBdr>
        <w:top w:val="thinThickSmallGap" w:sz="24" w:space="1" w:color="622423"/>
      </w:pBdr>
      <w:tabs>
        <w:tab w:val="clear" w:pos="4677"/>
        <w:tab w:val="clear" w:pos="9355"/>
        <w:tab w:val="right" w:pos="9638"/>
      </w:tabs>
      <w:rPr>
        <w:rFonts w:ascii="Cambria" w:hAnsi="Cambria" w:cs="Cambria"/>
        <w:i/>
        <w:iCs/>
      </w:rPr>
    </w:pPr>
    <w:r w:rsidRPr="001E77BB">
      <w:rPr>
        <w:rFonts w:ascii="Cambria" w:hAnsi="Cambria" w:cs="Cambria"/>
        <w:b/>
        <w:bCs/>
        <w:i/>
        <w:iCs/>
        <w:color w:val="984806"/>
      </w:rPr>
      <w:t>Тема 5.1. ЛР «</w:t>
    </w:r>
    <w:r>
      <w:rPr>
        <w:rFonts w:ascii="Cambria" w:hAnsi="Cambria" w:cs="Cambria"/>
        <w:b/>
        <w:bCs/>
        <w:i/>
        <w:iCs/>
        <w:color w:val="984806"/>
      </w:rPr>
      <w:t xml:space="preserve">Стандартные модули и модульная структура приложений в </w:t>
    </w:r>
    <w:r>
      <w:rPr>
        <w:rFonts w:ascii="Cambria" w:hAnsi="Cambria" w:cs="Cambria"/>
        <w:b/>
        <w:bCs/>
        <w:i/>
        <w:iCs/>
        <w:color w:val="984806"/>
        <w:lang w:val="en-US"/>
      </w:rPr>
      <w:t>VB</w:t>
    </w:r>
    <w:r>
      <w:rPr>
        <w:rFonts w:ascii="Cambria" w:hAnsi="Cambria" w:cs="Cambria"/>
        <w:b/>
        <w:bCs/>
        <w:i/>
        <w:iCs/>
        <w:color w:val="984806"/>
      </w:rPr>
      <w:t xml:space="preserve">»                 </w:t>
    </w:r>
    <w:r w:rsidRPr="008C753A">
      <w:rPr>
        <w:rFonts w:ascii="Cambria" w:hAnsi="Cambria" w:cs="Cambria"/>
        <w:i/>
        <w:iCs/>
      </w:rPr>
      <w:t xml:space="preserve">Страница </w:t>
    </w:r>
    <w:r w:rsidR="005B4D04" w:rsidRPr="008C753A">
      <w:rPr>
        <w:i/>
        <w:iCs/>
      </w:rPr>
      <w:fldChar w:fldCharType="begin"/>
    </w:r>
    <w:r w:rsidRPr="008C753A">
      <w:rPr>
        <w:i/>
        <w:iCs/>
      </w:rPr>
      <w:instrText xml:space="preserve"> PAGE   \* MERGEFORMAT </w:instrText>
    </w:r>
    <w:r w:rsidR="005B4D04" w:rsidRPr="008C753A">
      <w:rPr>
        <w:i/>
        <w:iCs/>
      </w:rPr>
      <w:fldChar w:fldCharType="separate"/>
    </w:r>
    <w:r w:rsidR="001B1B7D" w:rsidRPr="001B1B7D">
      <w:rPr>
        <w:rFonts w:ascii="Cambria" w:hAnsi="Cambria" w:cs="Cambria"/>
        <w:i/>
        <w:iCs/>
        <w:noProof/>
      </w:rPr>
      <w:t>5</w:t>
    </w:r>
    <w:r w:rsidR="005B4D04" w:rsidRPr="008C753A">
      <w:rPr>
        <w:i/>
        <w:iCs/>
      </w:rPr>
      <w:fldChar w:fldCharType="end"/>
    </w:r>
  </w:p>
  <w:p w:rsidR="00BC3D8E" w:rsidRDefault="00BC3D8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C84" w:rsidRDefault="00905C84" w:rsidP="008A3B3D">
      <w:r>
        <w:separator/>
      </w:r>
    </w:p>
  </w:footnote>
  <w:footnote w:type="continuationSeparator" w:id="0">
    <w:p w:rsidR="00905C84" w:rsidRDefault="00905C84" w:rsidP="008A3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9"/>
    <w:lvl w:ilvl="0">
      <w:start w:val="1"/>
      <w:numFmt w:val="decimal"/>
      <w:lvlText w:val="%1."/>
      <w:lvlJc w:val="left"/>
      <w:pPr>
        <w:tabs>
          <w:tab w:val="num" w:pos="928"/>
        </w:tabs>
        <w:ind w:left="928" w:hanging="360"/>
      </w:pPr>
      <w:rPr>
        <w:b/>
        <w:bCs/>
      </w:rPr>
    </w:lvl>
  </w:abstractNum>
  <w:abstractNum w:abstractNumId="1">
    <w:nsid w:val="00000005"/>
    <w:multiLevelType w:val="singleLevel"/>
    <w:tmpl w:val="00000005"/>
    <w:name w:val="WW8Num10"/>
    <w:lvl w:ilvl="0">
      <w:start w:val="1"/>
      <w:numFmt w:val="decimal"/>
      <w:lvlText w:val="%1."/>
      <w:lvlJc w:val="left"/>
      <w:pPr>
        <w:tabs>
          <w:tab w:val="num" w:pos="360"/>
        </w:tabs>
        <w:ind w:left="360" w:hanging="360"/>
      </w:pPr>
      <w:rPr>
        <w:b/>
        <w:bCs/>
      </w:rPr>
    </w:lvl>
  </w:abstractNum>
  <w:abstractNum w:abstractNumId="2">
    <w:nsid w:val="0000000F"/>
    <w:multiLevelType w:val="singleLevel"/>
    <w:tmpl w:val="0000000F"/>
    <w:name w:val="WW8Num25"/>
    <w:lvl w:ilvl="0">
      <w:start w:val="1"/>
      <w:numFmt w:val="bullet"/>
      <w:lvlText w:val="·"/>
      <w:lvlJc w:val="left"/>
      <w:pPr>
        <w:tabs>
          <w:tab w:val="num" w:pos="1068"/>
        </w:tabs>
        <w:ind w:left="1068" w:hanging="360"/>
      </w:pPr>
      <w:rPr>
        <w:rFonts w:ascii="Symbol" w:hAnsi="Symbol" w:cs="Symbol"/>
      </w:rPr>
    </w:lvl>
  </w:abstractNum>
  <w:abstractNum w:abstractNumId="3">
    <w:nsid w:val="00000023"/>
    <w:multiLevelType w:val="singleLevel"/>
    <w:tmpl w:val="00000023"/>
    <w:name w:val="WW8Num64"/>
    <w:lvl w:ilvl="0">
      <w:start w:val="1"/>
      <w:numFmt w:val="decimal"/>
      <w:lvlText w:val="%1."/>
      <w:lvlJc w:val="left"/>
      <w:pPr>
        <w:tabs>
          <w:tab w:val="num" w:pos="360"/>
        </w:tabs>
        <w:ind w:left="360" w:hanging="360"/>
      </w:pPr>
      <w:rPr>
        <w:b/>
        <w:bCs/>
      </w:rPr>
    </w:lvl>
  </w:abstractNum>
  <w:abstractNum w:abstractNumId="4">
    <w:nsid w:val="00000043"/>
    <w:multiLevelType w:val="multilevel"/>
    <w:tmpl w:val="E04EB698"/>
    <w:name w:val="WW8Num114"/>
    <w:lvl w:ilvl="0">
      <w:start w:val="1"/>
      <w:numFmt w:val="decimal"/>
      <w:lvlText w:val="%1."/>
      <w:lvlJc w:val="left"/>
      <w:pPr>
        <w:tabs>
          <w:tab w:val="num" w:pos="360"/>
        </w:tabs>
        <w:ind w:left="360" w:hanging="360"/>
      </w:pPr>
      <w:rPr>
        <w:b/>
        <w:bCs/>
      </w:rPr>
    </w:lvl>
    <w:lvl w:ilvl="1">
      <w:start w:val="9"/>
      <w:numFmt w:val="decimal"/>
      <w:isLgl/>
      <w:lvlText w:val="%1.%2."/>
      <w:lvlJc w:val="left"/>
      <w:pPr>
        <w:ind w:left="795" w:hanging="795"/>
      </w:pPr>
    </w:lvl>
    <w:lvl w:ilvl="2">
      <w:start w:val="2"/>
      <w:numFmt w:val="decimal"/>
      <w:isLgl/>
      <w:lvlText w:val="%1.%2.%3."/>
      <w:lvlJc w:val="left"/>
      <w:pPr>
        <w:ind w:left="795" w:hanging="795"/>
      </w:pPr>
    </w:lvl>
    <w:lvl w:ilvl="3">
      <w:start w:val="1"/>
      <w:numFmt w:val="decimal"/>
      <w:isLgl/>
      <w:lvlText w:val="%1.%2.%3.%4."/>
      <w:lvlJc w:val="left"/>
      <w:pPr>
        <w:ind w:left="795" w:hanging="795"/>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nsid w:val="00000046"/>
    <w:multiLevelType w:val="singleLevel"/>
    <w:tmpl w:val="00000046"/>
    <w:name w:val="WW8Num117"/>
    <w:lvl w:ilvl="0">
      <w:start w:val="1"/>
      <w:numFmt w:val="decimal"/>
      <w:lvlText w:val="%1."/>
      <w:lvlJc w:val="left"/>
      <w:pPr>
        <w:tabs>
          <w:tab w:val="num" w:pos="360"/>
        </w:tabs>
        <w:ind w:left="360" w:hanging="360"/>
      </w:pPr>
      <w:rPr>
        <w:b/>
        <w:bCs/>
      </w:rPr>
    </w:lvl>
  </w:abstractNum>
  <w:abstractNum w:abstractNumId="6">
    <w:nsid w:val="0000004B"/>
    <w:multiLevelType w:val="singleLevel"/>
    <w:tmpl w:val="0000004B"/>
    <w:name w:val="WW8Num125"/>
    <w:lvl w:ilvl="0">
      <w:start w:val="1"/>
      <w:numFmt w:val="bullet"/>
      <w:lvlText w:val="·"/>
      <w:lvlJc w:val="left"/>
      <w:pPr>
        <w:tabs>
          <w:tab w:val="num" w:pos="720"/>
        </w:tabs>
        <w:ind w:left="720" w:hanging="360"/>
      </w:pPr>
      <w:rPr>
        <w:rFonts w:ascii="Symbol" w:hAnsi="Symbol" w:cs="Symbol"/>
      </w:rPr>
    </w:lvl>
  </w:abstractNum>
  <w:abstractNum w:abstractNumId="7">
    <w:nsid w:val="00000057"/>
    <w:multiLevelType w:val="multilevel"/>
    <w:tmpl w:val="EBF4B0E8"/>
    <w:name w:val="WW8Num141"/>
    <w:lvl w:ilvl="0">
      <w:start w:val="1"/>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04DB7613"/>
    <w:multiLevelType w:val="hybridMultilevel"/>
    <w:tmpl w:val="7842DDD6"/>
    <w:lvl w:ilvl="0" w:tplc="99E6B90C">
      <w:start w:val="1"/>
      <w:numFmt w:val="decimal"/>
      <w:lvlText w:val="%1."/>
      <w:lvlJc w:val="left"/>
      <w:pPr>
        <w:ind w:left="720" w:hanging="360"/>
      </w:pPr>
      <w:rPr>
        <w:b/>
        <w:bCs/>
        <w:i w:val="0"/>
        <w:iCs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C35096C"/>
    <w:multiLevelType w:val="hybridMultilevel"/>
    <w:tmpl w:val="5BF0755E"/>
    <w:lvl w:ilvl="0" w:tplc="0419000F">
      <w:start w:val="1"/>
      <w:numFmt w:val="decimal"/>
      <w:lvlText w:val="%1."/>
      <w:lvlJc w:val="left"/>
      <w:pPr>
        <w:ind w:left="720" w:hanging="360"/>
      </w:pPr>
      <w:rPr>
        <w:b/>
        <w:bCs/>
        <w:i w:val="0"/>
        <w:iCs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F41726D"/>
    <w:multiLevelType w:val="multilevel"/>
    <w:tmpl w:val="28F45EC8"/>
    <w:lvl w:ilvl="0">
      <w:start w:val="1"/>
      <w:numFmt w:val="decimal"/>
      <w:lvlText w:val="4.%1."/>
      <w:lvlJc w:val="left"/>
      <w:pPr>
        <w:ind w:left="1080" w:hanging="360"/>
      </w:pPr>
      <w:rPr>
        <w:rFonts w:ascii="Times New Roman" w:hAnsi="Times New Roman" w:cs="Times New Roman" w:hint="default"/>
        <w:b/>
        <w:bCs/>
        <w:i w:val="0"/>
        <w:iCs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nsid w:val="10DA1CC6"/>
    <w:multiLevelType w:val="hybridMultilevel"/>
    <w:tmpl w:val="A6301B48"/>
    <w:lvl w:ilvl="0" w:tplc="9F56240E">
      <w:start w:val="4"/>
      <w:numFmt w:val="decimal"/>
      <w:lvlText w:val="%1."/>
      <w:lvlJc w:val="left"/>
      <w:pPr>
        <w:ind w:left="720" w:hanging="360"/>
      </w:pPr>
      <w:rPr>
        <w:i w:val="0"/>
        <w:i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92E2B6A"/>
    <w:multiLevelType w:val="multilevel"/>
    <w:tmpl w:val="D4460B1E"/>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D99270A"/>
    <w:multiLevelType w:val="multilevel"/>
    <w:tmpl w:val="28F45EC8"/>
    <w:lvl w:ilvl="0">
      <w:start w:val="1"/>
      <w:numFmt w:val="decimal"/>
      <w:lvlText w:val="4.%1."/>
      <w:lvlJc w:val="left"/>
      <w:pPr>
        <w:ind w:left="1080" w:hanging="360"/>
      </w:pPr>
      <w:rPr>
        <w:rFonts w:ascii="Times New Roman" w:hAnsi="Times New Roman" w:cs="Times New Roman" w:hint="default"/>
        <w:b/>
        <w:bCs/>
        <w:i w:val="0"/>
        <w:iCs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nsid w:val="238977E3"/>
    <w:multiLevelType w:val="hybridMultilevel"/>
    <w:tmpl w:val="41746670"/>
    <w:lvl w:ilvl="0" w:tplc="DAB6F5FC">
      <w:start w:val="1"/>
      <w:numFmt w:val="decimal"/>
      <w:lvlText w:val="%1."/>
      <w:lvlJc w:val="left"/>
      <w:pPr>
        <w:tabs>
          <w:tab w:val="num" w:pos="360"/>
        </w:tabs>
        <w:ind w:left="360" w:hanging="360"/>
      </w:pPr>
      <w:rPr>
        <w:b/>
        <w:bCs/>
      </w:rPr>
    </w:lvl>
    <w:lvl w:ilvl="1" w:tplc="04190001">
      <w:start w:val="1"/>
      <w:numFmt w:val="bullet"/>
      <w:lvlText w:val=""/>
      <w:lvlJc w:val="left"/>
      <w:pPr>
        <w:tabs>
          <w:tab w:val="num" w:pos="-65"/>
        </w:tabs>
        <w:ind w:left="-65" w:hanging="360"/>
      </w:pPr>
      <w:rPr>
        <w:rFonts w:ascii="Symbol" w:hAnsi="Symbol" w:cs="Symbol" w:hint="default"/>
      </w:r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5">
    <w:nsid w:val="28E3354D"/>
    <w:multiLevelType w:val="hybridMultilevel"/>
    <w:tmpl w:val="0316BC8C"/>
    <w:lvl w:ilvl="0" w:tplc="43C078D0">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B3669DE"/>
    <w:multiLevelType w:val="hybridMultilevel"/>
    <w:tmpl w:val="8F5C3088"/>
    <w:lvl w:ilvl="0" w:tplc="04190001">
      <w:start w:val="1"/>
      <w:numFmt w:val="bullet"/>
      <w:lvlText w:val=""/>
      <w:lvlJc w:val="left"/>
      <w:pPr>
        <w:tabs>
          <w:tab w:val="num" w:pos="1560"/>
        </w:tabs>
        <w:ind w:left="15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4D1651F"/>
    <w:multiLevelType w:val="hybridMultilevel"/>
    <w:tmpl w:val="17BE230A"/>
    <w:name w:val="WW8Num1412"/>
    <w:lvl w:ilvl="0" w:tplc="7AC431F4">
      <w:start w:val="1"/>
      <w:numFmt w:val="decimal"/>
      <w:lvlText w:val="4.%1."/>
      <w:lvlJc w:val="left"/>
      <w:pPr>
        <w:ind w:left="720" w:hanging="360"/>
      </w:pPr>
      <w:rPr>
        <w:rFonts w:ascii="Arial" w:hAnsi="Arial" w:cs="Arial" w:hint="default"/>
        <w:b/>
        <w:bCs/>
        <w:i w:val="0"/>
        <w:i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1C14460"/>
    <w:multiLevelType w:val="hybridMultilevel"/>
    <w:tmpl w:val="46ACAF4E"/>
    <w:lvl w:ilvl="0" w:tplc="EF203384">
      <w:start w:val="1"/>
      <w:numFmt w:val="decimal"/>
      <w:lvlText w:val="%1."/>
      <w:lvlJc w:val="left"/>
      <w:pPr>
        <w:ind w:left="720" w:hanging="360"/>
      </w:pPr>
      <w:rPr>
        <w:rFonts w:hint="default"/>
        <w:b/>
        <w:bCs/>
        <w:i w:val="0"/>
        <w:i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74C42B8"/>
    <w:multiLevelType w:val="hybridMultilevel"/>
    <w:tmpl w:val="607840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91E2B24"/>
    <w:multiLevelType w:val="multilevel"/>
    <w:tmpl w:val="65AE62F6"/>
    <w:lvl w:ilvl="0">
      <w:start w:val="4"/>
      <w:numFmt w:val="decimal"/>
      <w:lvlText w:val="%1."/>
      <w:lvlJc w:val="left"/>
      <w:pPr>
        <w:tabs>
          <w:tab w:val="num" w:pos="360"/>
        </w:tabs>
        <w:ind w:left="360" w:hanging="360"/>
      </w:pPr>
    </w:lvl>
    <w:lvl w:ilvl="1">
      <w:start w:val="2"/>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1">
    <w:nsid w:val="5F6901BF"/>
    <w:multiLevelType w:val="hybridMultilevel"/>
    <w:tmpl w:val="5734E8F0"/>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1804267"/>
    <w:multiLevelType w:val="hybridMultilevel"/>
    <w:tmpl w:val="391437A4"/>
    <w:lvl w:ilvl="0" w:tplc="04190001">
      <w:start w:val="1"/>
      <w:numFmt w:val="bullet"/>
      <w:lvlText w:val=""/>
      <w:lvlJc w:val="left"/>
      <w:pPr>
        <w:ind w:left="1068" w:hanging="360"/>
      </w:pPr>
      <w:rPr>
        <w:rFonts w:ascii="Symbol" w:hAnsi="Symbol" w:cs="Symbol" w:hint="default"/>
      </w:rPr>
    </w:lvl>
    <w:lvl w:ilvl="1" w:tplc="04190001">
      <w:start w:val="1"/>
      <w:numFmt w:val="bullet"/>
      <w:lvlText w:val=""/>
      <w:lvlJc w:val="left"/>
      <w:pPr>
        <w:ind w:left="1788" w:hanging="360"/>
      </w:pPr>
      <w:rPr>
        <w:rFonts w:ascii="Symbol" w:hAnsi="Symbol" w:cs="Symbol"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B705825"/>
    <w:multiLevelType w:val="multilevel"/>
    <w:tmpl w:val="D4460B1E"/>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8"/>
  </w:num>
  <w:num w:numId="16">
    <w:abstractNumId w:val="8"/>
  </w:num>
  <w:num w:numId="17">
    <w:abstractNumId w:val="14"/>
  </w:num>
  <w:num w:numId="18">
    <w:abstractNumId w:val="16"/>
  </w:num>
  <w:num w:numId="1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D08D1"/>
    <w:rsid w:val="000040D6"/>
    <w:rsid w:val="00012239"/>
    <w:rsid w:val="00035632"/>
    <w:rsid w:val="00043866"/>
    <w:rsid w:val="0007142B"/>
    <w:rsid w:val="000761C6"/>
    <w:rsid w:val="000B0318"/>
    <w:rsid w:val="000B5679"/>
    <w:rsid w:val="000E08E6"/>
    <w:rsid w:val="000F79F3"/>
    <w:rsid w:val="000F7C4E"/>
    <w:rsid w:val="00114C6A"/>
    <w:rsid w:val="00120AFC"/>
    <w:rsid w:val="00125B0F"/>
    <w:rsid w:val="00140929"/>
    <w:rsid w:val="0015009D"/>
    <w:rsid w:val="001541B5"/>
    <w:rsid w:val="00170EB2"/>
    <w:rsid w:val="001834A0"/>
    <w:rsid w:val="0018609A"/>
    <w:rsid w:val="00192D61"/>
    <w:rsid w:val="0019323F"/>
    <w:rsid w:val="001A7CE6"/>
    <w:rsid w:val="001B1B7D"/>
    <w:rsid w:val="001B65AA"/>
    <w:rsid w:val="001E6640"/>
    <w:rsid w:val="001E77BB"/>
    <w:rsid w:val="001E7BC4"/>
    <w:rsid w:val="001F700B"/>
    <w:rsid w:val="001F7F17"/>
    <w:rsid w:val="001F7F39"/>
    <w:rsid w:val="002232BF"/>
    <w:rsid w:val="002313CB"/>
    <w:rsid w:val="00247F29"/>
    <w:rsid w:val="0029105A"/>
    <w:rsid w:val="002C0892"/>
    <w:rsid w:val="002C2DFC"/>
    <w:rsid w:val="002E4935"/>
    <w:rsid w:val="002F296B"/>
    <w:rsid w:val="002F36D6"/>
    <w:rsid w:val="002F4F4F"/>
    <w:rsid w:val="002F681F"/>
    <w:rsid w:val="00330823"/>
    <w:rsid w:val="00332EC0"/>
    <w:rsid w:val="00356A5F"/>
    <w:rsid w:val="0037057C"/>
    <w:rsid w:val="00373ED6"/>
    <w:rsid w:val="003B48D3"/>
    <w:rsid w:val="003B7EF0"/>
    <w:rsid w:val="003D0035"/>
    <w:rsid w:val="003F7AF6"/>
    <w:rsid w:val="0041174B"/>
    <w:rsid w:val="00467CCD"/>
    <w:rsid w:val="00474118"/>
    <w:rsid w:val="0048071B"/>
    <w:rsid w:val="0048578D"/>
    <w:rsid w:val="00490FB9"/>
    <w:rsid w:val="004A3CE5"/>
    <w:rsid w:val="004A7EFD"/>
    <w:rsid w:val="004B42F7"/>
    <w:rsid w:val="004D0F70"/>
    <w:rsid w:val="004D3EAC"/>
    <w:rsid w:val="004E63B2"/>
    <w:rsid w:val="004F6AD9"/>
    <w:rsid w:val="00507135"/>
    <w:rsid w:val="00517CD4"/>
    <w:rsid w:val="00534161"/>
    <w:rsid w:val="00536521"/>
    <w:rsid w:val="005742A7"/>
    <w:rsid w:val="005A7295"/>
    <w:rsid w:val="005B4D04"/>
    <w:rsid w:val="005E31B6"/>
    <w:rsid w:val="006038B4"/>
    <w:rsid w:val="00604727"/>
    <w:rsid w:val="00605508"/>
    <w:rsid w:val="00607F03"/>
    <w:rsid w:val="00641C20"/>
    <w:rsid w:val="00656460"/>
    <w:rsid w:val="006668FF"/>
    <w:rsid w:val="006B2DF2"/>
    <w:rsid w:val="006C3D04"/>
    <w:rsid w:val="006D0762"/>
    <w:rsid w:val="006D44C4"/>
    <w:rsid w:val="006D6F75"/>
    <w:rsid w:val="006F1F45"/>
    <w:rsid w:val="00715803"/>
    <w:rsid w:val="007266B0"/>
    <w:rsid w:val="007307B2"/>
    <w:rsid w:val="00761C4E"/>
    <w:rsid w:val="007640C4"/>
    <w:rsid w:val="0076690C"/>
    <w:rsid w:val="00771A14"/>
    <w:rsid w:val="0078390C"/>
    <w:rsid w:val="007E2272"/>
    <w:rsid w:val="00807E25"/>
    <w:rsid w:val="00811F9C"/>
    <w:rsid w:val="00832CF2"/>
    <w:rsid w:val="00851072"/>
    <w:rsid w:val="008651BD"/>
    <w:rsid w:val="00877E5F"/>
    <w:rsid w:val="00881CD5"/>
    <w:rsid w:val="00886C74"/>
    <w:rsid w:val="008979E6"/>
    <w:rsid w:val="008A3B3D"/>
    <w:rsid w:val="008C753A"/>
    <w:rsid w:val="008D08D1"/>
    <w:rsid w:val="008D34C2"/>
    <w:rsid w:val="008D5DFA"/>
    <w:rsid w:val="008E0267"/>
    <w:rsid w:val="008E1FE9"/>
    <w:rsid w:val="008E2B9A"/>
    <w:rsid w:val="008E6967"/>
    <w:rsid w:val="008F114B"/>
    <w:rsid w:val="008F7EDF"/>
    <w:rsid w:val="00900ED7"/>
    <w:rsid w:val="00905C84"/>
    <w:rsid w:val="0090608B"/>
    <w:rsid w:val="0091305B"/>
    <w:rsid w:val="009446D0"/>
    <w:rsid w:val="0095194F"/>
    <w:rsid w:val="00963C82"/>
    <w:rsid w:val="00985F4C"/>
    <w:rsid w:val="009E4FFB"/>
    <w:rsid w:val="009F4B10"/>
    <w:rsid w:val="00A00C19"/>
    <w:rsid w:val="00A02324"/>
    <w:rsid w:val="00A10E78"/>
    <w:rsid w:val="00A162E7"/>
    <w:rsid w:val="00A20C0E"/>
    <w:rsid w:val="00A263F2"/>
    <w:rsid w:val="00A3032D"/>
    <w:rsid w:val="00A321B1"/>
    <w:rsid w:val="00A4554D"/>
    <w:rsid w:val="00A5704C"/>
    <w:rsid w:val="00A65BC8"/>
    <w:rsid w:val="00A76A4A"/>
    <w:rsid w:val="00A878FC"/>
    <w:rsid w:val="00A9245F"/>
    <w:rsid w:val="00A94281"/>
    <w:rsid w:val="00A95F24"/>
    <w:rsid w:val="00AA038A"/>
    <w:rsid w:val="00AC5411"/>
    <w:rsid w:val="00AD4824"/>
    <w:rsid w:val="00AF50A7"/>
    <w:rsid w:val="00B03B6C"/>
    <w:rsid w:val="00B07BD6"/>
    <w:rsid w:val="00B27476"/>
    <w:rsid w:val="00B3148E"/>
    <w:rsid w:val="00B33BEF"/>
    <w:rsid w:val="00B36BFD"/>
    <w:rsid w:val="00B43432"/>
    <w:rsid w:val="00B44E78"/>
    <w:rsid w:val="00B66F1C"/>
    <w:rsid w:val="00B67E5A"/>
    <w:rsid w:val="00B72B4B"/>
    <w:rsid w:val="00B95330"/>
    <w:rsid w:val="00BC3D8E"/>
    <w:rsid w:val="00BD6EB6"/>
    <w:rsid w:val="00BF1020"/>
    <w:rsid w:val="00BF1DA1"/>
    <w:rsid w:val="00BF78B8"/>
    <w:rsid w:val="00C10E4C"/>
    <w:rsid w:val="00C15FEE"/>
    <w:rsid w:val="00C2134B"/>
    <w:rsid w:val="00C3477B"/>
    <w:rsid w:val="00C52B87"/>
    <w:rsid w:val="00C60242"/>
    <w:rsid w:val="00C61277"/>
    <w:rsid w:val="00C72D55"/>
    <w:rsid w:val="00C739F0"/>
    <w:rsid w:val="00C77319"/>
    <w:rsid w:val="00C85EBD"/>
    <w:rsid w:val="00C901E3"/>
    <w:rsid w:val="00C96F88"/>
    <w:rsid w:val="00CB513D"/>
    <w:rsid w:val="00CE2041"/>
    <w:rsid w:val="00CE4C58"/>
    <w:rsid w:val="00CE652F"/>
    <w:rsid w:val="00D05747"/>
    <w:rsid w:val="00D068BF"/>
    <w:rsid w:val="00D12C04"/>
    <w:rsid w:val="00D22FFD"/>
    <w:rsid w:val="00D25904"/>
    <w:rsid w:val="00D356BE"/>
    <w:rsid w:val="00D5670C"/>
    <w:rsid w:val="00D57128"/>
    <w:rsid w:val="00D6166D"/>
    <w:rsid w:val="00D90ED3"/>
    <w:rsid w:val="00D91DB1"/>
    <w:rsid w:val="00D9236A"/>
    <w:rsid w:val="00DA1668"/>
    <w:rsid w:val="00DA167B"/>
    <w:rsid w:val="00DA3806"/>
    <w:rsid w:val="00DA72F6"/>
    <w:rsid w:val="00DD15D7"/>
    <w:rsid w:val="00DE351E"/>
    <w:rsid w:val="00DE4BB2"/>
    <w:rsid w:val="00DF3326"/>
    <w:rsid w:val="00DF565A"/>
    <w:rsid w:val="00E1048E"/>
    <w:rsid w:val="00E14223"/>
    <w:rsid w:val="00E22D86"/>
    <w:rsid w:val="00E51241"/>
    <w:rsid w:val="00E51F91"/>
    <w:rsid w:val="00E54FF1"/>
    <w:rsid w:val="00E62C5A"/>
    <w:rsid w:val="00E702C5"/>
    <w:rsid w:val="00E742D5"/>
    <w:rsid w:val="00E85805"/>
    <w:rsid w:val="00EB01AB"/>
    <w:rsid w:val="00EB5CA5"/>
    <w:rsid w:val="00EE203D"/>
    <w:rsid w:val="00EE6C4C"/>
    <w:rsid w:val="00EF4741"/>
    <w:rsid w:val="00EF5010"/>
    <w:rsid w:val="00EF5440"/>
    <w:rsid w:val="00EF61EA"/>
    <w:rsid w:val="00F24255"/>
    <w:rsid w:val="00F50806"/>
    <w:rsid w:val="00F54EBD"/>
    <w:rsid w:val="00F64471"/>
    <w:rsid w:val="00F91134"/>
    <w:rsid w:val="00FA5EB2"/>
    <w:rsid w:val="00FC04B4"/>
    <w:rsid w:val="00FE0777"/>
    <w:rsid w:val="00FF5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958246-DAB8-444A-87AD-FB4835ED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locked="1" w:semiHidden="1" w:unhideWhenUsed="1"/>
    <w:lsdException w:name="Plain Text" w:semiHidden="1" w:unhideWhenUsed="1"/>
    <w:lsdException w:name="E-mail Signature"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8D1"/>
    <w:pPr>
      <w:widowControl w:val="0"/>
      <w:autoSpaceDE w:val="0"/>
      <w:autoSpaceDN w:val="0"/>
      <w:adjustRightInd w:val="0"/>
    </w:pPr>
  </w:style>
  <w:style w:type="paragraph" w:styleId="1">
    <w:name w:val="heading 1"/>
    <w:aliases w:val="Заголовок 1 Знак1,Заголовок 1 Знак Знак,Heading 1 Char Char Char Char Char Char Char Char Char Char Char Знак Знак,Heading 1 Char Char Char Char Char Char Char Char Char Char Char Char Char Char Знак Знак,Заголовок 1 Знак1 Знак Знак Знак"/>
    <w:basedOn w:val="a"/>
    <w:next w:val="a"/>
    <w:link w:val="10"/>
    <w:uiPriority w:val="99"/>
    <w:qFormat/>
    <w:rsid w:val="008D08D1"/>
    <w:pPr>
      <w:keepNext/>
      <w:jc w:val="center"/>
      <w:outlineLvl w:val="0"/>
    </w:pPr>
    <w:rPr>
      <w:sz w:val="32"/>
      <w:szCs w:val="32"/>
    </w:rPr>
  </w:style>
  <w:style w:type="paragraph" w:styleId="2">
    <w:name w:val="heading 2"/>
    <w:aliases w:val="Заголовок 2 Знак2 Знак,Заголовок 2 Знак1 Знак Знак,Заголовок 2 Знак Знак Знак Знак,Знак1 Знак Знак Знак Знак,Заголовок 2 Знак Знак1 Знак,Знак1 Знак Знак1 Знак,Заголовок 2 Знак1 Знак,Заголовок 2 Знак Знак Знак,Заголовок 2 Зна"/>
    <w:basedOn w:val="a"/>
    <w:next w:val="a"/>
    <w:link w:val="21"/>
    <w:uiPriority w:val="99"/>
    <w:qFormat/>
    <w:rsid w:val="00B3148E"/>
    <w:pPr>
      <w:keepNext/>
      <w:spacing w:before="240" w:after="60"/>
      <w:outlineLvl w:val="1"/>
    </w:pPr>
    <w:rPr>
      <w:rFonts w:ascii="Arial" w:hAnsi="Arial" w:cs="Arial"/>
      <w:b/>
      <w:bCs/>
      <w:i/>
      <w:iCs/>
      <w:sz w:val="28"/>
      <w:szCs w:val="28"/>
    </w:rPr>
  </w:style>
  <w:style w:type="paragraph" w:styleId="3">
    <w:name w:val="heading 3"/>
    <w:aliases w:val="Заголовок 3 Знак1 Знак1,Заголовок 3 Знак Знак Знак1,Заголовок 3 Знак1 Знак1 Знак Знак,Заголовок 3 Знак Знак Знак1 Знак Знак,Заголовок 3 Знак1 Знак Знак Знак Знак Знак,Заголовок 3 Знак Знак Знак Знак Знак Знак Знак Знак"/>
    <w:basedOn w:val="a"/>
    <w:next w:val="a"/>
    <w:link w:val="30"/>
    <w:uiPriority w:val="99"/>
    <w:qFormat/>
    <w:rsid w:val="008D08D1"/>
    <w:pPr>
      <w:keepNext/>
      <w:spacing w:line="360" w:lineRule="auto"/>
      <w:ind w:right="567" w:firstLine="340"/>
      <w:jc w:val="center"/>
      <w:outlineLvl w:val="2"/>
    </w:pPr>
    <w:rPr>
      <w:rFonts w:ascii="Arial Unicode MS" w:eastAsia="Arial Unicode MS" w:hAnsi="Arial Unicode MS" w:cs="Arial Unicode MS"/>
      <w:b/>
      <w:bCs/>
      <w:sz w:val="28"/>
      <w:szCs w:val="28"/>
      <w:lang w:val="en-US"/>
    </w:rPr>
  </w:style>
  <w:style w:type="paragraph" w:styleId="4">
    <w:name w:val="heading 4"/>
    <w:basedOn w:val="a"/>
    <w:next w:val="a"/>
    <w:link w:val="40"/>
    <w:uiPriority w:val="99"/>
    <w:qFormat/>
    <w:rsid w:val="008D08D1"/>
    <w:pPr>
      <w:keepNext/>
      <w:spacing w:before="240" w:after="60"/>
      <w:outlineLvl w:val="3"/>
    </w:pPr>
    <w:rPr>
      <w:b/>
      <w:bCs/>
      <w:sz w:val="28"/>
      <w:szCs w:val="28"/>
    </w:rPr>
  </w:style>
  <w:style w:type="paragraph" w:styleId="5">
    <w:name w:val="heading 5"/>
    <w:basedOn w:val="a"/>
    <w:next w:val="a"/>
    <w:link w:val="50"/>
    <w:uiPriority w:val="99"/>
    <w:qFormat/>
    <w:rsid w:val="008D08D1"/>
    <w:pPr>
      <w:spacing w:before="240" w:after="60"/>
      <w:outlineLvl w:val="4"/>
    </w:pPr>
    <w:rPr>
      <w:b/>
      <w:bCs/>
      <w:i/>
      <w:iCs/>
      <w:sz w:val="26"/>
      <w:szCs w:val="26"/>
    </w:rPr>
  </w:style>
  <w:style w:type="paragraph" w:styleId="6">
    <w:name w:val="heading 6"/>
    <w:basedOn w:val="a"/>
    <w:next w:val="a"/>
    <w:link w:val="60"/>
    <w:uiPriority w:val="99"/>
    <w:qFormat/>
    <w:rsid w:val="008D08D1"/>
    <w:pPr>
      <w:keepNext/>
      <w:shd w:val="clear" w:color="auto" w:fill="FFFFFF"/>
      <w:spacing w:before="62"/>
      <w:ind w:left="120"/>
      <w:outlineLvl w:val="5"/>
    </w:pPr>
    <w:rPr>
      <w:b/>
      <w:bCs/>
      <w:color w:val="000000"/>
      <w:spacing w:val="-7"/>
      <w:sz w:val="28"/>
      <w:szCs w:val="28"/>
    </w:rPr>
  </w:style>
  <w:style w:type="paragraph" w:styleId="7">
    <w:name w:val="heading 7"/>
    <w:basedOn w:val="a"/>
    <w:next w:val="a"/>
    <w:link w:val="70"/>
    <w:uiPriority w:val="99"/>
    <w:qFormat/>
    <w:rsid w:val="008D08D1"/>
    <w:pPr>
      <w:keepNext/>
      <w:keepLines/>
      <w:spacing w:before="200"/>
      <w:outlineLvl w:val="6"/>
    </w:pPr>
    <w:rPr>
      <w:rFonts w:ascii="Cambria" w:hAnsi="Cambria" w:cs="Cambria"/>
      <w:i/>
      <w:iCs/>
      <w:color w:val="404040"/>
    </w:rPr>
  </w:style>
  <w:style w:type="paragraph" w:styleId="9">
    <w:name w:val="heading 9"/>
    <w:basedOn w:val="a"/>
    <w:next w:val="a"/>
    <w:link w:val="90"/>
    <w:uiPriority w:val="99"/>
    <w:qFormat/>
    <w:rsid w:val="008D08D1"/>
    <w:pPr>
      <w:keepNext/>
      <w:keepLines/>
      <w:spacing w:before="200"/>
      <w:outlineLvl w:val="8"/>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Заголовок 1 Знак Знак Знак,Heading 1 Char Char Char Char Char Char Char Char Char Char Char Знак Знак Знак,Heading 1 Char Char Char Char Char Char Char Char Char Char Char Char Char Char Знак Знак Знак"/>
    <w:link w:val="1"/>
    <w:uiPriority w:val="99"/>
    <w:locked/>
    <w:rsid w:val="008D08D1"/>
    <w:rPr>
      <w:sz w:val="32"/>
      <w:szCs w:val="32"/>
    </w:rPr>
  </w:style>
  <w:style w:type="character" w:customStyle="1" w:styleId="21">
    <w:name w:val="Заголовок 2 Знак1"/>
    <w:aliases w:val="Заголовок 2 Знак2 Знак Знак,Заголовок 2 Знак1 Знак Знак Знак,Заголовок 2 Знак Знак Знак Знак Знак,Знак1 Знак Знак Знак Знак Знак,Заголовок 2 Знак Знак1 Знак Знак,Знак1 Знак Знак1 Знак Знак,Заголовок 2 Знак1 Знак Знак1"/>
    <w:link w:val="2"/>
    <w:uiPriority w:val="99"/>
    <w:locked/>
    <w:rsid w:val="00B3148E"/>
    <w:rPr>
      <w:rFonts w:ascii="Arial" w:hAnsi="Arial" w:cs="Arial"/>
      <w:b/>
      <w:bCs/>
      <w:i/>
      <w:iCs/>
      <w:sz w:val="28"/>
      <w:szCs w:val="28"/>
      <w:lang w:val="ru-RU" w:eastAsia="ru-RU"/>
    </w:rPr>
  </w:style>
  <w:style w:type="character" w:customStyle="1" w:styleId="30">
    <w:name w:val="Заголовок 3 Знак"/>
    <w:aliases w:val="Заголовок 3 Знак1 Знак1 Знак,Заголовок 3 Знак Знак Знак1 Знак,Заголовок 3 Знак1 Знак1 Знак Знак Знак,Заголовок 3 Знак Знак Знак1 Знак Знак Знак,Заголовок 3 Знак1 Знак Знак Знак Знак Знак Знак"/>
    <w:link w:val="3"/>
    <w:uiPriority w:val="99"/>
    <w:semiHidden/>
    <w:locked/>
    <w:rsid w:val="008D08D1"/>
    <w:rPr>
      <w:rFonts w:ascii="Arial Unicode MS" w:eastAsia="Arial Unicode MS" w:hAnsi="Arial Unicode MS" w:cs="Arial Unicode MS"/>
      <w:b/>
      <w:bCs/>
      <w:sz w:val="28"/>
      <w:szCs w:val="28"/>
      <w:lang w:val="en-US"/>
    </w:rPr>
  </w:style>
  <w:style w:type="character" w:customStyle="1" w:styleId="40">
    <w:name w:val="Заголовок 4 Знак"/>
    <w:link w:val="4"/>
    <w:uiPriority w:val="99"/>
    <w:semiHidden/>
    <w:locked/>
    <w:rsid w:val="008D08D1"/>
    <w:rPr>
      <w:b/>
      <w:bCs/>
      <w:sz w:val="28"/>
      <w:szCs w:val="28"/>
    </w:rPr>
  </w:style>
  <w:style w:type="character" w:customStyle="1" w:styleId="50">
    <w:name w:val="Заголовок 5 Знак"/>
    <w:link w:val="5"/>
    <w:uiPriority w:val="99"/>
    <w:semiHidden/>
    <w:locked/>
    <w:rsid w:val="008D08D1"/>
    <w:rPr>
      <w:b/>
      <w:bCs/>
      <w:i/>
      <w:iCs/>
      <w:sz w:val="26"/>
      <w:szCs w:val="26"/>
    </w:rPr>
  </w:style>
  <w:style w:type="character" w:customStyle="1" w:styleId="60">
    <w:name w:val="Заголовок 6 Знак"/>
    <w:link w:val="6"/>
    <w:uiPriority w:val="99"/>
    <w:semiHidden/>
    <w:locked/>
    <w:rsid w:val="008D08D1"/>
    <w:rPr>
      <w:b/>
      <w:bCs/>
      <w:color w:val="000000"/>
      <w:spacing w:val="-7"/>
      <w:sz w:val="26"/>
      <w:szCs w:val="26"/>
      <w:shd w:val="clear" w:color="auto" w:fill="FFFFFF"/>
    </w:rPr>
  </w:style>
  <w:style w:type="character" w:customStyle="1" w:styleId="70">
    <w:name w:val="Заголовок 7 Знак"/>
    <w:link w:val="7"/>
    <w:uiPriority w:val="99"/>
    <w:semiHidden/>
    <w:locked/>
    <w:rsid w:val="008D08D1"/>
    <w:rPr>
      <w:rFonts w:ascii="Cambria" w:hAnsi="Cambria" w:cs="Cambria"/>
      <w:i/>
      <w:iCs/>
      <w:color w:val="404040"/>
    </w:rPr>
  </w:style>
  <w:style w:type="character" w:customStyle="1" w:styleId="90">
    <w:name w:val="Заголовок 9 Знак"/>
    <w:link w:val="9"/>
    <w:uiPriority w:val="99"/>
    <w:semiHidden/>
    <w:locked/>
    <w:rsid w:val="008D08D1"/>
    <w:rPr>
      <w:rFonts w:ascii="Cambria" w:hAnsi="Cambria" w:cs="Cambria"/>
      <w:i/>
      <w:iCs/>
      <w:color w:val="404040"/>
    </w:rPr>
  </w:style>
  <w:style w:type="character" w:customStyle="1" w:styleId="20">
    <w:name w:val="Заголовок 2 Знак"/>
    <w:uiPriority w:val="99"/>
    <w:locked/>
    <w:rsid w:val="00B3148E"/>
    <w:rPr>
      <w:rFonts w:ascii="Arial" w:hAnsi="Arial" w:cs="Arial"/>
      <w:b/>
      <w:bCs/>
      <w:i/>
      <w:iCs/>
      <w:sz w:val="28"/>
      <w:szCs w:val="28"/>
    </w:rPr>
  </w:style>
  <w:style w:type="character" w:styleId="a3">
    <w:name w:val="Strong"/>
    <w:uiPriority w:val="99"/>
    <w:qFormat/>
    <w:rsid w:val="00B3148E"/>
    <w:rPr>
      <w:b/>
      <w:bCs/>
    </w:rPr>
  </w:style>
  <w:style w:type="character" w:customStyle="1" w:styleId="12">
    <w:name w:val="Заголовок 1 Знак2"/>
    <w:aliases w:val="Заголовок 1 Знак1 Знак1,Заголовок 1 Знак Знак Знак1,Heading 1 Char Char Char Char Char Char Char Char Char Char Char Знак Знак Знак1,Heading 1 Char Char Char Char Char Char Char Char Char Char Char Char Char Char Знак Знак Знак1"/>
    <w:uiPriority w:val="99"/>
    <w:rsid w:val="008D08D1"/>
    <w:rPr>
      <w:rFonts w:ascii="Cambria" w:hAnsi="Cambria" w:cs="Cambria"/>
      <w:b/>
      <w:bCs/>
      <w:color w:val="365F91"/>
      <w:sz w:val="28"/>
      <w:szCs w:val="28"/>
    </w:rPr>
  </w:style>
  <w:style w:type="paragraph" w:styleId="HTML">
    <w:name w:val="HTML Preformatted"/>
    <w:basedOn w:val="a"/>
    <w:link w:val="HTML0"/>
    <w:uiPriority w:val="99"/>
    <w:semiHidden/>
    <w:rsid w:val="008D08D1"/>
    <w:pPr>
      <w:widowControl/>
      <w:pBdr>
        <w:left w:val="dashed" w:sz="12" w:space="8"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8000"/>
      <w:sz w:val="26"/>
      <w:szCs w:val="26"/>
    </w:rPr>
  </w:style>
  <w:style w:type="character" w:customStyle="1" w:styleId="HTML0">
    <w:name w:val="Стандартный HTML Знак"/>
    <w:link w:val="HTML"/>
    <w:uiPriority w:val="99"/>
    <w:semiHidden/>
    <w:locked/>
    <w:rsid w:val="008D08D1"/>
    <w:rPr>
      <w:rFonts w:ascii="Courier New" w:hAnsi="Courier New" w:cs="Courier New"/>
      <w:color w:val="008000"/>
      <w:sz w:val="26"/>
      <w:szCs w:val="26"/>
    </w:rPr>
  </w:style>
  <w:style w:type="character" w:customStyle="1" w:styleId="22">
    <w:name w:val="Обычный (веб) Знак2"/>
    <w:aliases w:val="Обычный (веб) Знак1 Знак,Обычный (веб) Знак Знак1 Знак,Обычный (веб) Знак Знак1 Знак Знак Знак,Normal (Web)1 Знак Знак Знак Знак Знак,Normal (Web) Char Char1 Знак Знак Знак Знак Знак,Normal (Web) Char Char2 Знак Знак Знак Знак Знак"/>
    <w:link w:val="a4"/>
    <w:uiPriority w:val="99"/>
    <w:locked/>
    <w:rsid w:val="008D08D1"/>
    <w:rPr>
      <w:rFonts w:ascii="Cambria" w:hAnsi="Cambria" w:cs="Cambria"/>
      <w:b/>
      <w:bCs/>
      <w:color w:val="365F91"/>
      <w:sz w:val="28"/>
      <w:szCs w:val="28"/>
      <w:lang w:eastAsia="en-US"/>
    </w:rPr>
  </w:style>
  <w:style w:type="paragraph" w:styleId="a4">
    <w:name w:val="Normal (Web)"/>
    <w:aliases w:val="Обычный (веб) Знак1,Обычный (веб) Знак Знак1,Обычный (веб) Знак Знак1 Знак Знак,Normal (Web)1 Знак Знак Знак Знак,Normal (Web) Char Char1 Знак Знак Знак Знак,Normal (Web) Char Char2 Знак Знак Знак Знак,Обычный (веб) Знак"/>
    <w:basedOn w:val="1"/>
    <w:next w:val="a"/>
    <w:link w:val="22"/>
    <w:autoRedefine/>
    <w:uiPriority w:val="99"/>
    <w:rsid w:val="008D08D1"/>
    <w:pPr>
      <w:keepLines/>
      <w:widowControl/>
      <w:autoSpaceDE/>
      <w:autoSpaceDN/>
      <w:adjustRightInd/>
      <w:spacing w:before="480" w:line="276" w:lineRule="auto"/>
      <w:jc w:val="left"/>
      <w:outlineLvl w:val="9"/>
    </w:pPr>
    <w:rPr>
      <w:rFonts w:ascii="Cambria" w:hAnsi="Cambria" w:cs="Cambria"/>
      <w:b/>
      <w:bCs/>
      <w:color w:val="365F91"/>
      <w:sz w:val="28"/>
      <w:szCs w:val="28"/>
      <w:lang w:eastAsia="en-US"/>
    </w:rPr>
  </w:style>
  <w:style w:type="character" w:customStyle="1" w:styleId="31">
    <w:name w:val="Оглавление 3 Знак"/>
    <w:link w:val="32"/>
    <w:uiPriority w:val="99"/>
    <w:semiHidden/>
    <w:locked/>
    <w:rsid w:val="008D08D1"/>
    <w:rPr>
      <w:rFonts w:ascii="Arial" w:hAnsi="Arial" w:cs="Arial"/>
      <w:noProof/>
    </w:rPr>
  </w:style>
  <w:style w:type="paragraph" w:styleId="32">
    <w:name w:val="toc 3"/>
    <w:basedOn w:val="a"/>
    <w:next w:val="a"/>
    <w:link w:val="31"/>
    <w:autoRedefine/>
    <w:uiPriority w:val="99"/>
    <w:semiHidden/>
    <w:rsid w:val="008D08D1"/>
    <w:pPr>
      <w:spacing w:after="100"/>
      <w:ind w:left="400"/>
    </w:pPr>
    <w:rPr>
      <w:rFonts w:ascii="Arial" w:hAnsi="Arial" w:cs="Arial"/>
      <w:noProof/>
    </w:rPr>
  </w:style>
  <w:style w:type="character" w:customStyle="1" w:styleId="a5">
    <w:name w:val="Текст примечания Знак"/>
    <w:basedOn w:val="a0"/>
    <w:link w:val="a6"/>
    <w:uiPriority w:val="99"/>
    <w:semiHidden/>
    <w:locked/>
    <w:rsid w:val="008D08D1"/>
  </w:style>
  <w:style w:type="paragraph" w:styleId="a6">
    <w:name w:val="annotation text"/>
    <w:basedOn w:val="a"/>
    <w:link w:val="a5"/>
    <w:uiPriority w:val="99"/>
    <w:semiHidden/>
    <w:rsid w:val="008D08D1"/>
  </w:style>
  <w:style w:type="character" w:customStyle="1" w:styleId="CommentTextChar1">
    <w:name w:val="Comment Text Char1"/>
    <w:uiPriority w:val="99"/>
    <w:semiHidden/>
    <w:rsid w:val="009A51E7"/>
    <w:rPr>
      <w:sz w:val="20"/>
      <w:szCs w:val="20"/>
    </w:rPr>
  </w:style>
  <w:style w:type="character" w:customStyle="1" w:styleId="a7">
    <w:name w:val="Верхний колонтитул Знак"/>
    <w:basedOn w:val="a0"/>
    <w:link w:val="a8"/>
    <w:uiPriority w:val="99"/>
    <w:semiHidden/>
    <w:locked/>
    <w:rsid w:val="008D08D1"/>
  </w:style>
  <w:style w:type="paragraph" w:styleId="a8">
    <w:name w:val="header"/>
    <w:basedOn w:val="a"/>
    <w:link w:val="a7"/>
    <w:uiPriority w:val="99"/>
    <w:semiHidden/>
    <w:rsid w:val="008D08D1"/>
    <w:pPr>
      <w:tabs>
        <w:tab w:val="center" w:pos="4677"/>
        <w:tab w:val="right" w:pos="9355"/>
      </w:tabs>
    </w:pPr>
  </w:style>
  <w:style w:type="character" w:customStyle="1" w:styleId="HeaderChar1">
    <w:name w:val="Header Char1"/>
    <w:uiPriority w:val="99"/>
    <w:semiHidden/>
    <w:rsid w:val="009A51E7"/>
    <w:rPr>
      <w:sz w:val="20"/>
      <w:szCs w:val="20"/>
    </w:rPr>
  </w:style>
  <w:style w:type="character" w:customStyle="1" w:styleId="a9">
    <w:name w:val="Нижний колонтитул Знак"/>
    <w:basedOn w:val="a0"/>
    <w:link w:val="aa"/>
    <w:uiPriority w:val="99"/>
    <w:locked/>
    <w:rsid w:val="008D08D1"/>
  </w:style>
  <w:style w:type="paragraph" w:styleId="aa">
    <w:name w:val="footer"/>
    <w:basedOn w:val="a"/>
    <w:link w:val="a9"/>
    <w:uiPriority w:val="99"/>
    <w:rsid w:val="008D08D1"/>
    <w:pPr>
      <w:tabs>
        <w:tab w:val="center" w:pos="4677"/>
        <w:tab w:val="right" w:pos="9355"/>
      </w:tabs>
    </w:pPr>
  </w:style>
  <w:style w:type="character" w:customStyle="1" w:styleId="FooterChar1">
    <w:name w:val="Footer Char1"/>
    <w:uiPriority w:val="99"/>
    <w:semiHidden/>
    <w:rsid w:val="009A51E7"/>
    <w:rPr>
      <w:sz w:val="20"/>
      <w:szCs w:val="20"/>
    </w:rPr>
  </w:style>
  <w:style w:type="character" w:customStyle="1" w:styleId="ab">
    <w:name w:val="Основной текст Знак"/>
    <w:aliases w:val="Знак Знак1"/>
    <w:link w:val="ac"/>
    <w:uiPriority w:val="99"/>
    <w:semiHidden/>
    <w:locked/>
    <w:rsid w:val="008D08D1"/>
    <w:rPr>
      <w:sz w:val="24"/>
      <w:szCs w:val="24"/>
    </w:rPr>
  </w:style>
  <w:style w:type="paragraph" w:styleId="ac">
    <w:name w:val="Body Text"/>
    <w:aliases w:val="Знак"/>
    <w:basedOn w:val="a"/>
    <w:link w:val="ab"/>
    <w:uiPriority w:val="99"/>
    <w:semiHidden/>
    <w:rsid w:val="008D08D1"/>
    <w:pPr>
      <w:widowControl/>
      <w:autoSpaceDE/>
      <w:autoSpaceDN/>
      <w:adjustRightInd/>
      <w:spacing w:after="120"/>
    </w:pPr>
    <w:rPr>
      <w:sz w:val="24"/>
      <w:szCs w:val="24"/>
    </w:rPr>
  </w:style>
  <w:style w:type="character" w:customStyle="1" w:styleId="BodyTextChar1">
    <w:name w:val="Body Text Char1"/>
    <w:aliases w:val="Знак Char1"/>
    <w:uiPriority w:val="99"/>
    <w:semiHidden/>
    <w:rsid w:val="009A51E7"/>
    <w:rPr>
      <w:sz w:val="20"/>
      <w:szCs w:val="20"/>
    </w:rPr>
  </w:style>
  <w:style w:type="character" w:customStyle="1" w:styleId="11">
    <w:name w:val="Основной текст Знак1"/>
    <w:aliases w:val="Знак Знак"/>
    <w:basedOn w:val="a0"/>
    <w:uiPriority w:val="99"/>
    <w:semiHidden/>
    <w:locked/>
    <w:rsid w:val="008D08D1"/>
  </w:style>
  <w:style w:type="character" w:customStyle="1" w:styleId="ad">
    <w:name w:val="Основной текст с отступом Знак"/>
    <w:link w:val="ae"/>
    <w:uiPriority w:val="99"/>
    <w:semiHidden/>
    <w:locked/>
    <w:rsid w:val="008D08D1"/>
    <w:rPr>
      <w:rFonts w:ascii="Arial" w:hAnsi="Arial" w:cs="Arial"/>
      <w:lang w:eastAsia="ar-SA" w:bidi="ar-SA"/>
    </w:rPr>
  </w:style>
  <w:style w:type="paragraph" w:styleId="ae">
    <w:name w:val="Body Text Indent"/>
    <w:basedOn w:val="a"/>
    <w:link w:val="ad"/>
    <w:uiPriority w:val="99"/>
    <w:semiHidden/>
    <w:rsid w:val="008D08D1"/>
    <w:pPr>
      <w:spacing w:after="120"/>
      <w:ind w:left="283"/>
    </w:pPr>
    <w:rPr>
      <w:rFonts w:ascii="Arial" w:hAnsi="Arial" w:cs="Arial"/>
      <w:lang w:eastAsia="ar-SA"/>
    </w:rPr>
  </w:style>
  <w:style w:type="character" w:customStyle="1" w:styleId="BodyTextIndentChar1">
    <w:name w:val="Body Text Indent Char1"/>
    <w:uiPriority w:val="99"/>
    <w:semiHidden/>
    <w:rsid w:val="009A51E7"/>
    <w:rPr>
      <w:sz w:val="20"/>
      <w:szCs w:val="20"/>
    </w:rPr>
  </w:style>
  <w:style w:type="character" w:customStyle="1" w:styleId="23">
    <w:name w:val="Основной текст 2 Знак"/>
    <w:link w:val="24"/>
    <w:uiPriority w:val="99"/>
    <w:semiHidden/>
    <w:locked/>
    <w:rsid w:val="008D08D1"/>
    <w:rPr>
      <w:lang w:eastAsia="ar-SA" w:bidi="ar-SA"/>
    </w:rPr>
  </w:style>
  <w:style w:type="paragraph" w:styleId="24">
    <w:name w:val="Body Text 2"/>
    <w:basedOn w:val="a"/>
    <w:link w:val="23"/>
    <w:uiPriority w:val="99"/>
    <w:semiHidden/>
    <w:rsid w:val="008D08D1"/>
    <w:pPr>
      <w:spacing w:after="120" w:line="480" w:lineRule="auto"/>
    </w:pPr>
    <w:rPr>
      <w:lang w:eastAsia="ar-SA"/>
    </w:rPr>
  </w:style>
  <w:style w:type="character" w:customStyle="1" w:styleId="BodyText2Char1">
    <w:name w:val="Body Text 2 Char1"/>
    <w:uiPriority w:val="99"/>
    <w:semiHidden/>
    <w:rsid w:val="009A51E7"/>
    <w:rPr>
      <w:sz w:val="20"/>
      <w:szCs w:val="20"/>
    </w:rPr>
  </w:style>
  <w:style w:type="character" w:customStyle="1" w:styleId="33">
    <w:name w:val="Основной текст 3 Знак"/>
    <w:link w:val="34"/>
    <w:uiPriority w:val="99"/>
    <w:semiHidden/>
    <w:locked/>
    <w:rsid w:val="008D08D1"/>
    <w:rPr>
      <w:sz w:val="16"/>
      <w:szCs w:val="16"/>
    </w:rPr>
  </w:style>
  <w:style w:type="paragraph" w:styleId="34">
    <w:name w:val="Body Text 3"/>
    <w:basedOn w:val="a"/>
    <w:link w:val="33"/>
    <w:uiPriority w:val="99"/>
    <w:semiHidden/>
    <w:rsid w:val="008D08D1"/>
    <w:pPr>
      <w:spacing w:after="120"/>
    </w:pPr>
    <w:rPr>
      <w:sz w:val="16"/>
      <w:szCs w:val="16"/>
    </w:rPr>
  </w:style>
  <w:style w:type="character" w:customStyle="1" w:styleId="BodyText3Char1">
    <w:name w:val="Body Text 3 Char1"/>
    <w:uiPriority w:val="99"/>
    <w:semiHidden/>
    <w:rsid w:val="009A51E7"/>
    <w:rPr>
      <w:sz w:val="16"/>
      <w:szCs w:val="16"/>
    </w:rPr>
  </w:style>
  <w:style w:type="character" w:customStyle="1" w:styleId="25">
    <w:name w:val="Основной текст с отступом 2 Знак"/>
    <w:link w:val="26"/>
    <w:uiPriority w:val="99"/>
    <w:semiHidden/>
    <w:locked/>
    <w:rsid w:val="008D08D1"/>
    <w:rPr>
      <w:lang w:eastAsia="ar-SA" w:bidi="ar-SA"/>
    </w:rPr>
  </w:style>
  <w:style w:type="paragraph" w:styleId="26">
    <w:name w:val="Body Text Indent 2"/>
    <w:basedOn w:val="a"/>
    <w:link w:val="25"/>
    <w:uiPriority w:val="99"/>
    <w:semiHidden/>
    <w:rsid w:val="008D08D1"/>
    <w:pPr>
      <w:spacing w:after="120" w:line="480" w:lineRule="auto"/>
      <w:ind w:left="283"/>
    </w:pPr>
    <w:rPr>
      <w:lang w:eastAsia="ar-SA"/>
    </w:rPr>
  </w:style>
  <w:style w:type="character" w:customStyle="1" w:styleId="BodyTextIndent2Char1">
    <w:name w:val="Body Text Indent 2 Char1"/>
    <w:uiPriority w:val="99"/>
    <w:semiHidden/>
    <w:rsid w:val="009A51E7"/>
    <w:rPr>
      <w:sz w:val="20"/>
      <w:szCs w:val="20"/>
    </w:rPr>
  </w:style>
  <w:style w:type="character" w:customStyle="1" w:styleId="35">
    <w:name w:val="Основной текст с отступом 3 Знак"/>
    <w:link w:val="36"/>
    <w:uiPriority w:val="99"/>
    <w:semiHidden/>
    <w:locked/>
    <w:rsid w:val="008D08D1"/>
    <w:rPr>
      <w:sz w:val="24"/>
      <w:szCs w:val="24"/>
    </w:rPr>
  </w:style>
  <w:style w:type="paragraph" w:styleId="36">
    <w:name w:val="Body Text Indent 3"/>
    <w:basedOn w:val="a"/>
    <w:link w:val="35"/>
    <w:uiPriority w:val="99"/>
    <w:semiHidden/>
    <w:rsid w:val="008D08D1"/>
    <w:pPr>
      <w:spacing w:after="120"/>
      <w:ind w:left="283"/>
    </w:pPr>
    <w:rPr>
      <w:sz w:val="24"/>
      <w:szCs w:val="24"/>
    </w:rPr>
  </w:style>
  <w:style w:type="character" w:customStyle="1" w:styleId="BodyTextIndent3Char1">
    <w:name w:val="Body Text Indent 3 Char1"/>
    <w:uiPriority w:val="99"/>
    <w:semiHidden/>
    <w:rsid w:val="009A51E7"/>
    <w:rPr>
      <w:sz w:val="16"/>
      <w:szCs w:val="16"/>
    </w:rPr>
  </w:style>
  <w:style w:type="character" w:customStyle="1" w:styleId="af">
    <w:name w:val="Схема документа Знак"/>
    <w:link w:val="af0"/>
    <w:uiPriority w:val="99"/>
    <w:semiHidden/>
    <w:locked/>
    <w:rsid w:val="008D08D1"/>
    <w:rPr>
      <w:rFonts w:ascii="Tahoma" w:hAnsi="Tahoma" w:cs="Tahoma"/>
      <w:sz w:val="16"/>
      <w:szCs w:val="16"/>
    </w:rPr>
  </w:style>
  <w:style w:type="paragraph" w:styleId="af0">
    <w:name w:val="Document Map"/>
    <w:basedOn w:val="a"/>
    <w:link w:val="af"/>
    <w:uiPriority w:val="99"/>
    <w:semiHidden/>
    <w:rsid w:val="008D08D1"/>
    <w:rPr>
      <w:rFonts w:ascii="Tahoma" w:hAnsi="Tahoma" w:cs="Tahoma"/>
      <w:sz w:val="16"/>
      <w:szCs w:val="16"/>
    </w:rPr>
  </w:style>
  <w:style w:type="character" w:customStyle="1" w:styleId="DocumentMapChar1">
    <w:name w:val="Document Map Char1"/>
    <w:uiPriority w:val="99"/>
    <w:semiHidden/>
    <w:rsid w:val="009A51E7"/>
    <w:rPr>
      <w:sz w:val="0"/>
      <w:szCs w:val="0"/>
    </w:rPr>
  </w:style>
  <w:style w:type="character" w:customStyle="1" w:styleId="13">
    <w:name w:val="Текст примечания Знак1"/>
    <w:basedOn w:val="a0"/>
    <w:uiPriority w:val="99"/>
    <w:semiHidden/>
    <w:locked/>
    <w:rsid w:val="008D08D1"/>
  </w:style>
  <w:style w:type="character" w:customStyle="1" w:styleId="af1">
    <w:name w:val="Тема примечания Знак"/>
    <w:link w:val="af2"/>
    <w:uiPriority w:val="99"/>
    <w:semiHidden/>
    <w:locked/>
    <w:rsid w:val="008D08D1"/>
    <w:rPr>
      <w:b/>
      <w:bCs/>
    </w:rPr>
  </w:style>
  <w:style w:type="paragraph" w:styleId="af2">
    <w:name w:val="annotation subject"/>
    <w:basedOn w:val="a6"/>
    <w:next w:val="a6"/>
    <w:link w:val="af1"/>
    <w:uiPriority w:val="99"/>
    <w:semiHidden/>
    <w:rsid w:val="008D08D1"/>
    <w:rPr>
      <w:b/>
      <w:bCs/>
    </w:rPr>
  </w:style>
  <w:style w:type="character" w:customStyle="1" w:styleId="CommentSubjectChar1">
    <w:name w:val="Comment Subject Char1"/>
    <w:uiPriority w:val="99"/>
    <w:semiHidden/>
    <w:rsid w:val="009A51E7"/>
    <w:rPr>
      <w:b/>
      <w:bCs/>
      <w:sz w:val="20"/>
      <w:szCs w:val="20"/>
    </w:rPr>
  </w:style>
  <w:style w:type="character" w:customStyle="1" w:styleId="14">
    <w:name w:val="Текст выноски Знак1"/>
    <w:link w:val="af3"/>
    <w:uiPriority w:val="99"/>
    <w:semiHidden/>
    <w:locked/>
    <w:rsid w:val="008D08D1"/>
    <w:rPr>
      <w:rFonts w:ascii="Tahoma" w:hAnsi="Tahoma" w:cs="Tahoma"/>
      <w:sz w:val="16"/>
      <w:szCs w:val="16"/>
    </w:rPr>
  </w:style>
  <w:style w:type="paragraph" w:styleId="af3">
    <w:name w:val="Balloon Text"/>
    <w:basedOn w:val="a"/>
    <w:link w:val="14"/>
    <w:uiPriority w:val="99"/>
    <w:semiHidden/>
    <w:rsid w:val="008D08D1"/>
    <w:rPr>
      <w:rFonts w:ascii="Tahoma" w:hAnsi="Tahoma" w:cs="Tahoma"/>
      <w:sz w:val="16"/>
      <w:szCs w:val="16"/>
    </w:rPr>
  </w:style>
  <w:style w:type="character" w:customStyle="1" w:styleId="BalloonTextChar1">
    <w:name w:val="Balloon Text Char1"/>
    <w:uiPriority w:val="99"/>
    <w:semiHidden/>
    <w:rsid w:val="009A51E7"/>
    <w:rPr>
      <w:sz w:val="0"/>
      <w:szCs w:val="0"/>
    </w:rPr>
  </w:style>
  <w:style w:type="character" w:customStyle="1" w:styleId="15">
    <w:name w:val="Стиль1 Знак Знак"/>
    <w:link w:val="16"/>
    <w:uiPriority w:val="99"/>
    <w:locked/>
    <w:rsid w:val="008D08D1"/>
    <w:rPr>
      <w:rFonts w:ascii="Arial" w:hAnsi="Arial" w:cs="Arial"/>
      <w:b/>
      <w:bCs/>
      <w:noProof/>
      <w:color w:val="202020"/>
      <w:sz w:val="30"/>
      <w:szCs w:val="30"/>
      <w:shd w:val="clear" w:color="auto" w:fill="FFFFFF"/>
    </w:rPr>
  </w:style>
  <w:style w:type="paragraph" w:customStyle="1" w:styleId="16">
    <w:name w:val="Стиль1 Знак"/>
    <w:basedOn w:val="32"/>
    <w:link w:val="15"/>
    <w:uiPriority w:val="99"/>
    <w:rsid w:val="008D08D1"/>
    <w:pPr>
      <w:shd w:val="clear" w:color="auto" w:fill="FFFFFF"/>
      <w:tabs>
        <w:tab w:val="right" w:leader="dot" w:pos="9627"/>
      </w:tabs>
      <w:jc w:val="center"/>
    </w:pPr>
    <w:rPr>
      <w:b/>
      <w:bCs/>
      <w:color w:val="202020"/>
      <w:sz w:val="30"/>
      <w:szCs w:val="30"/>
    </w:rPr>
  </w:style>
  <w:style w:type="paragraph" w:customStyle="1" w:styleId="4120">
    <w:name w:val="Стиль Заголовок 4 + 12 пт не полужирный Черный разреженный на  0..."/>
    <w:basedOn w:val="4"/>
    <w:next w:val="27"/>
    <w:uiPriority w:val="99"/>
    <w:rsid w:val="008D08D1"/>
    <w:pPr>
      <w:keepLines/>
      <w:spacing w:before="200" w:after="0"/>
    </w:pPr>
    <w:rPr>
      <w:rFonts w:ascii="Cambria" w:hAnsi="Cambria" w:cs="Cambria"/>
      <w:b w:val="0"/>
      <w:bCs w:val="0"/>
      <w:i/>
      <w:iCs/>
      <w:color w:val="000000"/>
      <w:spacing w:val="9"/>
      <w:sz w:val="24"/>
      <w:szCs w:val="24"/>
    </w:rPr>
  </w:style>
  <w:style w:type="paragraph" w:styleId="27">
    <w:name w:val="List 2"/>
    <w:basedOn w:val="a"/>
    <w:uiPriority w:val="99"/>
    <w:semiHidden/>
    <w:rsid w:val="008D08D1"/>
    <w:pPr>
      <w:ind w:left="566" w:hanging="283"/>
    </w:pPr>
  </w:style>
  <w:style w:type="paragraph" w:customStyle="1" w:styleId="Normal1">
    <w:name w:val="Normal1"/>
    <w:uiPriority w:val="99"/>
    <w:semiHidden/>
    <w:rsid w:val="008D08D1"/>
    <w:pPr>
      <w:snapToGrid w:val="0"/>
    </w:pPr>
  </w:style>
  <w:style w:type="character" w:customStyle="1" w:styleId="af4">
    <w:name w:val="Без интервала Знак Знак"/>
    <w:link w:val="af5"/>
    <w:uiPriority w:val="99"/>
    <w:locked/>
    <w:rsid w:val="008D08D1"/>
    <w:rPr>
      <w:rFonts w:ascii="Calibri" w:hAnsi="Calibri" w:cs="Calibri"/>
      <w:sz w:val="22"/>
      <w:szCs w:val="22"/>
      <w:lang w:val="ru-RU" w:eastAsia="en-US" w:bidi="ar-SA"/>
    </w:rPr>
  </w:style>
  <w:style w:type="paragraph" w:customStyle="1" w:styleId="af5">
    <w:name w:val="Без интервала Знак"/>
    <w:link w:val="af4"/>
    <w:uiPriority w:val="99"/>
    <w:rsid w:val="008D08D1"/>
    <w:rPr>
      <w:rFonts w:ascii="Calibri" w:hAnsi="Calibri" w:cs="Calibri"/>
      <w:sz w:val="22"/>
      <w:szCs w:val="22"/>
      <w:lang w:eastAsia="en-US"/>
    </w:rPr>
  </w:style>
  <w:style w:type="paragraph" w:customStyle="1" w:styleId="msonormalcxspmiddlecxsplastcxsplast">
    <w:name w:val="msonormalcxspmiddlecxsplastcxsplast"/>
    <w:basedOn w:val="a"/>
    <w:uiPriority w:val="99"/>
    <w:rsid w:val="008D08D1"/>
    <w:pPr>
      <w:widowControl/>
      <w:autoSpaceDE/>
      <w:autoSpaceDN/>
      <w:adjustRightInd/>
      <w:spacing w:before="100" w:beforeAutospacing="1" w:after="100" w:afterAutospacing="1"/>
    </w:pPr>
    <w:rPr>
      <w:sz w:val="24"/>
      <w:szCs w:val="24"/>
    </w:rPr>
  </w:style>
  <w:style w:type="paragraph" w:customStyle="1" w:styleId="Program11">
    <w:name w:val="Program11"/>
    <w:basedOn w:val="a"/>
    <w:uiPriority w:val="99"/>
    <w:rsid w:val="008D08D1"/>
    <w:pPr>
      <w:widowControl/>
      <w:autoSpaceDE/>
      <w:autoSpaceDN/>
      <w:adjustRightInd/>
      <w:spacing w:line="240" w:lineRule="atLeast"/>
      <w:ind w:left="567"/>
    </w:pPr>
    <w:rPr>
      <w:rFonts w:ascii="NTHelvetica/Cyrillic" w:hAnsi="NTHelvetica/Cyrillic" w:cs="NTHelvetica/Cyrillic"/>
      <w:sz w:val="24"/>
      <w:szCs w:val="24"/>
    </w:rPr>
  </w:style>
  <w:style w:type="paragraph" w:customStyle="1" w:styleId="17">
    <w:name w:val="Обычный1"/>
    <w:basedOn w:val="a"/>
    <w:uiPriority w:val="99"/>
    <w:rsid w:val="008D08D1"/>
    <w:pPr>
      <w:widowControl/>
      <w:autoSpaceDE/>
      <w:autoSpaceDN/>
      <w:adjustRightInd/>
      <w:snapToGrid w:val="0"/>
    </w:pPr>
  </w:style>
  <w:style w:type="paragraph" w:customStyle="1" w:styleId="Program">
    <w:name w:val="Program"/>
    <w:basedOn w:val="a"/>
    <w:uiPriority w:val="99"/>
    <w:rsid w:val="008D08D1"/>
    <w:pPr>
      <w:widowControl/>
      <w:autoSpaceDE/>
      <w:autoSpaceDN/>
      <w:adjustRightInd/>
      <w:spacing w:line="240" w:lineRule="atLeast"/>
      <w:ind w:left="567"/>
    </w:pPr>
    <w:rPr>
      <w:rFonts w:ascii="NTHelvetica/Cyrillic" w:hAnsi="NTHelvetica/Cyrillic" w:cs="NTHelvetica/Cyrillic"/>
      <w:sz w:val="24"/>
      <w:szCs w:val="24"/>
    </w:rPr>
  </w:style>
  <w:style w:type="paragraph" w:customStyle="1" w:styleId="28">
    <w:name w:val="Стиль2"/>
    <w:basedOn w:val="a"/>
    <w:next w:val="4"/>
    <w:uiPriority w:val="99"/>
    <w:rsid w:val="008D08D1"/>
    <w:pPr>
      <w:widowControl/>
      <w:autoSpaceDE/>
      <w:autoSpaceDN/>
      <w:adjustRightInd/>
      <w:ind w:firstLine="900"/>
      <w:outlineLvl w:val="0"/>
    </w:pPr>
    <w:rPr>
      <w:b/>
      <w:bCs/>
      <w:sz w:val="24"/>
      <w:szCs w:val="24"/>
    </w:rPr>
  </w:style>
  <w:style w:type="character" w:customStyle="1" w:styleId="Normal11">
    <w:name w:val="Normal1 Знак Знак Знак1 Знак"/>
    <w:link w:val="Normal110"/>
    <w:uiPriority w:val="99"/>
    <w:semiHidden/>
    <w:locked/>
    <w:rsid w:val="008D08D1"/>
    <w:rPr>
      <w:lang w:val="ru-RU" w:eastAsia="ru-RU" w:bidi="ar-SA"/>
    </w:rPr>
  </w:style>
  <w:style w:type="paragraph" w:customStyle="1" w:styleId="Normal110">
    <w:name w:val="Normal1 Знак Знак Знак1"/>
    <w:link w:val="Normal11"/>
    <w:uiPriority w:val="99"/>
    <w:semiHidden/>
    <w:rsid w:val="008D08D1"/>
    <w:pPr>
      <w:snapToGrid w:val="0"/>
    </w:pPr>
  </w:style>
  <w:style w:type="paragraph" w:customStyle="1" w:styleId="29">
    <w:name w:val="Обычный2"/>
    <w:uiPriority w:val="99"/>
    <w:semiHidden/>
    <w:rsid w:val="008D08D1"/>
    <w:pPr>
      <w:snapToGrid w:val="0"/>
    </w:pPr>
  </w:style>
  <w:style w:type="paragraph" w:customStyle="1" w:styleId="Normal10">
    <w:name w:val="Normal1 Знак"/>
    <w:uiPriority w:val="99"/>
    <w:semiHidden/>
    <w:rsid w:val="008D08D1"/>
    <w:pPr>
      <w:suppressAutoHyphens/>
      <w:snapToGrid w:val="0"/>
    </w:pPr>
    <w:rPr>
      <w:lang w:eastAsia="ar-SA"/>
    </w:rPr>
  </w:style>
  <w:style w:type="paragraph" w:customStyle="1" w:styleId="18">
    <w:name w:val="Стиль1"/>
    <w:basedOn w:val="32"/>
    <w:uiPriority w:val="99"/>
    <w:rsid w:val="008D08D1"/>
    <w:pPr>
      <w:shd w:val="clear" w:color="auto" w:fill="FFFFFF"/>
      <w:tabs>
        <w:tab w:val="right" w:leader="dot" w:pos="9627"/>
      </w:tabs>
      <w:jc w:val="center"/>
    </w:pPr>
    <w:rPr>
      <w:b/>
      <w:bCs/>
      <w:color w:val="202020"/>
      <w:sz w:val="30"/>
      <w:szCs w:val="30"/>
    </w:rPr>
  </w:style>
  <w:style w:type="paragraph" w:customStyle="1" w:styleId="Normal12">
    <w:name w:val="Normal1 Знак Знак"/>
    <w:uiPriority w:val="99"/>
    <w:semiHidden/>
    <w:rsid w:val="008D08D1"/>
    <w:pPr>
      <w:snapToGrid w:val="0"/>
    </w:pPr>
    <w:rPr>
      <w:sz w:val="24"/>
      <w:szCs w:val="24"/>
    </w:rPr>
  </w:style>
  <w:style w:type="character" w:customStyle="1" w:styleId="19">
    <w:name w:val="Верхний колонтитул Знак1"/>
    <w:basedOn w:val="a0"/>
    <w:uiPriority w:val="99"/>
    <w:semiHidden/>
    <w:locked/>
    <w:rsid w:val="008D08D1"/>
  </w:style>
  <w:style w:type="character" w:customStyle="1" w:styleId="1a">
    <w:name w:val="Нижний колонтитул Знак1"/>
    <w:basedOn w:val="a0"/>
    <w:uiPriority w:val="99"/>
    <w:semiHidden/>
    <w:locked/>
    <w:rsid w:val="008D08D1"/>
  </w:style>
  <w:style w:type="character" w:customStyle="1" w:styleId="1b">
    <w:name w:val="Схема документа Знак1"/>
    <w:uiPriority w:val="99"/>
    <w:semiHidden/>
    <w:locked/>
    <w:rsid w:val="008D08D1"/>
    <w:rPr>
      <w:rFonts w:ascii="Tahoma" w:hAnsi="Tahoma" w:cs="Tahoma"/>
      <w:sz w:val="16"/>
      <w:szCs w:val="16"/>
    </w:rPr>
  </w:style>
  <w:style w:type="character" w:customStyle="1" w:styleId="af6">
    <w:name w:val="Текст выноски Знак"/>
    <w:uiPriority w:val="99"/>
    <w:semiHidden/>
    <w:locked/>
    <w:rsid w:val="008D08D1"/>
    <w:rPr>
      <w:rFonts w:ascii="Tahoma" w:hAnsi="Tahoma" w:cs="Tahoma"/>
      <w:sz w:val="16"/>
      <w:szCs w:val="16"/>
    </w:rPr>
  </w:style>
  <w:style w:type="character" w:customStyle="1" w:styleId="texample1">
    <w:name w:val="texample1"/>
    <w:uiPriority w:val="99"/>
    <w:rsid w:val="008D08D1"/>
    <w:rPr>
      <w:rFonts w:ascii="Courier New" w:hAnsi="Courier New" w:cs="Courier New"/>
      <w:color w:val="auto"/>
    </w:rPr>
  </w:style>
  <w:style w:type="character" w:customStyle="1" w:styleId="311">
    <w:name w:val="Заголовок 3 Знак1 Знак Знак1"/>
    <w:aliases w:val="Заголовок 3 Знак Знак Знак Знак1"/>
    <w:uiPriority w:val="99"/>
    <w:rsid w:val="008D08D1"/>
    <w:rPr>
      <w:rFonts w:ascii="Arial Unicode MS" w:eastAsia="Arial Unicode MS" w:hAnsi="Arial Unicode MS" w:cs="Arial Unicode MS"/>
      <w:b/>
      <w:bCs/>
      <w:sz w:val="28"/>
      <w:szCs w:val="28"/>
      <w:lang w:val="en-US" w:eastAsia="ru-RU"/>
    </w:rPr>
  </w:style>
  <w:style w:type="character" w:customStyle="1" w:styleId="310">
    <w:name w:val="Основной текст 3 Знак1"/>
    <w:uiPriority w:val="99"/>
    <w:semiHidden/>
    <w:locked/>
    <w:rsid w:val="008D08D1"/>
    <w:rPr>
      <w:sz w:val="16"/>
      <w:szCs w:val="16"/>
    </w:rPr>
  </w:style>
  <w:style w:type="character" w:customStyle="1" w:styleId="copycode">
    <w:name w:val="copycode"/>
    <w:basedOn w:val="a0"/>
    <w:uiPriority w:val="99"/>
    <w:rsid w:val="008D08D1"/>
  </w:style>
  <w:style w:type="character" w:customStyle="1" w:styleId="parameter">
    <w:name w:val="parameter"/>
    <w:basedOn w:val="a0"/>
    <w:uiPriority w:val="99"/>
    <w:rsid w:val="008D08D1"/>
  </w:style>
  <w:style w:type="character" w:customStyle="1" w:styleId="3110">
    <w:name w:val="Стиль Заголовок 3 Знак1 Знак Знак1"/>
    <w:aliases w:val="Заголовок 3 Знак Знак Знак Знак1..."/>
    <w:uiPriority w:val="99"/>
    <w:rsid w:val="008D08D1"/>
    <w:rPr>
      <w:rFonts w:ascii="Cambria" w:hAnsi="Cambria" w:cs="Cambria"/>
      <w:b/>
      <w:bCs/>
      <w:i/>
      <w:iCs/>
      <w:color w:val="4F81BD"/>
      <w:sz w:val="28"/>
      <w:szCs w:val="28"/>
    </w:rPr>
  </w:style>
  <w:style w:type="character" w:customStyle="1" w:styleId="1c">
    <w:name w:val="Тема примечания Знак1"/>
    <w:uiPriority w:val="99"/>
    <w:semiHidden/>
    <w:locked/>
    <w:rsid w:val="008D08D1"/>
    <w:rPr>
      <w:b/>
      <w:bCs/>
    </w:rPr>
  </w:style>
  <w:style w:type="character" w:customStyle="1" w:styleId="Heading11">
    <w:name w:val="Heading 11"/>
    <w:aliases w:val="Heading 1 Char Char Char Char Char Char Char Char Char Char Char1,Heading 1 Char Char Char Char Char Char Char Char Char Char Char Char Char Char1,Heading 1 Char Char Char Char Char Char Char Char Char Char Char Char Char Char2"/>
    <w:uiPriority w:val="99"/>
    <w:rsid w:val="008D08D1"/>
    <w:rPr>
      <w:rFonts w:ascii="Arial" w:hAnsi="Arial" w:cs="Arial"/>
      <w:b/>
      <w:bCs/>
      <w:kern w:val="32"/>
      <w:sz w:val="32"/>
      <w:szCs w:val="32"/>
      <w:lang w:val="ru-RU" w:eastAsia="ru-RU"/>
    </w:rPr>
  </w:style>
  <w:style w:type="character" w:customStyle="1" w:styleId="Heading31">
    <w:name w:val="Heading 31"/>
    <w:aliases w:val="Heading 3 Char Char1,Heading 3 Char Char1 Char2,Heading 3 Char Char1 Char11,Heading 3 Char Char Char1,Heading 3 Char Char Char1 Char1,Heading 3 Char Char Char1 Char Char Char Char Char1,Heading 3 Char Char2,Heading 3 Char1,Heading 321"/>
    <w:uiPriority w:val="99"/>
    <w:rsid w:val="008D08D1"/>
    <w:rPr>
      <w:rFonts w:ascii="Arial" w:hAnsi="Arial" w:cs="Arial"/>
      <w:b/>
      <w:bCs/>
      <w:sz w:val="26"/>
      <w:szCs w:val="26"/>
      <w:lang w:val="ru-RU" w:eastAsia="ru-RU"/>
    </w:rPr>
  </w:style>
  <w:style w:type="character" w:customStyle="1" w:styleId="NormalWeb13CharCharChChar">
    <w:name w:val="Normal (Web)13 Char Char Ch Char"/>
    <w:aliases w:val="Normal (Web)111,Normal (Web)13 Char Char Ch Char C"/>
    <w:uiPriority w:val="99"/>
    <w:rsid w:val="008D08D1"/>
    <w:rPr>
      <w:rFonts w:ascii="Tahoma" w:hAnsi="Tahoma" w:cs="Tahoma"/>
      <w:lang w:val="ru-RU" w:eastAsia="ru-RU"/>
    </w:rPr>
  </w:style>
  <w:style w:type="character" w:customStyle="1" w:styleId="NormalWeb13CharCharChCharCharCharChar">
    <w:name w:val="Normal (Web)13 Char Char Ch Char Char Char Char"/>
    <w:aliases w:val="Normal (Web) Char Ch"/>
    <w:uiPriority w:val="99"/>
    <w:rsid w:val="008D08D1"/>
    <w:rPr>
      <w:rFonts w:ascii="Tahoma" w:hAnsi="Tahoma" w:cs="Tahoma"/>
      <w:lang w:val="ru-RU" w:eastAsia="ru-RU"/>
    </w:rPr>
  </w:style>
  <w:style w:type="character" w:customStyle="1" w:styleId="NormalWeb13CharCharChCharCharCharCharCh">
    <w:name w:val="Normal (Web)13 Char Char Ch Char Char Char Char Ch"/>
    <w:uiPriority w:val="99"/>
    <w:rsid w:val="008D08D1"/>
    <w:rPr>
      <w:rFonts w:ascii="Tahoma" w:hAnsi="Tahoma" w:cs="Tahoma"/>
      <w:lang w:val="ru-RU" w:eastAsia="ru-RU"/>
    </w:rPr>
  </w:style>
  <w:style w:type="character" w:customStyle="1" w:styleId="NormalWeb13CharCharChCharChar">
    <w:name w:val="Normal (Web)13 Char Char Ch Char Char"/>
    <w:aliases w:val="Normal (Web)13,Normal (Web)122,Normal (Web)11 Char"/>
    <w:uiPriority w:val="99"/>
    <w:rsid w:val="008D08D1"/>
    <w:rPr>
      <w:rFonts w:ascii="Tahoma" w:hAnsi="Tahoma" w:cs="Tahoma"/>
      <w:lang w:val="ru-RU" w:eastAsia="ru-RU"/>
    </w:rPr>
  </w:style>
  <w:style w:type="character" w:customStyle="1" w:styleId="Heading1CharCharCharCharCharCharCharCharCharCharCharCharCharCharChar">
    <w:name w:val="Heading 1 Char Char Char Char Char Char Char Char Char Char Char Char Char Char Char"/>
    <w:uiPriority w:val="99"/>
    <w:rsid w:val="008D08D1"/>
    <w:rPr>
      <w:b/>
      <w:bCs/>
      <w:sz w:val="32"/>
      <w:szCs w:val="32"/>
      <w:lang w:val="ru-RU" w:eastAsia="ru-RU"/>
    </w:rPr>
  </w:style>
  <w:style w:type="character" w:customStyle="1" w:styleId="Heading3CharCharCharCharChar">
    <w:name w:val="Heading 3 Char Char Char Char Char"/>
    <w:uiPriority w:val="99"/>
    <w:rsid w:val="008D08D1"/>
    <w:rPr>
      <w:rFonts w:ascii="Arial Unicode MS" w:eastAsia="Arial Unicode MS" w:hAnsi="Arial Unicode MS" w:cs="Arial Unicode MS"/>
      <w:b/>
      <w:bCs/>
      <w:sz w:val="28"/>
      <w:szCs w:val="28"/>
      <w:lang w:val="en-US" w:eastAsia="ru-RU"/>
    </w:rPr>
  </w:style>
  <w:style w:type="character" w:customStyle="1" w:styleId="NormalWeb12">
    <w:name w:val="Normal (Web)12"/>
    <w:aliases w:val="Normal (Web)122 Char,Normal (Web)2,Normal (Web) Char Char111,Normal (Web) Char Char211,Normal (Web) Char Char12,Normal (Web) Char11,Normal (Web)13 Char Char Ch Char Char11,Normal (Web)13 Char Char Ch Char11,Normal (Web) Char Char22"/>
    <w:uiPriority w:val="99"/>
    <w:rsid w:val="008D08D1"/>
    <w:rPr>
      <w:rFonts w:ascii="Tahoma" w:hAnsi="Tahoma" w:cs="Tahoma"/>
      <w:lang w:val="ru-RU" w:eastAsia="ru-RU"/>
    </w:rPr>
  </w:style>
  <w:style w:type="character" w:customStyle="1" w:styleId="Heading3CharChar1CharCharCha">
    <w:name w:val="Heading 3 Char Char1 Char Char Cha"/>
    <w:uiPriority w:val="99"/>
    <w:rsid w:val="008D08D1"/>
    <w:rPr>
      <w:rFonts w:ascii="Arial Unicode MS" w:eastAsia="Arial Unicode MS" w:hAnsi="Arial Unicode MS" w:cs="Arial Unicode MS"/>
      <w:b/>
      <w:bCs/>
      <w:sz w:val="28"/>
      <w:szCs w:val="28"/>
      <w:lang w:val="en-US" w:eastAsia="ru-RU"/>
    </w:rPr>
  </w:style>
  <w:style w:type="character" w:customStyle="1" w:styleId="Heading32CharCharCharCharCha">
    <w:name w:val="Heading 32 Char Char Char Char Cha"/>
    <w:uiPriority w:val="99"/>
    <w:rsid w:val="008D08D1"/>
    <w:rPr>
      <w:rFonts w:ascii="Arial Unicode MS" w:eastAsia="Arial Unicode MS" w:hAnsi="Arial Unicode MS" w:cs="Arial Unicode MS"/>
      <w:b/>
      <w:bCs/>
      <w:sz w:val="28"/>
      <w:szCs w:val="28"/>
      <w:lang w:val="en-US" w:eastAsia="ru-RU"/>
    </w:rPr>
  </w:style>
  <w:style w:type="character" w:customStyle="1" w:styleId="Heading1CharCharCharCharCharCharCharCharCharCharCharCharCharCharCharCharChar">
    <w:name w:val="Heading 1 Char Char Char Char Char Char Char Char Char Char Char Char Char Char Char Char Char"/>
    <w:uiPriority w:val="99"/>
    <w:rsid w:val="008D08D1"/>
    <w:rPr>
      <w:b/>
      <w:bCs/>
      <w:sz w:val="32"/>
      <w:szCs w:val="32"/>
      <w:lang w:val="ru-RU" w:eastAsia="ru-RU"/>
    </w:rPr>
  </w:style>
  <w:style w:type="character" w:customStyle="1" w:styleId="Heading1CharCharCharCharCharCharCharCharCharCharCharCharChar">
    <w:name w:val="Heading 1 Char Char Char Char Char Char Char Char Char Char Char Char Char Знак"/>
    <w:aliases w:val="Heading 1 Char Char Char Char Char Char Char Char Char Char Char Char Char Char Char Char Char Знак,Heading 1 Char Char Char Char Char Char Char Char Char Char Char Знак"/>
    <w:uiPriority w:val="99"/>
    <w:rsid w:val="008D08D1"/>
    <w:rPr>
      <w:rFonts w:ascii="Arial" w:hAnsi="Arial" w:cs="Arial"/>
      <w:b/>
      <w:bCs/>
      <w:kern w:val="32"/>
      <w:sz w:val="32"/>
      <w:szCs w:val="32"/>
      <w:lang w:val="ru-RU" w:eastAsia="ru-RU"/>
    </w:rPr>
  </w:style>
  <w:style w:type="character" w:customStyle="1" w:styleId="Heading3CharCharChar1Char">
    <w:name w:val="Heading 3 Char Char Char1 Char Знак Знак Знак"/>
    <w:aliases w:val="Заголовок 3 Знак1 Знак,Заголовок 3 Знак Знак Знак,Heading 3 Char Char Знак Знак Знак,Heading 3 Char Char1 Char Знак Знак Знак,Heading 3 Char Char1 Char1 Знак Знак Знак,Heading 3 Char Char Char Знак Знак Зна"/>
    <w:uiPriority w:val="99"/>
    <w:rsid w:val="008D08D1"/>
    <w:rPr>
      <w:rFonts w:ascii="Arial Unicode MS" w:eastAsia="Arial Unicode MS" w:hAnsi="Arial Unicode MS" w:cs="Arial Unicode MS"/>
      <w:b/>
      <w:bCs/>
      <w:sz w:val="28"/>
      <w:szCs w:val="28"/>
      <w:lang w:val="en-US" w:eastAsia="ru-RU"/>
    </w:rPr>
  </w:style>
  <w:style w:type="character" w:customStyle="1" w:styleId="NormalWeb41">
    <w:name w:val="Normal (Web)41 Знак"/>
    <w:aliases w:val="Normal (Web)111 Знак,Normal (Web) Char Char111 Знак,Normal (Web) Char Char211 Знак,Normal (Web) Char Char31 Знак,Normal (Web) Char11 Знак,Normal (Web)13 Char Char Ch Char Знак"/>
    <w:uiPriority w:val="99"/>
    <w:rsid w:val="008D08D1"/>
    <w:rPr>
      <w:rFonts w:ascii="Tahoma" w:hAnsi="Tahoma" w:cs="Tahoma"/>
      <w:lang w:val="ru-RU" w:eastAsia="ru-RU"/>
    </w:rPr>
  </w:style>
  <w:style w:type="character" w:customStyle="1" w:styleId="NormalWeb13CharCharChCharCharChar">
    <w:name w:val="Normal (Web)13 Char Char Ch Char Char Char"/>
    <w:uiPriority w:val="99"/>
    <w:rsid w:val="008D08D1"/>
    <w:rPr>
      <w:rFonts w:ascii="Tahoma" w:hAnsi="Tahoma" w:cs="Tahoma"/>
      <w:lang w:val="ru-RU" w:eastAsia="ru-RU"/>
    </w:rPr>
  </w:style>
  <w:style w:type="character" w:customStyle="1" w:styleId="Heading3CharChar1">
    <w:name w:val="Heading 3 Char Char Знак Знак Знак1"/>
    <w:aliases w:val="Heading 3 Char Char1 Char Знак Знак Знак1,Heading 3 Char Char1 Char1 Знак Знак Знак1,Heading 3 Char Char Char Знак Знак Знак1,Heading 3 Char Знак Знак1"/>
    <w:uiPriority w:val="99"/>
    <w:rsid w:val="008D08D1"/>
    <w:rPr>
      <w:rFonts w:ascii="Arial Unicode MS" w:eastAsia="Arial Unicode MS" w:hAnsi="Arial Unicode MS" w:cs="Arial Unicode MS"/>
      <w:b/>
      <w:bCs/>
      <w:sz w:val="28"/>
      <w:szCs w:val="28"/>
      <w:lang w:val="en-US" w:eastAsia="ru-RU"/>
    </w:rPr>
  </w:style>
  <w:style w:type="character" w:customStyle="1" w:styleId="af7">
    <w:name w:val="Обычный (веб) Знак Знак"/>
    <w:aliases w:val="Знак Знак Знак Знак,Обычный (веб) Знак1 Знак Знак Знак,Обычный (веб) Знак Знак Знак1 Знак Знак1,Обычный (веб) Знак1 Знак Знак Знак Знак Знак Знак2,Обычный (веб) Знак Знак Знак1 Знак Знак1 Знак Знак Знак"/>
    <w:uiPriority w:val="99"/>
    <w:rsid w:val="008D08D1"/>
    <w:rPr>
      <w:sz w:val="24"/>
      <w:szCs w:val="24"/>
      <w:lang w:val="ru-RU" w:eastAsia="ru-RU"/>
    </w:rPr>
  </w:style>
  <w:style w:type="character" w:customStyle="1" w:styleId="Heading3CharChar">
    <w:name w:val="Heading 3 Char Char Знак"/>
    <w:aliases w:val="Heading 3 Char Char1 Char Знак,Heading 3 Char Char1 Char1 Знак,Heading 3 Char Char Char Знак,Heading 3 Char Char Char1 Char Знак,Heading 3 Char Char Char1 Char Char Char Char Char Знак,Heading 3 Char Знак,Heading 32 Char Знак"/>
    <w:uiPriority w:val="99"/>
    <w:rsid w:val="008D08D1"/>
    <w:rPr>
      <w:rFonts w:ascii="Arial Unicode MS" w:eastAsia="Arial Unicode MS" w:hAnsi="Arial Unicode MS" w:cs="Arial Unicode MS"/>
      <w:b/>
      <w:bCs/>
      <w:sz w:val="28"/>
      <w:szCs w:val="28"/>
      <w:lang w:val="en-US" w:eastAsia="ru-RU"/>
    </w:rPr>
  </w:style>
  <w:style w:type="character" w:customStyle="1" w:styleId="Heading3Char">
    <w:name w:val="Heading 3 Char Знак Знак"/>
    <w:uiPriority w:val="99"/>
    <w:rsid w:val="008D08D1"/>
    <w:rPr>
      <w:rFonts w:ascii="Arial Unicode MS" w:eastAsia="Arial Unicode MS" w:hAnsi="Arial Unicode MS" w:cs="Arial Unicode MS"/>
      <w:b/>
      <w:bCs/>
      <w:sz w:val="28"/>
      <w:szCs w:val="28"/>
      <w:lang w:val="en-US" w:eastAsia="ru-RU"/>
    </w:rPr>
  </w:style>
  <w:style w:type="character" w:customStyle="1" w:styleId="NormalWeb2">
    <w:name w:val="Normal (Web)2 Знак"/>
    <w:aliases w:val="Normal (Web) Char Char4 Знак"/>
    <w:uiPriority w:val="99"/>
    <w:rsid w:val="008D08D1"/>
    <w:rPr>
      <w:rFonts w:ascii="Tahoma" w:hAnsi="Tahoma" w:cs="Tahoma"/>
      <w:lang w:val="ru-RU" w:eastAsia="ru-RU"/>
    </w:rPr>
  </w:style>
  <w:style w:type="character" w:customStyle="1" w:styleId="Normal13">
    <w:name w:val="Normal1 Знак Знак Знак"/>
    <w:uiPriority w:val="99"/>
    <w:rsid w:val="008D08D1"/>
    <w:rPr>
      <w:sz w:val="24"/>
      <w:szCs w:val="24"/>
      <w:lang w:val="ru-RU" w:eastAsia="ru-RU"/>
    </w:rPr>
  </w:style>
  <w:style w:type="character" w:customStyle="1" w:styleId="110">
    <w:name w:val="Заголовок 1 Знак1 Знак Знак Знак Знак Знак"/>
    <w:aliases w:val="Заголовок 1 Знак Знак Знак Знак Знак Знак Знак"/>
    <w:uiPriority w:val="99"/>
    <w:rsid w:val="008D08D1"/>
    <w:rPr>
      <w:b/>
      <w:bCs/>
      <w:sz w:val="32"/>
      <w:szCs w:val="32"/>
      <w:lang w:val="ru-RU" w:eastAsia="ru-RU"/>
    </w:rPr>
  </w:style>
  <w:style w:type="character" w:customStyle="1" w:styleId="1d">
    <w:name w:val="Знак1"/>
    <w:uiPriority w:val="99"/>
    <w:rsid w:val="008D08D1"/>
    <w:rPr>
      <w:rFonts w:ascii="Arial" w:hAnsi="Arial" w:cs="Arial"/>
      <w:b/>
      <w:bCs/>
      <w:i/>
      <w:iCs/>
      <w:sz w:val="28"/>
      <w:szCs w:val="28"/>
      <w:lang w:val="ru-RU" w:eastAsia="ru-RU"/>
    </w:rPr>
  </w:style>
  <w:style w:type="character" w:customStyle="1" w:styleId="111">
    <w:name w:val="Знак1 Знак1"/>
    <w:uiPriority w:val="99"/>
    <w:rsid w:val="008D08D1"/>
    <w:rPr>
      <w:rFonts w:ascii="Arial" w:hAnsi="Arial" w:cs="Arial"/>
      <w:b/>
      <w:bCs/>
      <w:i/>
      <w:iCs/>
      <w:sz w:val="28"/>
      <w:szCs w:val="28"/>
      <w:lang w:val="ru-RU" w:eastAsia="ru-RU"/>
    </w:rPr>
  </w:style>
  <w:style w:type="character" w:customStyle="1" w:styleId="3111">
    <w:name w:val="Заголовок 3 Знак1 Знак Знак1 Знак"/>
    <w:aliases w:val="Заголовок 3 Знак Знак Знак Знак1 Знак"/>
    <w:uiPriority w:val="99"/>
    <w:rsid w:val="008D08D1"/>
    <w:rPr>
      <w:rFonts w:ascii="Arial Unicode MS" w:eastAsia="Arial Unicode MS" w:hAnsi="Arial Unicode MS" w:cs="Arial Unicode MS"/>
      <w:b/>
      <w:bCs/>
      <w:sz w:val="28"/>
      <w:szCs w:val="28"/>
      <w:lang w:val="en-US" w:eastAsia="ru-RU"/>
    </w:rPr>
  </w:style>
  <w:style w:type="character" w:customStyle="1" w:styleId="Heading3CharChar0">
    <w:name w:val="Heading 3 Char Char Знак Знак"/>
    <w:aliases w:val="Heading 3 Char Char1 Char Знак Знак,Heading 3 Char Char1 Char1 Знак Знак,Heading 3 Char Char Char Знак Знак,Heading 3 Char Char Char1 Char Знак Знак"/>
    <w:uiPriority w:val="99"/>
    <w:rsid w:val="008D08D1"/>
    <w:rPr>
      <w:rFonts w:ascii="Arial Unicode MS" w:eastAsia="Arial Unicode MS" w:hAnsi="Arial Unicode MS" w:cs="Arial Unicode MS"/>
      <w:b/>
      <w:bCs/>
      <w:sz w:val="28"/>
      <w:szCs w:val="28"/>
      <w:lang w:val="en-US" w:eastAsia="ru-RU"/>
    </w:rPr>
  </w:style>
  <w:style w:type="character" w:customStyle="1" w:styleId="1e">
    <w:name w:val="Обычный (веб) Знак Знак Знак1 Знак Знак"/>
    <w:uiPriority w:val="99"/>
    <w:rsid w:val="008D08D1"/>
    <w:rPr>
      <w:sz w:val="24"/>
      <w:szCs w:val="24"/>
      <w:lang w:val="ru-RU" w:eastAsia="ru-RU"/>
    </w:rPr>
  </w:style>
  <w:style w:type="character" w:customStyle="1" w:styleId="1f">
    <w:name w:val="Обычный (веб) Знак Знак1 Знак Знак Знак Знак Знак Знак"/>
    <w:uiPriority w:val="99"/>
    <w:rsid w:val="008D08D1"/>
    <w:rPr>
      <w:sz w:val="24"/>
      <w:szCs w:val="24"/>
      <w:lang w:val="ru-RU" w:eastAsia="ru-RU"/>
    </w:rPr>
  </w:style>
  <w:style w:type="character" w:customStyle="1" w:styleId="af8">
    <w:name w:val="Обычный (веб) Знак Знак Знак Знак Знак Знак Знак"/>
    <w:uiPriority w:val="99"/>
    <w:rsid w:val="008D08D1"/>
    <w:rPr>
      <w:sz w:val="24"/>
      <w:szCs w:val="24"/>
      <w:lang w:val="ru-RU" w:eastAsia="ru-RU"/>
    </w:rPr>
  </w:style>
  <w:style w:type="character" w:customStyle="1" w:styleId="1f0">
    <w:name w:val="Обычный (веб) Знак1 Знак Знак Знак Знак Знак Знак"/>
    <w:uiPriority w:val="99"/>
    <w:rsid w:val="008D08D1"/>
    <w:rPr>
      <w:sz w:val="24"/>
      <w:szCs w:val="24"/>
      <w:lang w:val="ru-RU" w:eastAsia="ru-RU"/>
    </w:rPr>
  </w:style>
  <w:style w:type="character" w:customStyle="1" w:styleId="1f1">
    <w:name w:val="Обычный (веб) Знак Знак Знак Знак Знак Знак Знак1"/>
    <w:uiPriority w:val="99"/>
    <w:rsid w:val="008D08D1"/>
    <w:rPr>
      <w:sz w:val="24"/>
      <w:szCs w:val="24"/>
      <w:lang w:val="ru-RU" w:eastAsia="ru-RU"/>
    </w:rPr>
  </w:style>
  <w:style w:type="character" w:customStyle="1" w:styleId="2a">
    <w:name w:val="Обычный (веб) Знак Знак Знак Знак Знак Знак Знак2"/>
    <w:uiPriority w:val="99"/>
    <w:rsid w:val="008D08D1"/>
    <w:rPr>
      <w:sz w:val="24"/>
      <w:szCs w:val="24"/>
      <w:lang w:val="ru-RU" w:eastAsia="ru-RU"/>
    </w:rPr>
  </w:style>
  <w:style w:type="character" w:customStyle="1" w:styleId="af9">
    <w:name w:val="Обычный (веб) Знак Знак Знак"/>
    <w:aliases w:val="Обычный (веб) Знак2 Знак Знак Знак,Обычный (веб) Знак1 Знак1 Знак Знак Знак,Обычный (веб) Знак Знак Знак Знак Знак Знак,Обычный (веб) Знак1 Знак Знак Знак Знак Знак Знак1"/>
    <w:uiPriority w:val="99"/>
    <w:rsid w:val="008D08D1"/>
    <w:rPr>
      <w:sz w:val="24"/>
      <w:szCs w:val="24"/>
      <w:lang w:val="ru-RU" w:eastAsia="ru-RU"/>
    </w:rPr>
  </w:style>
  <w:style w:type="character" w:customStyle="1" w:styleId="112">
    <w:name w:val="Обычный (веб) Знак1 Знак1 Знак Знак Знак Знак Знак"/>
    <w:uiPriority w:val="99"/>
    <w:rsid w:val="008D08D1"/>
    <w:rPr>
      <w:sz w:val="24"/>
      <w:szCs w:val="24"/>
      <w:lang w:val="ru-RU" w:eastAsia="ru-RU"/>
    </w:rPr>
  </w:style>
  <w:style w:type="character" w:customStyle="1" w:styleId="2b">
    <w:name w:val="Обычный (веб) Знак2 Знак Знак Знак Знак Знак Знак"/>
    <w:uiPriority w:val="99"/>
    <w:rsid w:val="008D08D1"/>
    <w:rPr>
      <w:sz w:val="24"/>
      <w:szCs w:val="24"/>
      <w:lang w:val="ru-RU" w:eastAsia="ru-RU"/>
    </w:rPr>
  </w:style>
  <w:style w:type="character" w:customStyle="1" w:styleId="1f2">
    <w:name w:val="Знак Знак Знак1 Знак Знак"/>
    <w:uiPriority w:val="99"/>
    <w:rsid w:val="008D08D1"/>
    <w:rPr>
      <w:sz w:val="24"/>
      <w:szCs w:val="24"/>
      <w:lang w:val="ru-RU" w:eastAsia="ru-RU"/>
    </w:rPr>
  </w:style>
  <w:style w:type="character" w:customStyle="1" w:styleId="Heading3CharChar2">
    <w:name w:val="Heading 3 Char Char Знак Знак Знак Знак"/>
    <w:aliases w:val="Heading 3 Char Char1 Char Знак Знак Знак Знак,Heading 3 Char Char1 Char1 Знак Знак Знак Знак"/>
    <w:uiPriority w:val="99"/>
    <w:rsid w:val="008D08D1"/>
    <w:rPr>
      <w:rFonts w:ascii="Arial Unicode MS" w:eastAsia="Arial Unicode MS" w:hAnsi="Arial Unicode MS" w:cs="Arial Unicode MS"/>
      <w:b/>
      <w:bCs/>
      <w:sz w:val="28"/>
      <w:szCs w:val="28"/>
      <w:lang w:val="en-US" w:eastAsia="ru-RU"/>
    </w:rPr>
  </w:style>
  <w:style w:type="character" w:customStyle="1" w:styleId="Heading3CharChar10">
    <w:name w:val="Heading 3 Char Char Знак Знак Знак1 Знак Знак"/>
    <w:aliases w:val="Heading 3 Char Char1 Char Знак Знак Знак Знак Знак1"/>
    <w:uiPriority w:val="99"/>
    <w:rsid w:val="008D08D1"/>
    <w:rPr>
      <w:rFonts w:ascii="Arial Unicode MS" w:eastAsia="Arial Unicode MS" w:hAnsi="Arial Unicode MS" w:cs="Arial Unicode MS"/>
      <w:b/>
      <w:bCs/>
      <w:sz w:val="28"/>
      <w:szCs w:val="28"/>
      <w:lang w:val="en-US" w:eastAsia="ru-RU"/>
    </w:rPr>
  </w:style>
  <w:style w:type="character" w:customStyle="1" w:styleId="WW8Num1z0">
    <w:name w:val="WW8Num1z0"/>
    <w:uiPriority w:val="99"/>
    <w:rsid w:val="008D08D1"/>
    <w:rPr>
      <w:b/>
      <w:bCs/>
    </w:rPr>
  </w:style>
  <w:style w:type="character" w:customStyle="1" w:styleId="WW8Num4z0">
    <w:name w:val="WW8Num4z0"/>
    <w:uiPriority w:val="99"/>
    <w:rsid w:val="008D08D1"/>
    <w:rPr>
      <w:b/>
      <w:bCs/>
    </w:rPr>
  </w:style>
  <w:style w:type="character" w:customStyle="1" w:styleId="WW8Num7z0">
    <w:name w:val="WW8Num7z0"/>
    <w:uiPriority w:val="99"/>
    <w:rsid w:val="008D08D1"/>
    <w:rPr>
      <w:b/>
      <w:bCs/>
    </w:rPr>
  </w:style>
  <w:style w:type="character" w:customStyle="1" w:styleId="WW8Num8z0">
    <w:name w:val="WW8Num8z0"/>
    <w:uiPriority w:val="99"/>
    <w:rsid w:val="008D08D1"/>
    <w:rPr>
      <w:b/>
      <w:bCs/>
    </w:rPr>
  </w:style>
  <w:style w:type="character" w:customStyle="1" w:styleId="WW8Num9z0">
    <w:name w:val="WW8Num9z0"/>
    <w:uiPriority w:val="99"/>
    <w:rsid w:val="008D08D1"/>
    <w:rPr>
      <w:b/>
      <w:bCs/>
    </w:rPr>
  </w:style>
  <w:style w:type="character" w:customStyle="1" w:styleId="WW8Num10z0">
    <w:name w:val="WW8Num10z0"/>
    <w:uiPriority w:val="99"/>
    <w:rsid w:val="008D08D1"/>
    <w:rPr>
      <w:b/>
      <w:bCs/>
    </w:rPr>
  </w:style>
  <w:style w:type="character" w:customStyle="1" w:styleId="WW8Num15z0">
    <w:name w:val="WW8Num15z0"/>
    <w:uiPriority w:val="99"/>
    <w:rsid w:val="008D08D1"/>
    <w:rPr>
      <w:b/>
      <w:bCs/>
    </w:rPr>
  </w:style>
  <w:style w:type="character" w:customStyle="1" w:styleId="WW8Num16z0">
    <w:name w:val="WW8Num16z0"/>
    <w:uiPriority w:val="99"/>
    <w:rsid w:val="008D08D1"/>
    <w:rPr>
      <w:b/>
      <w:bCs/>
    </w:rPr>
  </w:style>
  <w:style w:type="character" w:customStyle="1" w:styleId="WW8Num17z0">
    <w:name w:val="WW8Num17z0"/>
    <w:uiPriority w:val="99"/>
    <w:rsid w:val="008D08D1"/>
    <w:rPr>
      <w:b/>
      <w:bCs/>
    </w:rPr>
  </w:style>
  <w:style w:type="character" w:customStyle="1" w:styleId="WW8Num17z1">
    <w:name w:val="WW8Num17z1"/>
    <w:uiPriority w:val="99"/>
    <w:rsid w:val="008D08D1"/>
    <w:rPr>
      <w:rFonts w:ascii="Symbol" w:hAnsi="Symbol" w:cs="Symbol"/>
      <w:b/>
      <w:bCs/>
    </w:rPr>
  </w:style>
  <w:style w:type="character" w:customStyle="1" w:styleId="WW8Num19z0">
    <w:name w:val="WW8Num19z0"/>
    <w:uiPriority w:val="99"/>
    <w:rsid w:val="008D08D1"/>
    <w:rPr>
      <w:b/>
      <w:bCs/>
    </w:rPr>
  </w:style>
  <w:style w:type="character" w:customStyle="1" w:styleId="WW8Num21z0">
    <w:name w:val="WW8Num21z0"/>
    <w:uiPriority w:val="99"/>
    <w:rsid w:val="008D08D1"/>
    <w:rPr>
      <w:rFonts w:ascii="Symbol" w:hAnsi="Symbol" w:cs="Symbol"/>
    </w:rPr>
  </w:style>
  <w:style w:type="character" w:customStyle="1" w:styleId="WW8Num21z1">
    <w:name w:val="WW8Num21z1"/>
    <w:uiPriority w:val="99"/>
    <w:rsid w:val="008D08D1"/>
    <w:rPr>
      <w:rFonts w:ascii="Courier New" w:hAnsi="Courier New" w:cs="Courier New"/>
    </w:rPr>
  </w:style>
  <w:style w:type="character" w:customStyle="1" w:styleId="WW8Num21z2">
    <w:name w:val="WW8Num21z2"/>
    <w:uiPriority w:val="99"/>
    <w:rsid w:val="008D08D1"/>
    <w:rPr>
      <w:rFonts w:ascii="Wingdings" w:hAnsi="Wingdings" w:cs="Wingdings"/>
    </w:rPr>
  </w:style>
  <w:style w:type="character" w:customStyle="1" w:styleId="WW8Num22z0">
    <w:name w:val="WW8Num22z0"/>
    <w:uiPriority w:val="99"/>
    <w:rsid w:val="008D08D1"/>
    <w:rPr>
      <w:rFonts w:ascii="Symbol" w:hAnsi="Symbol" w:cs="Symbol"/>
      <w:sz w:val="20"/>
      <w:szCs w:val="20"/>
    </w:rPr>
  </w:style>
  <w:style w:type="character" w:customStyle="1" w:styleId="WW8Num22z1">
    <w:name w:val="WW8Num22z1"/>
    <w:uiPriority w:val="99"/>
    <w:rsid w:val="008D08D1"/>
    <w:rPr>
      <w:rFonts w:ascii="Courier New" w:hAnsi="Courier New" w:cs="Courier New"/>
      <w:sz w:val="20"/>
      <w:szCs w:val="20"/>
    </w:rPr>
  </w:style>
  <w:style w:type="character" w:customStyle="1" w:styleId="WW8Num22z2">
    <w:name w:val="WW8Num22z2"/>
    <w:uiPriority w:val="99"/>
    <w:rsid w:val="008D08D1"/>
    <w:rPr>
      <w:rFonts w:ascii="Wingdings" w:hAnsi="Wingdings" w:cs="Wingdings"/>
      <w:sz w:val="20"/>
      <w:szCs w:val="20"/>
    </w:rPr>
  </w:style>
  <w:style w:type="character" w:customStyle="1" w:styleId="WW8Num23z0">
    <w:name w:val="WW8Num23z0"/>
    <w:uiPriority w:val="99"/>
    <w:rsid w:val="008D08D1"/>
    <w:rPr>
      <w:b/>
      <w:bCs/>
    </w:rPr>
  </w:style>
  <w:style w:type="character" w:customStyle="1" w:styleId="WW8Num24z0">
    <w:name w:val="WW8Num24z0"/>
    <w:uiPriority w:val="99"/>
    <w:rsid w:val="008D08D1"/>
    <w:rPr>
      <w:b/>
      <w:bCs/>
    </w:rPr>
  </w:style>
  <w:style w:type="character" w:customStyle="1" w:styleId="WW8Num25z0">
    <w:name w:val="WW8Num25z0"/>
    <w:uiPriority w:val="99"/>
    <w:rsid w:val="008D08D1"/>
    <w:rPr>
      <w:rFonts w:ascii="Symbol" w:hAnsi="Symbol" w:cs="Symbol"/>
    </w:rPr>
  </w:style>
  <w:style w:type="character" w:customStyle="1" w:styleId="WW8Num25z1">
    <w:name w:val="WW8Num25z1"/>
    <w:uiPriority w:val="99"/>
    <w:rsid w:val="008D08D1"/>
    <w:rPr>
      <w:rFonts w:ascii="Courier New" w:hAnsi="Courier New" w:cs="Courier New"/>
    </w:rPr>
  </w:style>
  <w:style w:type="character" w:customStyle="1" w:styleId="WW8Num25z2">
    <w:name w:val="WW8Num25z2"/>
    <w:uiPriority w:val="99"/>
    <w:rsid w:val="008D08D1"/>
    <w:rPr>
      <w:rFonts w:ascii="Wingdings" w:hAnsi="Wingdings" w:cs="Wingdings"/>
    </w:rPr>
  </w:style>
  <w:style w:type="character" w:customStyle="1" w:styleId="WW8Num26z0">
    <w:name w:val="WW8Num26z0"/>
    <w:uiPriority w:val="99"/>
    <w:rsid w:val="008D08D1"/>
    <w:rPr>
      <w:b/>
      <w:bCs/>
    </w:rPr>
  </w:style>
  <w:style w:type="character" w:customStyle="1" w:styleId="WW8Num27z0">
    <w:name w:val="WW8Num27z0"/>
    <w:uiPriority w:val="99"/>
    <w:rsid w:val="008D08D1"/>
    <w:rPr>
      <w:b/>
      <w:bCs/>
    </w:rPr>
  </w:style>
  <w:style w:type="character" w:customStyle="1" w:styleId="WW8Num28z0">
    <w:name w:val="WW8Num28z0"/>
    <w:uiPriority w:val="99"/>
    <w:rsid w:val="008D08D1"/>
    <w:rPr>
      <w:b/>
      <w:bCs/>
    </w:rPr>
  </w:style>
  <w:style w:type="character" w:customStyle="1" w:styleId="WW8Num32z0">
    <w:name w:val="WW8Num32z0"/>
    <w:uiPriority w:val="99"/>
    <w:rsid w:val="008D08D1"/>
    <w:rPr>
      <w:b/>
      <w:bCs/>
    </w:rPr>
  </w:style>
  <w:style w:type="character" w:customStyle="1" w:styleId="WW8Num35z0">
    <w:name w:val="WW8Num35z0"/>
    <w:uiPriority w:val="99"/>
    <w:rsid w:val="008D08D1"/>
    <w:rPr>
      <w:b/>
      <w:bCs/>
    </w:rPr>
  </w:style>
  <w:style w:type="character" w:customStyle="1" w:styleId="WW8Num36z0">
    <w:name w:val="WW8Num36z0"/>
    <w:uiPriority w:val="99"/>
    <w:rsid w:val="008D08D1"/>
    <w:rPr>
      <w:b/>
      <w:bCs/>
    </w:rPr>
  </w:style>
  <w:style w:type="character" w:customStyle="1" w:styleId="WW8Num37z0">
    <w:name w:val="WW8Num37z0"/>
    <w:uiPriority w:val="99"/>
    <w:rsid w:val="008D08D1"/>
    <w:rPr>
      <w:b/>
      <w:bCs/>
    </w:rPr>
  </w:style>
  <w:style w:type="character" w:customStyle="1" w:styleId="WW8Num39z0">
    <w:name w:val="WW8Num39z0"/>
    <w:uiPriority w:val="99"/>
    <w:rsid w:val="008D08D1"/>
    <w:rPr>
      <w:b/>
      <w:bCs/>
    </w:rPr>
  </w:style>
  <w:style w:type="character" w:customStyle="1" w:styleId="WW8Num43z0">
    <w:name w:val="WW8Num43z0"/>
    <w:uiPriority w:val="99"/>
    <w:rsid w:val="008D08D1"/>
    <w:rPr>
      <w:rFonts w:ascii="Symbol" w:hAnsi="Symbol" w:cs="Symbol"/>
    </w:rPr>
  </w:style>
  <w:style w:type="character" w:customStyle="1" w:styleId="WW8Num43z1">
    <w:name w:val="WW8Num43z1"/>
    <w:uiPriority w:val="99"/>
    <w:rsid w:val="008D08D1"/>
    <w:rPr>
      <w:rFonts w:ascii="Courier New" w:hAnsi="Courier New" w:cs="Courier New"/>
    </w:rPr>
  </w:style>
  <w:style w:type="character" w:customStyle="1" w:styleId="WW8Num43z2">
    <w:name w:val="WW8Num43z2"/>
    <w:uiPriority w:val="99"/>
    <w:rsid w:val="008D08D1"/>
    <w:rPr>
      <w:rFonts w:ascii="Wingdings" w:hAnsi="Wingdings" w:cs="Wingdings"/>
    </w:rPr>
  </w:style>
  <w:style w:type="character" w:customStyle="1" w:styleId="WW8Num44z0">
    <w:name w:val="WW8Num44z0"/>
    <w:uiPriority w:val="99"/>
    <w:rsid w:val="008D08D1"/>
    <w:rPr>
      <w:rFonts w:ascii="Times New Roman" w:hAnsi="Times New Roman" w:cs="Times New Roman"/>
      <w:b/>
      <w:bCs/>
    </w:rPr>
  </w:style>
  <w:style w:type="character" w:customStyle="1" w:styleId="WW8Num44z2">
    <w:name w:val="WW8Num44z2"/>
    <w:uiPriority w:val="99"/>
    <w:rsid w:val="008D08D1"/>
    <w:rPr>
      <w:b/>
      <w:bCs/>
    </w:rPr>
  </w:style>
  <w:style w:type="character" w:customStyle="1" w:styleId="WW8Num45z0">
    <w:name w:val="WW8Num45z0"/>
    <w:uiPriority w:val="99"/>
    <w:rsid w:val="008D08D1"/>
    <w:rPr>
      <w:b/>
      <w:bCs/>
    </w:rPr>
  </w:style>
  <w:style w:type="character" w:customStyle="1" w:styleId="WW8Num46z0">
    <w:name w:val="WW8Num46z0"/>
    <w:uiPriority w:val="99"/>
    <w:rsid w:val="008D08D1"/>
    <w:rPr>
      <w:b/>
      <w:bCs/>
    </w:rPr>
  </w:style>
  <w:style w:type="character" w:customStyle="1" w:styleId="WW8Num48z0">
    <w:name w:val="WW8Num48z0"/>
    <w:uiPriority w:val="99"/>
    <w:rsid w:val="008D08D1"/>
    <w:rPr>
      <w:b/>
      <w:bCs/>
    </w:rPr>
  </w:style>
  <w:style w:type="character" w:customStyle="1" w:styleId="WW8Num52z0">
    <w:name w:val="WW8Num52z0"/>
    <w:uiPriority w:val="99"/>
    <w:rsid w:val="008D08D1"/>
    <w:rPr>
      <w:rFonts w:ascii="Symbol" w:hAnsi="Symbol" w:cs="Symbol"/>
    </w:rPr>
  </w:style>
  <w:style w:type="character" w:customStyle="1" w:styleId="WW8Num52z1">
    <w:name w:val="WW8Num52z1"/>
    <w:uiPriority w:val="99"/>
    <w:rsid w:val="008D08D1"/>
    <w:rPr>
      <w:rFonts w:ascii="Courier New" w:hAnsi="Courier New" w:cs="Courier New"/>
    </w:rPr>
  </w:style>
  <w:style w:type="character" w:customStyle="1" w:styleId="WW8Num52z2">
    <w:name w:val="WW8Num52z2"/>
    <w:uiPriority w:val="99"/>
    <w:rsid w:val="008D08D1"/>
    <w:rPr>
      <w:rFonts w:ascii="Wingdings" w:hAnsi="Wingdings" w:cs="Wingdings"/>
    </w:rPr>
  </w:style>
  <w:style w:type="character" w:customStyle="1" w:styleId="WW8Num55z0">
    <w:name w:val="WW8Num55z0"/>
    <w:uiPriority w:val="99"/>
    <w:rsid w:val="008D08D1"/>
    <w:rPr>
      <w:b/>
      <w:bCs/>
    </w:rPr>
  </w:style>
  <w:style w:type="character" w:customStyle="1" w:styleId="WW8Num63z0">
    <w:name w:val="WW8Num63z0"/>
    <w:uiPriority w:val="99"/>
    <w:rsid w:val="008D08D1"/>
    <w:rPr>
      <w:b/>
      <w:bCs/>
    </w:rPr>
  </w:style>
  <w:style w:type="character" w:customStyle="1" w:styleId="WW8Num64z0">
    <w:name w:val="WW8Num64z0"/>
    <w:uiPriority w:val="99"/>
    <w:rsid w:val="008D08D1"/>
    <w:rPr>
      <w:b/>
      <w:bCs/>
    </w:rPr>
  </w:style>
  <w:style w:type="character" w:customStyle="1" w:styleId="WW8Num66z0">
    <w:name w:val="WW8Num66z0"/>
    <w:uiPriority w:val="99"/>
    <w:rsid w:val="008D08D1"/>
    <w:rPr>
      <w:b/>
      <w:bCs/>
    </w:rPr>
  </w:style>
  <w:style w:type="character" w:customStyle="1" w:styleId="WW8Num67z0">
    <w:name w:val="WW8Num67z0"/>
    <w:uiPriority w:val="99"/>
    <w:rsid w:val="008D08D1"/>
    <w:rPr>
      <w:b/>
      <w:bCs/>
    </w:rPr>
  </w:style>
  <w:style w:type="character" w:customStyle="1" w:styleId="WW8Num68z0">
    <w:name w:val="WW8Num68z0"/>
    <w:uiPriority w:val="99"/>
    <w:rsid w:val="008D08D1"/>
    <w:rPr>
      <w:b/>
      <w:bCs/>
    </w:rPr>
  </w:style>
  <w:style w:type="character" w:customStyle="1" w:styleId="WW8Num69z0">
    <w:name w:val="WW8Num69z0"/>
    <w:uiPriority w:val="99"/>
    <w:rsid w:val="008D08D1"/>
    <w:rPr>
      <w:b/>
      <w:bCs/>
    </w:rPr>
  </w:style>
  <w:style w:type="character" w:customStyle="1" w:styleId="WW8Num70z0">
    <w:name w:val="WW8Num70z0"/>
    <w:uiPriority w:val="99"/>
    <w:rsid w:val="008D08D1"/>
    <w:rPr>
      <w:b/>
      <w:bCs/>
    </w:rPr>
  </w:style>
  <w:style w:type="character" w:customStyle="1" w:styleId="WW8Num71z0">
    <w:name w:val="WW8Num71z0"/>
    <w:uiPriority w:val="99"/>
    <w:rsid w:val="008D08D1"/>
    <w:rPr>
      <w:b/>
      <w:bCs/>
    </w:rPr>
  </w:style>
  <w:style w:type="character" w:customStyle="1" w:styleId="WW8Num74z0">
    <w:name w:val="WW8Num74z0"/>
    <w:uiPriority w:val="99"/>
    <w:rsid w:val="008D08D1"/>
    <w:rPr>
      <w:b/>
      <w:bCs/>
    </w:rPr>
  </w:style>
  <w:style w:type="character" w:customStyle="1" w:styleId="WW8Num76z0">
    <w:name w:val="WW8Num76z0"/>
    <w:uiPriority w:val="99"/>
    <w:rsid w:val="008D08D1"/>
    <w:rPr>
      <w:b/>
      <w:bCs/>
    </w:rPr>
  </w:style>
  <w:style w:type="character" w:customStyle="1" w:styleId="WW8Num76z1">
    <w:name w:val="WW8Num76z1"/>
    <w:uiPriority w:val="99"/>
    <w:rsid w:val="008D08D1"/>
    <w:rPr>
      <w:rFonts w:ascii="Symbol" w:hAnsi="Symbol" w:cs="Symbol"/>
      <w:b/>
      <w:bCs/>
    </w:rPr>
  </w:style>
  <w:style w:type="character" w:customStyle="1" w:styleId="WW8Num79z0">
    <w:name w:val="WW8Num79z0"/>
    <w:uiPriority w:val="99"/>
    <w:rsid w:val="008D08D1"/>
    <w:rPr>
      <w:b/>
      <w:bCs/>
    </w:rPr>
  </w:style>
  <w:style w:type="character" w:customStyle="1" w:styleId="WW8Num80z0">
    <w:name w:val="WW8Num80z0"/>
    <w:uiPriority w:val="99"/>
    <w:rsid w:val="008D08D1"/>
    <w:rPr>
      <w:b/>
      <w:bCs/>
    </w:rPr>
  </w:style>
  <w:style w:type="character" w:customStyle="1" w:styleId="WW8Num81z0">
    <w:name w:val="WW8Num81z0"/>
    <w:uiPriority w:val="99"/>
    <w:rsid w:val="008D08D1"/>
    <w:rPr>
      <w:b/>
      <w:bCs/>
    </w:rPr>
  </w:style>
  <w:style w:type="character" w:customStyle="1" w:styleId="WW8Num83z0">
    <w:name w:val="WW8Num83z0"/>
    <w:uiPriority w:val="99"/>
    <w:rsid w:val="008D08D1"/>
    <w:rPr>
      <w:b/>
      <w:bCs/>
    </w:rPr>
  </w:style>
  <w:style w:type="character" w:customStyle="1" w:styleId="WW8Num84z0">
    <w:name w:val="WW8Num84z0"/>
    <w:uiPriority w:val="99"/>
    <w:rsid w:val="008D08D1"/>
    <w:rPr>
      <w:b/>
      <w:bCs/>
    </w:rPr>
  </w:style>
  <w:style w:type="character" w:customStyle="1" w:styleId="WW8Num85z0">
    <w:name w:val="WW8Num85z0"/>
    <w:uiPriority w:val="99"/>
    <w:rsid w:val="008D08D1"/>
    <w:rPr>
      <w:b/>
      <w:bCs/>
    </w:rPr>
  </w:style>
  <w:style w:type="character" w:customStyle="1" w:styleId="WW8Num86z0">
    <w:name w:val="WW8Num86z0"/>
    <w:uiPriority w:val="99"/>
    <w:rsid w:val="008D08D1"/>
    <w:rPr>
      <w:b/>
      <w:bCs/>
    </w:rPr>
  </w:style>
  <w:style w:type="character" w:customStyle="1" w:styleId="WW8Num90z0">
    <w:name w:val="WW8Num90z0"/>
    <w:uiPriority w:val="99"/>
    <w:rsid w:val="008D08D1"/>
    <w:rPr>
      <w:b/>
      <w:bCs/>
    </w:rPr>
  </w:style>
  <w:style w:type="character" w:customStyle="1" w:styleId="WW8Num92z0">
    <w:name w:val="WW8Num92z0"/>
    <w:uiPriority w:val="99"/>
    <w:rsid w:val="008D08D1"/>
    <w:rPr>
      <w:b/>
      <w:bCs/>
    </w:rPr>
  </w:style>
  <w:style w:type="character" w:customStyle="1" w:styleId="WW8Num93z0">
    <w:name w:val="WW8Num93z0"/>
    <w:uiPriority w:val="99"/>
    <w:rsid w:val="008D08D1"/>
    <w:rPr>
      <w:b/>
      <w:bCs/>
    </w:rPr>
  </w:style>
  <w:style w:type="character" w:customStyle="1" w:styleId="WW8Num95z0">
    <w:name w:val="WW8Num95z0"/>
    <w:uiPriority w:val="99"/>
    <w:rsid w:val="008D08D1"/>
    <w:rPr>
      <w:b/>
      <w:bCs/>
    </w:rPr>
  </w:style>
  <w:style w:type="character" w:customStyle="1" w:styleId="WW8Num96z0">
    <w:name w:val="WW8Num96z0"/>
    <w:uiPriority w:val="99"/>
    <w:rsid w:val="008D08D1"/>
    <w:rPr>
      <w:b/>
      <w:bCs/>
    </w:rPr>
  </w:style>
  <w:style w:type="character" w:customStyle="1" w:styleId="WW8Num98z0">
    <w:name w:val="WW8Num98z0"/>
    <w:uiPriority w:val="99"/>
    <w:rsid w:val="008D08D1"/>
    <w:rPr>
      <w:rFonts w:ascii="Symbol" w:hAnsi="Symbol" w:cs="Symbol"/>
    </w:rPr>
  </w:style>
  <w:style w:type="character" w:customStyle="1" w:styleId="WW8Num98z1">
    <w:name w:val="WW8Num98z1"/>
    <w:uiPriority w:val="99"/>
    <w:rsid w:val="008D08D1"/>
    <w:rPr>
      <w:rFonts w:ascii="Courier New" w:hAnsi="Courier New" w:cs="Courier New"/>
    </w:rPr>
  </w:style>
  <w:style w:type="character" w:customStyle="1" w:styleId="WW8Num98z2">
    <w:name w:val="WW8Num98z2"/>
    <w:uiPriority w:val="99"/>
    <w:rsid w:val="008D08D1"/>
    <w:rPr>
      <w:rFonts w:ascii="Wingdings" w:hAnsi="Wingdings" w:cs="Wingdings"/>
    </w:rPr>
  </w:style>
  <w:style w:type="character" w:customStyle="1" w:styleId="WW8Num100z0">
    <w:name w:val="WW8Num100z0"/>
    <w:uiPriority w:val="99"/>
    <w:rsid w:val="008D08D1"/>
    <w:rPr>
      <w:b/>
      <w:bCs/>
    </w:rPr>
  </w:style>
  <w:style w:type="character" w:customStyle="1" w:styleId="WW8Num101z0">
    <w:name w:val="WW8Num101z0"/>
    <w:uiPriority w:val="99"/>
    <w:rsid w:val="008D08D1"/>
    <w:rPr>
      <w:b/>
      <w:bCs/>
    </w:rPr>
  </w:style>
  <w:style w:type="character" w:customStyle="1" w:styleId="WW8Num102z0">
    <w:name w:val="WW8Num102z0"/>
    <w:uiPriority w:val="99"/>
    <w:rsid w:val="008D08D1"/>
    <w:rPr>
      <w:rFonts w:ascii="Symbol" w:hAnsi="Symbol" w:cs="Symbol"/>
    </w:rPr>
  </w:style>
  <w:style w:type="character" w:customStyle="1" w:styleId="WW8Num102z1">
    <w:name w:val="WW8Num102z1"/>
    <w:uiPriority w:val="99"/>
    <w:rsid w:val="008D08D1"/>
    <w:rPr>
      <w:rFonts w:ascii="Courier New" w:hAnsi="Courier New" w:cs="Courier New"/>
    </w:rPr>
  </w:style>
  <w:style w:type="character" w:customStyle="1" w:styleId="WW8Num102z2">
    <w:name w:val="WW8Num102z2"/>
    <w:uiPriority w:val="99"/>
    <w:rsid w:val="008D08D1"/>
    <w:rPr>
      <w:rFonts w:ascii="Wingdings" w:hAnsi="Wingdings" w:cs="Wingdings"/>
    </w:rPr>
  </w:style>
  <w:style w:type="character" w:customStyle="1" w:styleId="WW8Num103z0">
    <w:name w:val="WW8Num103z0"/>
    <w:uiPriority w:val="99"/>
    <w:rsid w:val="008D08D1"/>
    <w:rPr>
      <w:b/>
      <w:bCs/>
    </w:rPr>
  </w:style>
  <w:style w:type="character" w:customStyle="1" w:styleId="WW8Num103z1">
    <w:name w:val="WW8Num103z1"/>
    <w:uiPriority w:val="99"/>
    <w:rsid w:val="008D08D1"/>
    <w:rPr>
      <w:rFonts w:ascii="Symbol" w:hAnsi="Symbol" w:cs="Symbol"/>
    </w:rPr>
  </w:style>
  <w:style w:type="character" w:customStyle="1" w:styleId="WW8Num104z0">
    <w:name w:val="WW8Num104z0"/>
    <w:uiPriority w:val="99"/>
    <w:rsid w:val="008D08D1"/>
    <w:rPr>
      <w:b/>
      <w:bCs/>
    </w:rPr>
  </w:style>
  <w:style w:type="character" w:customStyle="1" w:styleId="WW8Num106z0">
    <w:name w:val="WW8Num106z0"/>
    <w:uiPriority w:val="99"/>
    <w:rsid w:val="008D08D1"/>
    <w:rPr>
      <w:b/>
      <w:bCs/>
    </w:rPr>
  </w:style>
  <w:style w:type="character" w:customStyle="1" w:styleId="WW8Num109z0">
    <w:name w:val="WW8Num109z0"/>
    <w:uiPriority w:val="99"/>
    <w:rsid w:val="008D08D1"/>
    <w:rPr>
      <w:b/>
      <w:bCs/>
    </w:rPr>
  </w:style>
  <w:style w:type="character" w:customStyle="1" w:styleId="WW8Num110z0">
    <w:name w:val="WW8Num110z0"/>
    <w:uiPriority w:val="99"/>
    <w:rsid w:val="008D08D1"/>
    <w:rPr>
      <w:rFonts w:ascii="Symbol" w:hAnsi="Symbol" w:cs="Symbol"/>
    </w:rPr>
  </w:style>
  <w:style w:type="character" w:customStyle="1" w:styleId="WW8Num110z1">
    <w:name w:val="WW8Num110z1"/>
    <w:uiPriority w:val="99"/>
    <w:rsid w:val="008D08D1"/>
    <w:rPr>
      <w:rFonts w:ascii="Courier New" w:hAnsi="Courier New" w:cs="Courier New"/>
    </w:rPr>
  </w:style>
  <w:style w:type="character" w:customStyle="1" w:styleId="WW8Num110z2">
    <w:name w:val="WW8Num110z2"/>
    <w:uiPriority w:val="99"/>
    <w:rsid w:val="008D08D1"/>
    <w:rPr>
      <w:rFonts w:ascii="Wingdings" w:hAnsi="Wingdings" w:cs="Wingdings"/>
    </w:rPr>
  </w:style>
  <w:style w:type="character" w:customStyle="1" w:styleId="WW8Num112z0">
    <w:name w:val="WW8Num112z0"/>
    <w:uiPriority w:val="99"/>
    <w:rsid w:val="008D08D1"/>
    <w:rPr>
      <w:b/>
      <w:bCs/>
    </w:rPr>
  </w:style>
  <w:style w:type="character" w:customStyle="1" w:styleId="WW8Num113z0">
    <w:name w:val="WW8Num113z0"/>
    <w:uiPriority w:val="99"/>
    <w:rsid w:val="008D08D1"/>
    <w:rPr>
      <w:b/>
      <w:bCs/>
    </w:rPr>
  </w:style>
  <w:style w:type="character" w:customStyle="1" w:styleId="WW8Num114z0">
    <w:name w:val="WW8Num114z0"/>
    <w:uiPriority w:val="99"/>
    <w:rsid w:val="008D08D1"/>
    <w:rPr>
      <w:b/>
      <w:bCs/>
    </w:rPr>
  </w:style>
  <w:style w:type="character" w:customStyle="1" w:styleId="WW8Num114z1">
    <w:name w:val="WW8Num114z1"/>
    <w:uiPriority w:val="99"/>
    <w:rsid w:val="008D08D1"/>
    <w:rPr>
      <w:rFonts w:ascii="Symbol" w:hAnsi="Symbol" w:cs="Symbol"/>
      <w:b/>
      <w:bCs/>
    </w:rPr>
  </w:style>
  <w:style w:type="character" w:customStyle="1" w:styleId="WW8Num115z0">
    <w:name w:val="WW8Num115z0"/>
    <w:uiPriority w:val="99"/>
    <w:rsid w:val="008D08D1"/>
    <w:rPr>
      <w:b/>
      <w:bCs/>
    </w:rPr>
  </w:style>
  <w:style w:type="character" w:customStyle="1" w:styleId="WW8Num116z0">
    <w:name w:val="WW8Num116z0"/>
    <w:uiPriority w:val="99"/>
    <w:rsid w:val="008D08D1"/>
    <w:rPr>
      <w:b/>
      <w:bCs/>
    </w:rPr>
  </w:style>
  <w:style w:type="character" w:customStyle="1" w:styleId="WW8Num117z0">
    <w:name w:val="WW8Num117z0"/>
    <w:uiPriority w:val="99"/>
    <w:rsid w:val="008D08D1"/>
    <w:rPr>
      <w:b/>
      <w:bCs/>
    </w:rPr>
  </w:style>
  <w:style w:type="character" w:customStyle="1" w:styleId="WW8Num120z0">
    <w:name w:val="WW8Num120z0"/>
    <w:uiPriority w:val="99"/>
    <w:rsid w:val="008D08D1"/>
    <w:rPr>
      <w:b/>
      <w:bCs/>
    </w:rPr>
  </w:style>
  <w:style w:type="character" w:customStyle="1" w:styleId="WW8Num121z0">
    <w:name w:val="WW8Num121z0"/>
    <w:uiPriority w:val="99"/>
    <w:rsid w:val="008D08D1"/>
    <w:rPr>
      <w:rFonts w:ascii="Symbol" w:hAnsi="Symbol" w:cs="Symbol"/>
      <w:sz w:val="20"/>
      <w:szCs w:val="20"/>
    </w:rPr>
  </w:style>
  <w:style w:type="character" w:customStyle="1" w:styleId="WW8Num121z1">
    <w:name w:val="WW8Num121z1"/>
    <w:uiPriority w:val="99"/>
    <w:rsid w:val="008D08D1"/>
    <w:rPr>
      <w:rFonts w:ascii="Courier New" w:hAnsi="Courier New" w:cs="Courier New"/>
      <w:sz w:val="20"/>
      <w:szCs w:val="20"/>
    </w:rPr>
  </w:style>
  <w:style w:type="character" w:customStyle="1" w:styleId="WW8Num121z2">
    <w:name w:val="WW8Num121z2"/>
    <w:uiPriority w:val="99"/>
    <w:rsid w:val="008D08D1"/>
    <w:rPr>
      <w:rFonts w:ascii="Wingdings" w:hAnsi="Wingdings" w:cs="Wingdings"/>
      <w:sz w:val="20"/>
      <w:szCs w:val="20"/>
    </w:rPr>
  </w:style>
  <w:style w:type="character" w:customStyle="1" w:styleId="WW8Num122z0">
    <w:name w:val="WW8Num122z0"/>
    <w:uiPriority w:val="99"/>
    <w:rsid w:val="008D08D1"/>
    <w:rPr>
      <w:b/>
      <w:bCs/>
    </w:rPr>
  </w:style>
  <w:style w:type="character" w:customStyle="1" w:styleId="WW8Num124z0">
    <w:name w:val="WW8Num124z0"/>
    <w:uiPriority w:val="99"/>
    <w:rsid w:val="008D08D1"/>
    <w:rPr>
      <w:rFonts w:ascii="Symbol" w:hAnsi="Symbol" w:cs="Symbol"/>
    </w:rPr>
  </w:style>
  <w:style w:type="character" w:customStyle="1" w:styleId="WW8Num124z1">
    <w:name w:val="WW8Num124z1"/>
    <w:uiPriority w:val="99"/>
    <w:rsid w:val="008D08D1"/>
    <w:rPr>
      <w:rFonts w:ascii="Courier New" w:hAnsi="Courier New" w:cs="Courier New"/>
    </w:rPr>
  </w:style>
  <w:style w:type="character" w:customStyle="1" w:styleId="WW8Num124z2">
    <w:name w:val="WW8Num124z2"/>
    <w:uiPriority w:val="99"/>
    <w:rsid w:val="008D08D1"/>
    <w:rPr>
      <w:rFonts w:ascii="Wingdings" w:hAnsi="Wingdings" w:cs="Wingdings"/>
    </w:rPr>
  </w:style>
  <w:style w:type="character" w:customStyle="1" w:styleId="WW8Num125z0">
    <w:name w:val="WW8Num125z0"/>
    <w:uiPriority w:val="99"/>
    <w:rsid w:val="008D08D1"/>
    <w:rPr>
      <w:rFonts w:ascii="Symbol" w:hAnsi="Symbol" w:cs="Symbol"/>
    </w:rPr>
  </w:style>
  <w:style w:type="character" w:customStyle="1" w:styleId="WW8Num125z1">
    <w:name w:val="WW8Num125z1"/>
    <w:uiPriority w:val="99"/>
    <w:rsid w:val="008D08D1"/>
    <w:rPr>
      <w:rFonts w:ascii="Courier New" w:hAnsi="Courier New" w:cs="Courier New"/>
    </w:rPr>
  </w:style>
  <w:style w:type="character" w:customStyle="1" w:styleId="WW8Num125z2">
    <w:name w:val="WW8Num125z2"/>
    <w:uiPriority w:val="99"/>
    <w:rsid w:val="008D08D1"/>
    <w:rPr>
      <w:rFonts w:ascii="Wingdings" w:hAnsi="Wingdings" w:cs="Wingdings"/>
    </w:rPr>
  </w:style>
  <w:style w:type="character" w:customStyle="1" w:styleId="WW8Num126z0">
    <w:name w:val="WW8Num126z0"/>
    <w:uiPriority w:val="99"/>
    <w:rsid w:val="008D08D1"/>
    <w:rPr>
      <w:b/>
      <w:bCs/>
    </w:rPr>
  </w:style>
  <w:style w:type="character" w:customStyle="1" w:styleId="WW8Num128z0">
    <w:name w:val="WW8Num128z0"/>
    <w:uiPriority w:val="99"/>
    <w:rsid w:val="008D08D1"/>
    <w:rPr>
      <w:b/>
      <w:bCs/>
    </w:rPr>
  </w:style>
  <w:style w:type="character" w:customStyle="1" w:styleId="WW8Num129z0">
    <w:name w:val="WW8Num129z0"/>
    <w:uiPriority w:val="99"/>
    <w:rsid w:val="008D08D1"/>
    <w:rPr>
      <w:b/>
      <w:bCs/>
    </w:rPr>
  </w:style>
  <w:style w:type="character" w:customStyle="1" w:styleId="WW8Num130z0">
    <w:name w:val="WW8Num130z0"/>
    <w:uiPriority w:val="99"/>
    <w:rsid w:val="008D08D1"/>
    <w:rPr>
      <w:rFonts w:ascii="Symbol" w:hAnsi="Symbol" w:cs="Symbol"/>
    </w:rPr>
  </w:style>
  <w:style w:type="character" w:customStyle="1" w:styleId="WW8Num130z1">
    <w:name w:val="WW8Num130z1"/>
    <w:uiPriority w:val="99"/>
    <w:rsid w:val="008D08D1"/>
    <w:rPr>
      <w:rFonts w:ascii="Courier New" w:hAnsi="Courier New" w:cs="Courier New"/>
    </w:rPr>
  </w:style>
  <w:style w:type="character" w:customStyle="1" w:styleId="WW8Num130z2">
    <w:name w:val="WW8Num130z2"/>
    <w:uiPriority w:val="99"/>
    <w:rsid w:val="008D08D1"/>
    <w:rPr>
      <w:rFonts w:ascii="Wingdings" w:hAnsi="Wingdings" w:cs="Wingdings"/>
    </w:rPr>
  </w:style>
  <w:style w:type="character" w:customStyle="1" w:styleId="WW8Num131z0">
    <w:name w:val="WW8Num131z0"/>
    <w:uiPriority w:val="99"/>
    <w:rsid w:val="008D08D1"/>
    <w:rPr>
      <w:b/>
      <w:bCs/>
    </w:rPr>
  </w:style>
  <w:style w:type="character" w:customStyle="1" w:styleId="WW8Num133z0">
    <w:name w:val="WW8Num133z0"/>
    <w:uiPriority w:val="99"/>
    <w:rsid w:val="008D08D1"/>
    <w:rPr>
      <w:b/>
      <w:bCs/>
    </w:rPr>
  </w:style>
  <w:style w:type="character" w:customStyle="1" w:styleId="WW8Num133z1">
    <w:name w:val="WW8Num133z1"/>
    <w:uiPriority w:val="99"/>
    <w:rsid w:val="008D08D1"/>
    <w:rPr>
      <w:rFonts w:ascii="Symbol" w:hAnsi="Symbol" w:cs="Symbol"/>
      <w:b/>
      <w:bCs/>
    </w:rPr>
  </w:style>
  <w:style w:type="character" w:customStyle="1" w:styleId="WW8Num135z0">
    <w:name w:val="WW8Num135z0"/>
    <w:uiPriority w:val="99"/>
    <w:rsid w:val="008D08D1"/>
    <w:rPr>
      <w:b/>
      <w:bCs/>
    </w:rPr>
  </w:style>
  <w:style w:type="character" w:customStyle="1" w:styleId="WW8Num136z0">
    <w:name w:val="WW8Num136z0"/>
    <w:uiPriority w:val="99"/>
    <w:rsid w:val="008D08D1"/>
    <w:rPr>
      <w:rFonts w:ascii="Symbol" w:hAnsi="Symbol" w:cs="Symbol"/>
    </w:rPr>
  </w:style>
  <w:style w:type="character" w:customStyle="1" w:styleId="WW8Num136z1">
    <w:name w:val="WW8Num136z1"/>
    <w:uiPriority w:val="99"/>
    <w:rsid w:val="008D08D1"/>
    <w:rPr>
      <w:rFonts w:ascii="Courier New" w:hAnsi="Courier New" w:cs="Courier New"/>
    </w:rPr>
  </w:style>
  <w:style w:type="character" w:customStyle="1" w:styleId="WW8Num136z2">
    <w:name w:val="WW8Num136z2"/>
    <w:uiPriority w:val="99"/>
    <w:rsid w:val="008D08D1"/>
    <w:rPr>
      <w:rFonts w:ascii="Wingdings" w:hAnsi="Wingdings" w:cs="Wingdings"/>
    </w:rPr>
  </w:style>
  <w:style w:type="character" w:customStyle="1" w:styleId="WW8Num137z0">
    <w:name w:val="WW8Num137z0"/>
    <w:uiPriority w:val="99"/>
    <w:rsid w:val="008D08D1"/>
    <w:rPr>
      <w:b/>
      <w:bCs/>
    </w:rPr>
  </w:style>
  <w:style w:type="character" w:customStyle="1" w:styleId="WW8Num138z0">
    <w:name w:val="WW8Num138z0"/>
    <w:uiPriority w:val="99"/>
    <w:rsid w:val="008D08D1"/>
    <w:rPr>
      <w:b/>
      <w:bCs/>
    </w:rPr>
  </w:style>
  <w:style w:type="character" w:customStyle="1" w:styleId="WW8Num138z1">
    <w:name w:val="WW8Num138z1"/>
    <w:uiPriority w:val="99"/>
    <w:rsid w:val="008D08D1"/>
    <w:rPr>
      <w:rFonts w:ascii="Symbol" w:hAnsi="Symbol" w:cs="Symbol"/>
    </w:rPr>
  </w:style>
  <w:style w:type="character" w:customStyle="1" w:styleId="WW8Num140z0">
    <w:name w:val="WW8Num140z0"/>
    <w:uiPriority w:val="99"/>
    <w:rsid w:val="008D08D1"/>
    <w:rPr>
      <w:b/>
      <w:bCs/>
    </w:rPr>
  </w:style>
  <w:style w:type="character" w:customStyle="1" w:styleId="WW8Num141z0">
    <w:name w:val="WW8Num141z0"/>
    <w:uiPriority w:val="99"/>
    <w:rsid w:val="008D08D1"/>
    <w:rPr>
      <w:b/>
      <w:bCs/>
    </w:rPr>
  </w:style>
  <w:style w:type="character" w:customStyle="1" w:styleId="WW8Num144z0">
    <w:name w:val="WW8Num144z0"/>
    <w:uiPriority w:val="99"/>
    <w:rsid w:val="008D08D1"/>
    <w:rPr>
      <w:rFonts w:ascii="Symbol" w:hAnsi="Symbol" w:cs="Symbol"/>
    </w:rPr>
  </w:style>
  <w:style w:type="character" w:customStyle="1" w:styleId="WW8Num144z1">
    <w:name w:val="WW8Num144z1"/>
    <w:uiPriority w:val="99"/>
    <w:rsid w:val="008D08D1"/>
    <w:rPr>
      <w:rFonts w:ascii="Courier New" w:hAnsi="Courier New" w:cs="Courier New"/>
    </w:rPr>
  </w:style>
  <w:style w:type="character" w:customStyle="1" w:styleId="WW8Num144z2">
    <w:name w:val="WW8Num144z2"/>
    <w:uiPriority w:val="99"/>
    <w:rsid w:val="008D08D1"/>
    <w:rPr>
      <w:rFonts w:ascii="Wingdings" w:hAnsi="Wingdings" w:cs="Wingdings"/>
    </w:rPr>
  </w:style>
  <w:style w:type="character" w:customStyle="1" w:styleId="WW8Num145z0">
    <w:name w:val="WW8Num145z0"/>
    <w:uiPriority w:val="99"/>
    <w:rsid w:val="008D08D1"/>
    <w:rPr>
      <w:b/>
      <w:bCs/>
    </w:rPr>
  </w:style>
  <w:style w:type="character" w:customStyle="1" w:styleId="WW8Num145z1">
    <w:name w:val="WW8Num145z1"/>
    <w:uiPriority w:val="99"/>
    <w:rsid w:val="008D08D1"/>
    <w:rPr>
      <w:rFonts w:ascii="Symbol" w:hAnsi="Symbol" w:cs="Symbol"/>
      <w:b/>
      <w:bCs/>
    </w:rPr>
  </w:style>
  <w:style w:type="character" w:customStyle="1" w:styleId="WW8Num146z0">
    <w:name w:val="WW8Num146z0"/>
    <w:uiPriority w:val="99"/>
    <w:rsid w:val="008D08D1"/>
    <w:rPr>
      <w:b/>
      <w:bCs/>
    </w:rPr>
  </w:style>
  <w:style w:type="character" w:customStyle="1" w:styleId="WW8Num149z0">
    <w:name w:val="WW8Num149z0"/>
    <w:uiPriority w:val="99"/>
    <w:rsid w:val="008D08D1"/>
    <w:rPr>
      <w:b/>
      <w:bCs/>
    </w:rPr>
  </w:style>
  <w:style w:type="character" w:customStyle="1" w:styleId="WW8Num153z0">
    <w:name w:val="WW8Num153z0"/>
    <w:uiPriority w:val="99"/>
    <w:rsid w:val="008D08D1"/>
    <w:rPr>
      <w:b/>
      <w:bCs/>
    </w:rPr>
  </w:style>
  <w:style w:type="character" w:customStyle="1" w:styleId="WW8Num154z0">
    <w:name w:val="WW8Num154z0"/>
    <w:uiPriority w:val="99"/>
    <w:rsid w:val="008D08D1"/>
    <w:rPr>
      <w:b/>
      <w:bCs/>
    </w:rPr>
  </w:style>
  <w:style w:type="character" w:customStyle="1" w:styleId="WW8Num155z0">
    <w:name w:val="WW8Num155z0"/>
    <w:uiPriority w:val="99"/>
    <w:rsid w:val="008D08D1"/>
    <w:rPr>
      <w:b/>
      <w:bCs/>
    </w:rPr>
  </w:style>
  <w:style w:type="character" w:customStyle="1" w:styleId="WW8Num155z1">
    <w:name w:val="WW8Num155z1"/>
    <w:uiPriority w:val="99"/>
    <w:rsid w:val="008D08D1"/>
    <w:rPr>
      <w:rFonts w:ascii="Symbol" w:hAnsi="Symbol" w:cs="Symbol"/>
    </w:rPr>
  </w:style>
  <w:style w:type="character" w:customStyle="1" w:styleId="WW8Num156z0">
    <w:name w:val="WW8Num156z0"/>
    <w:uiPriority w:val="99"/>
    <w:rsid w:val="008D08D1"/>
    <w:rPr>
      <w:b/>
      <w:bCs/>
    </w:rPr>
  </w:style>
  <w:style w:type="character" w:customStyle="1" w:styleId="WW8Num159z0">
    <w:name w:val="WW8Num159z0"/>
    <w:uiPriority w:val="99"/>
    <w:rsid w:val="008D08D1"/>
    <w:rPr>
      <w:b/>
      <w:bCs/>
    </w:rPr>
  </w:style>
  <w:style w:type="character" w:customStyle="1" w:styleId="WW8Num160z0">
    <w:name w:val="WW8Num160z0"/>
    <w:uiPriority w:val="99"/>
    <w:rsid w:val="008D08D1"/>
    <w:rPr>
      <w:b/>
      <w:bCs/>
    </w:rPr>
  </w:style>
  <w:style w:type="character" w:customStyle="1" w:styleId="WW8Num161z0">
    <w:name w:val="WW8Num161z0"/>
    <w:uiPriority w:val="99"/>
    <w:rsid w:val="008D08D1"/>
    <w:rPr>
      <w:rFonts w:ascii="Times New Roman" w:hAnsi="Times New Roman" w:cs="Times New Roman"/>
      <w:b/>
      <w:bCs/>
    </w:rPr>
  </w:style>
  <w:style w:type="character" w:customStyle="1" w:styleId="WW8Num163z0">
    <w:name w:val="WW8Num163z0"/>
    <w:uiPriority w:val="99"/>
    <w:rsid w:val="008D08D1"/>
    <w:rPr>
      <w:rFonts w:ascii="Symbol" w:hAnsi="Symbol" w:cs="Symbol"/>
    </w:rPr>
  </w:style>
  <w:style w:type="character" w:customStyle="1" w:styleId="WW8Num163z1">
    <w:name w:val="WW8Num163z1"/>
    <w:uiPriority w:val="99"/>
    <w:rsid w:val="008D08D1"/>
    <w:rPr>
      <w:rFonts w:ascii="Courier New" w:hAnsi="Courier New" w:cs="Courier New"/>
    </w:rPr>
  </w:style>
  <w:style w:type="character" w:customStyle="1" w:styleId="WW8Num163z2">
    <w:name w:val="WW8Num163z2"/>
    <w:uiPriority w:val="99"/>
    <w:rsid w:val="008D08D1"/>
    <w:rPr>
      <w:rFonts w:ascii="Wingdings" w:hAnsi="Wingdings" w:cs="Wingdings"/>
    </w:rPr>
  </w:style>
  <w:style w:type="character" w:customStyle="1" w:styleId="WW8Num165z0">
    <w:name w:val="WW8Num165z0"/>
    <w:uiPriority w:val="99"/>
    <w:rsid w:val="008D08D1"/>
    <w:rPr>
      <w:b/>
      <w:bCs/>
    </w:rPr>
  </w:style>
  <w:style w:type="character" w:customStyle="1" w:styleId="WW8Num169z0">
    <w:name w:val="WW8Num169z0"/>
    <w:uiPriority w:val="99"/>
    <w:rsid w:val="008D08D1"/>
    <w:rPr>
      <w:rFonts w:ascii="Symbol" w:hAnsi="Symbol" w:cs="Symbol"/>
    </w:rPr>
  </w:style>
  <w:style w:type="character" w:customStyle="1" w:styleId="WW8Num169z2">
    <w:name w:val="WW8Num169z2"/>
    <w:uiPriority w:val="99"/>
    <w:rsid w:val="008D08D1"/>
    <w:rPr>
      <w:b/>
      <w:bCs/>
    </w:rPr>
  </w:style>
  <w:style w:type="character" w:customStyle="1" w:styleId="WW8Num170z0">
    <w:name w:val="WW8Num170z0"/>
    <w:uiPriority w:val="99"/>
    <w:rsid w:val="008D08D1"/>
    <w:rPr>
      <w:rFonts w:ascii="Symbol" w:hAnsi="Symbol" w:cs="Symbol"/>
    </w:rPr>
  </w:style>
  <w:style w:type="character" w:customStyle="1" w:styleId="WW8Num170z1">
    <w:name w:val="WW8Num170z1"/>
    <w:uiPriority w:val="99"/>
    <w:rsid w:val="008D08D1"/>
    <w:rPr>
      <w:rFonts w:ascii="Courier New" w:hAnsi="Courier New" w:cs="Courier New"/>
    </w:rPr>
  </w:style>
  <w:style w:type="character" w:customStyle="1" w:styleId="WW8Num170z2">
    <w:name w:val="WW8Num170z2"/>
    <w:uiPriority w:val="99"/>
    <w:rsid w:val="008D08D1"/>
    <w:rPr>
      <w:rFonts w:ascii="Wingdings" w:hAnsi="Wingdings" w:cs="Wingdings"/>
    </w:rPr>
  </w:style>
  <w:style w:type="character" w:customStyle="1" w:styleId="WW8Num172z0">
    <w:name w:val="WW8Num172z0"/>
    <w:uiPriority w:val="99"/>
    <w:rsid w:val="008D08D1"/>
    <w:rPr>
      <w:b/>
      <w:bCs/>
    </w:rPr>
  </w:style>
  <w:style w:type="character" w:customStyle="1" w:styleId="WW8Num174z0">
    <w:name w:val="WW8Num174z0"/>
    <w:uiPriority w:val="99"/>
    <w:rsid w:val="008D08D1"/>
    <w:rPr>
      <w:rFonts w:ascii="Symbol" w:hAnsi="Symbol" w:cs="Symbol"/>
      <w:b/>
      <w:bCs/>
    </w:rPr>
  </w:style>
  <w:style w:type="character" w:customStyle="1" w:styleId="WW8Num177z0">
    <w:name w:val="WW8Num177z0"/>
    <w:uiPriority w:val="99"/>
    <w:rsid w:val="008D08D1"/>
    <w:rPr>
      <w:b/>
      <w:bCs/>
    </w:rPr>
  </w:style>
  <w:style w:type="character" w:customStyle="1" w:styleId="WW8Num179z0">
    <w:name w:val="WW8Num179z0"/>
    <w:uiPriority w:val="99"/>
    <w:rsid w:val="008D08D1"/>
    <w:rPr>
      <w:b/>
      <w:bCs/>
    </w:rPr>
  </w:style>
  <w:style w:type="character" w:customStyle="1" w:styleId="WW8Num181z0">
    <w:name w:val="WW8Num181z0"/>
    <w:uiPriority w:val="99"/>
    <w:rsid w:val="008D08D1"/>
    <w:rPr>
      <w:rFonts w:ascii="Symbol" w:hAnsi="Symbol" w:cs="Symbol"/>
    </w:rPr>
  </w:style>
  <w:style w:type="character" w:customStyle="1" w:styleId="WW8Num181z1">
    <w:name w:val="WW8Num181z1"/>
    <w:uiPriority w:val="99"/>
    <w:rsid w:val="008D08D1"/>
    <w:rPr>
      <w:b/>
      <w:bCs/>
    </w:rPr>
  </w:style>
  <w:style w:type="character" w:customStyle="1" w:styleId="WW8Num183z0">
    <w:name w:val="WW8Num183z0"/>
    <w:uiPriority w:val="99"/>
    <w:rsid w:val="008D08D1"/>
    <w:rPr>
      <w:b/>
      <w:bCs/>
    </w:rPr>
  </w:style>
  <w:style w:type="character" w:customStyle="1" w:styleId="WW8Num184z0">
    <w:name w:val="WW8Num184z0"/>
    <w:uiPriority w:val="99"/>
    <w:rsid w:val="008D08D1"/>
    <w:rPr>
      <w:b/>
      <w:bCs/>
    </w:rPr>
  </w:style>
  <w:style w:type="character" w:customStyle="1" w:styleId="WW-">
    <w:name w:val="WW-Основной шрифт абзаца"/>
    <w:uiPriority w:val="99"/>
    <w:rsid w:val="008D08D1"/>
  </w:style>
  <w:style w:type="character" w:customStyle="1" w:styleId="WW-HTML">
    <w:name w:val="WW-Пишущая машинка HTML"/>
    <w:uiPriority w:val="99"/>
    <w:rsid w:val="008D08D1"/>
    <w:rPr>
      <w:rFonts w:ascii="Courier New" w:hAnsi="Courier New" w:cs="Courier New"/>
      <w:sz w:val="20"/>
      <w:szCs w:val="20"/>
    </w:rPr>
  </w:style>
  <w:style w:type="character" w:customStyle="1" w:styleId="afa">
    <w:name w:val="Знак Знак Знак"/>
    <w:uiPriority w:val="99"/>
    <w:rsid w:val="008D08D1"/>
    <w:rPr>
      <w:sz w:val="24"/>
      <w:szCs w:val="24"/>
      <w:lang w:val="ru-RU" w:eastAsia="ar-SA" w:bidi="ar-SA"/>
    </w:rPr>
  </w:style>
  <w:style w:type="character" w:customStyle="1" w:styleId="1f3">
    <w:name w:val="Знак Знак Знак1"/>
    <w:uiPriority w:val="99"/>
    <w:rsid w:val="008D08D1"/>
    <w:rPr>
      <w:sz w:val="24"/>
      <w:szCs w:val="24"/>
      <w:lang w:val="ru-RU" w:eastAsia="ar-SA" w:bidi="ar-SA"/>
    </w:rPr>
  </w:style>
  <w:style w:type="character" w:customStyle="1" w:styleId="2c">
    <w:name w:val="Знак2"/>
    <w:uiPriority w:val="99"/>
    <w:rsid w:val="008D08D1"/>
    <w:rPr>
      <w:rFonts w:ascii="Tahoma" w:hAnsi="Tahoma" w:cs="Tahoma"/>
      <w:lang w:val="ru-RU" w:eastAsia="ar-SA" w:bidi="ar-SA"/>
    </w:rPr>
  </w:style>
  <w:style w:type="character" w:customStyle="1" w:styleId="1f4">
    <w:name w:val="Основной текст с отступом Знак1"/>
    <w:basedOn w:val="a0"/>
    <w:uiPriority w:val="99"/>
    <w:semiHidden/>
    <w:locked/>
    <w:rsid w:val="008D08D1"/>
  </w:style>
  <w:style w:type="character" w:customStyle="1" w:styleId="210">
    <w:name w:val="Основной текст 2 Знак1"/>
    <w:basedOn w:val="a0"/>
    <w:uiPriority w:val="99"/>
    <w:semiHidden/>
    <w:locked/>
    <w:rsid w:val="008D08D1"/>
  </w:style>
  <w:style w:type="character" w:customStyle="1" w:styleId="211">
    <w:name w:val="Основной текст с отступом 2 Знак1"/>
    <w:basedOn w:val="a0"/>
    <w:uiPriority w:val="99"/>
    <w:semiHidden/>
    <w:locked/>
    <w:rsid w:val="008D08D1"/>
  </w:style>
  <w:style w:type="character" w:customStyle="1" w:styleId="312">
    <w:name w:val="Основной текст с отступом 3 Знак1"/>
    <w:uiPriority w:val="99"/>
    <w:semiHidden/>
    <w:locked/>
    <w:rsid w:val="008D08D1"/>
    <w:rPr>
      <w:sz w:val="16"/>
      <w:szCs w:val="16"/>
    </w:rPr>
  </w:style>
  <w:style w:type="character" w:customStyle="1" w:styleId="z-">
    <w:name w:val="z-Начало формы Знак"/>
    <w:link w:val="z-0"/>
    <w:uiPriority w:val="99"/>
    <w:semiHidden/>
    <w:locked/>
    <w:rsid w:val="008D08D1"/>
    <w:rPr>
      <w:rFonts w:ascii="Arial" w:hAnsi="Arial" w:cs="Arial"/>
      <w:vanish/>
      <w:sz w:val="16"/>
      <w:szCs w:val="16"/>
    </w:rPr>
  </w:style>
  <w:style w:type="paragraph" w:styleId="z-0">
    <w:name w:val="HTML Top of Form"/>
    <w:basedOn w:val="a"/>
    <w:next w:val="a"/>
    <w:link w:val="z-"/>
    <w:hidden/>
    <w:uiPriority w:val="99"/>
    <w:semiHidden/>
    <w:rsid w:val="008D08D1"/>
    <w:pPr>
      <w:pBdr>
        <w:bottom w:val="single" w:sz="6" w:space="1" w:color="auto"/>
      </w:pBdr>
      <w:jc w:val="center"/>
    </w:pPr>
    <w:rPr>
      <w:rFonts w:ascii="Arial" w:hAnsi="Arial" w:cs="Arial"/>
      <w:vanish/>
      <w:sz w:val="16"/>
      <w:szCs w:val="16"/>
    </w:rPr>
  </w:style>
  <w:style w:type="character" w:customStyle="1" w:styleId="z-TopofFormChar1">
    <w:name w:val="z-Top of Form Char1"/>
    <w:uiPriority w:val="99"/>
    <w:semiHidden/>
    <w:rsid w:val="009A51E7"/>
    <w:rPr>
      <w:rFonts w:ascii="Arial" w:hAnsi="Arial" w:cs="Arial"/>
      <w:vanish/>
      <w:sz w:val="16"/>
      <w:szCs w:val="16"/>
    </w:rPr>
  </w:style>
  <w:style w:type="character" w:customStyle="1" w:styleId="z-1">
    <w:name w:val="z-Конец формы Знак"/>
    <w:link w:val="z-2"/>
    <w:uiPriority w:val="99"/>
    <w:semiHidden/>
    <w:locked/>
    <w:rsid w:val="008D08D1"/>
    <w:rPr>
      <w:rFonts w:ascii="Arial" w:hAnsi="Arial" w:cs="Arial"/>
      <w:vanish/>
      <w:sz w:val="16"/>
      <w:szCs w:val="16"/>
    </w:rPr>
  </w:style>
  <w:style w:type="paragraph" w:styleId="z-2">
    <w:name w:val="HTML Bottom of Form"/>
    <w:basedOn w:val="a"/>
    <w:next w:val="a"/>
    <w:link w:val="z-1"/>
    <w:hidden/>
    <w:uiPriority w:val="99"/>
    <w:semiHidden/>
    <w:rsid w:val="008D08D1"/>
    <w:pPr>
      <w:pBdr>
        <w:top w:val="single" w:sz="6" w:space="1" w:color="auto"/>
      </w:pBdr>
      <w:jc w:val="center"/>
    </w:pPr>
    <w:rPr>
      <w:rFonts w:ascii="Arial" w:hAnsi="Arial" w:cs="Arial"/>
      <w:vanish/>
      <w:sz w:val="16"/>
      <w:szCs w:val="16"/>
    </w:rPr>
  </w:style>
  <w:style w:type="character" w:customStyle="1" w:styleId="z-BottomofFormChar1">
    <w:name w:val="z-Bottom of Form Char1"/>
    <w:uiPriority w:val="99"/>
    <w:semiHidden/>
    <w:rsid w:val="009A51E7"/>
    <w:rPr>
      <w:rFonts w:ascii="Arial" w:hAnsi="Arial" w:cs="Arial"/>
      <w:vanish/>
      <w:sz w:val="16"/>
      <w:szCs w:val="16"/>
    </w:rPr>
  </w:style>
  <w:style w:type="character" w:customStyle="1" w:styleId="Heading1Char">
    <w:name w:val="Heading 1 Char Знак Знак"/>
    <w:aliases w:val="Heading 1 Char1 Char Знак Знак,Heading 1 Char1 Знак Знак,Heading 1 Char1 Char Char Char Char Char Знак Знак,Heading 1 Char1 Char Char Char Char Знак Знак,Heading 1 Char1 Char Char Char Char1 Char Знак Знак1"/>
    <w:uiPriority w:val="99"/>
    <w:locked/>
    <w:rsid w:val="008D08D1"/>
    <w:rPr>
      <w:rFonts w:ascii="Arial" w:hAnsi="Arial" w:cs="Arial"/>
      <w:kern w:val="28"/>
      <w:sz w:val="28"/>
      <w:szCs w:val="28"/>
    </w:rPr>
  </w:style>
  <w:style w:type="character" w:customStyle="1" w:styleId="afb">
    <w:name w:val="Основной шрифт"/>
    <w:uiPriority w:val="99"/>
    <w:rsid w:val="008D08D1"/>
  </w:style>
  <w:style w:type="table" w:styleId="afc">
    <w:name w:val="Table Grid"/>
    <w:basedOn w:val="a1"/>
    <w:uiPriority w:val="99"/>
    <w:rsid w:val="00C901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List Paragraph"/>
    <w:basedOn w:val="a"/>
    <w:uiPriority w:val="34"/>
    <w:qFormat/>
    <w:rsid w:val="00A20C0E"/>
    <w:pPr>
      <w:ind w:left="708"/>
    </w:pPr>
  </w:style>
  <w:style w:type="character" w:styleId="afe">
    <w:name w:val="Hyperlink"/>
    <w:basedOn w:val="a0"/>
    <w:uiPriority w:val="99"/>
    <w:unhideWhenUsed/>
    <w:rsid w:val="00F24255"/>
    <w:rPr>
      <w:color w:val="0000FF" w:themeColor="hyperlink"/>
      <w:u w:val="single"/>
    </w:rPr>
  </w:style>
  <w:style w:type="character" w:styleId="aff">
    <w:name w:val="FollowedHyperlink"/>
    <w:basedOn w:val="a0"/>
    <w:uiPriority w:val="99"/>
    <w:semiHidden/>
    <w:unhideWhenUsed/>
    <w:rsid w:val="00F242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661462">
      <w:marLeft w:val="0"/>
      <w:marRight w:val="0"/>
      <w:marTop w:val="0"/>
      <w:marBottom w:val="0"/>
      <w:divBdr>
        <w:top w:val="none" w:sz="0" w:space="0" w:color="auto"/>
        <w:left w:val="none" w:sz="0" w:space="0" w:color="auto"/>
        <w:bottom w:val="none" w:sz="0" w:space="0" w:color="auto"/>
        <w:right w:val="none" w:sz="0" w:space="0" w:color="auto"/>
      </w:divBdr>
    </w:div>
    <w:div w:id="1326661463">
      <w:marLeft w:val="0"/>
      <w:marRight w:val="0"/>
      <w:marTop w:val="0"/>
      <w:marBottom w:val="0"/>
      <w:divBdr>
        <w:top w:val="none" w:sz="0" w:space="0" w:color="auto"/>
        <w:left w:val="none" w:sz="0" w:space="0" w:color="auto"/>
        <w:bottom w:val="none" w:sz="0" w:space="0" w:color="auto"/>
        <w:right w:val="none" w:sz="0" w:space="0" w:color="auto"/>
      </w:divBdr>
    </w:div>
    <w:div w:id="1326661464">
      <w:marLeft w:val="0"/>
      <w:marRight w:val="0"/>
      <w:marTop w:val="0"/>
      <w:marBottom w:val="0"/>
      <w:divBdr>
        <w:top w:val="none" w:sz="0" w:space="0" w:color="auto"/>
        <w:left w:val="none" w:sz="0" w:space="0" w:color="auto"/>
        <w:bottom w:val="none" w:sz="0" w:space="0" w:color="auto"/>
        <w:right w:val="none" w:sz="0" w:space="0" w:color="auto"/>
      </w:divBdr>
    </w:div>
    <w:div w:id="13266614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B3852-60B4-4701-9EC3-969A8966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1</Pages>
  <Words>6697</Words>
  <Characters>38173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Katja</cp:lastModifiedBy>
  <cp:revision>39</cp:revision>
  <cp:lastPrinted>2009-01-04T18:57:00Z</cp:lastPrinted>
  <dcterms:created xsi:type="dcterms:W3CDTF">2013-01-21T09:47:00Z</dcterms:created>
  <dcterms:modified xsi:type="dcterms:W3CDTF">2015-04-03T19:36:00Z</dcterms:modified>
</cp:coreProperties>
</file>